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5C" w:rsidRPr="000A58A8" w:rsidRDefault="000C035C" w:rsidP="000C035C">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0C035C" w:rsidRPr="00930D08" w:rsidRDefault="000C035C" w:rsidP="000C03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Приказом и.о. г</w:t>
      </w:r>
      <w:r w:rsidRPr="007D4FF0">
        <w:rPr>
          <w:rFonts w:ascii="Times New Roman" w:hAnsi="Times New Roman" w:cs="Times New Roman"/>
          <w:sz w:val="24"/>
          <w:szCs w:val="24"/>
        </w:rPr>
        <w:t>енерального директора</w:t>
      </w:r>
    </w:p>
    <w:p w:rsidR="000C035C" w:rsidRPr="00930D08" w:rsidRDefault="000C035C" w:rsidP="000C035C">
      <w:pPr>
        <w:spacing w:after="0" w:line="240" w:lineRule="auto"/>
        <w:jc w:val="right"/>
        <w:rPr>
          <w:rFonts w:ascii="Times New Roman" w:hAnsi="Times New Roman" w:cs="Times New Roman"/>
          <w:sz w:val="24"/>
          <w:szCs w:val="24"/>
        </w:rPr>
      </w:pPr>
      <w:r w:rsidRPr="00930D08">
        <w:rPr>
          <w:rFonts w:ascii="Times New Roman" w:hAnsi="Times New Roman" w:cs="Times New Roman"/>
          <w:sz w:val="24"/>
          <w:szCs w:val="24"/>
        </w:rPr>
        <w:t>АО «Биржа «Санкт-Петербург»</w:t>
      </w:r>
    </w:p>
    <w:p w:rsidR="000C035C" w:rsidRDefault="000C035C" w:rsidP="000C035C">
      <w:pPr>
        <w:spacing w:after="0"/>
        <w:jc w:val="right"/>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П</w:t>
      </w:r>
      <w:r w:rsidRPr="00213959">
        <w:rPr>
          <w:rFonts w:ascii="Times New Roman" w:hAnsi="Times New Roman"/>
          <w:sz w:val="24"/>
          <w:szCs w:val="24"/>
        </w:rPr>
        <w:t>риказ</w:t>
      </w:r>
      <w:r>
        <w:rPr>
          <w:rFonts w:ascii="Times New Roman" w:hAnsi="Times New Roman"/>
          <w:sz w:val="24"/>
          <w:szCs w:val="24"/>
        </w:rPr>
        <w:t xml:space="preserve"> № </w:t>
      </w:r>
      <w:r w:rsidR="00A23DD1">
        <w:rPr>
          <w:rFonts w:ascii="Times New Roman" w:hAnsi="Times New Roman"/>
          <w:sz w:val="24"/>
          <w:szCs w:val="24"/>
        </w:rPr>
        <w:t>87</w:t>
      </w:r>
      <w:r>
        <w:rPr>
          <w:rFonts w:ascii="Times New Roman" w:hAnsi="Times New Roman"/>
          <w:sz w:val="24"/>
          <w:szCs w:val="24"/>
        </w:rPr>
        <w:t xml:space="preserve"> от 28 мая 2021 г.)</w:t>
      </w:r>
    </w:p>
    <w:p w:rsidR="00387C36" w:rsidRDefault="00387C36" w:rsidP="000C035C">
      <w:pPr>
        <w:spacing w:after="0"/>
        <w:jc w:val="right"/>
        <w:rPr>
          <w:rFonts w:ascii="Times New Roman" w:hAnsi="Times New Roman"/>
          <w:sz w:val="24"/>
          <w:szCs w:val="24"/>
        </w:rPr>
      </w:pPr>
    </w:p>
    <w:p w:rsidR="00387C36" w:rsidRPr="00387C36" w:rsidRDefault="00387C36" w:rsidP="00387C36">
      <w:pPr>
        <w:spacing w:after="0" w:line="240" w:lineRule="auto"/>
        <w:jc w:val="right"/>
        <w:rPr>
          <w:rFonts w:ascii="Times New Roman" w:hAnsi="Times New Roman" w:cs="Times New Roman"/>
          <w:sz w:val="24"/>
          <w:szCs w:val="24"/>
        </w:rPr>
      </w:pPr>
      <w:r w:rsidRPr="00421DEF">
        <w:rPr>
          <w:rFonts w:ascii="Times New Roman" w:hAnsi="Times New Roman"/>
          <w:sz w:val="24"/>
          <w:szCs w:val="24"/>
        </w:rPr>
        <w:t>С изменениями, утвержденными</w:t>
      </w:r>
      <w:r w:rsidRPr="00421DEF">
        <w:rPr>
          <w:rFonts w:ascii="Times New Roman" w:hAnsi="Times New Roman" w:cs="Times New Roman"/>
          <w:sz w:val="24"/>
          <w:szCs w:val="24"/>
        </w:rPr>
        <w:t xml:space="preserve"> </w:t>
      </w:r>
    </w:p>
    <w:p w:rsidR="006E0286" w:rsidRDefault="00387C36" w:rsidP="000C035C">
      <w:pPr>
        <w:spacing w:after="0"/>
        <w:jc w:val="right"/>
        <w:rPr>
          <w:rFonts w:ascii="Times New Roman" w:hAnsi="Times New Roman"/>
          <w:sz w:val="24"/>
          <w:szCs w:val="24"/>
        </w:rPr>
      </w:pPr>
      <w:r>
        <w:rPr>
          <w:rFonts w:ascii="Times New Roman" w:hAnsi="Times New Roman"/>
          <w:sz w:val="24"/>
          <w:szCs w:val="24"/>
        </w:rPr>
        <w:t>Приказом г</w:t>
      </w:r>
      <w:r w:rsidR="006E0286">
        <w:rPr>
          <w:rFonts w:ascii="Times New Roman" w:hAnsi="Times New Roman"/>
          <w:sz w:val="24"/>
          <w:szCs w:val="24"/>
        </w:rPr>
        <w:t>енерального директора</w:t>
      </w:r>
    </w:p>
    <w:p w:rsidR="006E0286" w:rsidRDefault="006E0286" w:rsidP="000C035C">
      <w:pPr>
        <w:spacing w:after="0"/>
        <w:jc w:val="right"/>
        <w:rPr>
          <w:rFonts w:ascii="Times New Roman" w:hAnsi="Times New Roman"/>
          <w:sz w:val="24"/>
          <w:szCs w:val="24"/>
        </w:rPr>
      </w:pPr>
      <w:r>
        <w:rPr>
          <w:rFonts w:ascii="Times New Roman" w:hAnsi="Times New Roman"/>
          <w:sz w:val="24"/>
          <w:szCs w:val="24"/>
        </w:rPr>
        <w:t xml:space="preserve">АО «Биржа Санкт-Петербург» </w:t>
      </w:r>
    </w:p>
    <w:p w:rsidR="006E0286" w:rsidRPr="006E0286" w:rsidRDefault="00895DDD" w:rsidP="000C035C">
      <w:pPr>
        <w:spacing w:after="0"/>
        <w:jc w:val="right"/>
        <w:rPr>
          <w:rFonts w:ascii="Times New Roman" w:hAnsi="Times New Roman" w:cs="Times New Roman"/>
          <w:sz w:val="24"/>
          <w:szCs w:val="24"/>
        </w:rPr>
      </w:pPr>
      <w:r>
        <w:rPr>
          <w:rFonts w:ascii="Times New Roman" w:hAnsi="Times New Roman"/>
          <w:sz w:val="24"/>
          <w:szCs w:val="24"/>
        </w:rPr>
        <w:t xml:space="preserve">(Приказ № 98 </w:t>
      </w:r>
      <w:bookmarkStart w:id="0" w:name="_GoBack"/>
      <w:bookmarkEnd w:id="0"/>
      <w:r w:rsidR="006E0286">
        <w:rPr>
          <w:rFonts w:ascii="Times New Roman" w:hAnsi="Times New Roman"/>
          <w:sz w:val="24"/>
          <w:szCs w:val="24"/>
        </w:rPr>
        <w:t>от 16 июня 2021 г.)</w:t>
      </w:r>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line="240" w:lineRule="auto"/>
        <w:jc w:val="right"/>
        <w:rPr>
          <w:rFonts w:ascii="Times New Roman" w:eastAsia="Calibri" w:hAnsi="Times New Roman" w:cs="Times New Roman"/>
          <w:sz w:val="28"/>
          <w:szCs w:val="28"/>
        </w:rPr>
      </w:pPr>
    </w:p>
    <w:p w:rsidR="006C423E" w:rsidRPr="006D3AEE"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6C423E" w:rsidRPr="0087385B"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биржевого товара </w:t>
      </w:r>
      <w:r w:rsidRPr="0087385B">
        <w:rPr>
          <w:rFonts w:ascii="Times New Roman" w:eastAsia="Calibri" w:hAnsi="Times New Roman" w:cs="Times New Roman"/>
          <w:sz w:val="28"/>
          <w:szCs w:val="28"/>
        </w:rPr>
        <w:t>отдел</w:t>
      </w:r>
      <w:r>
        <w:rPr>
          <w:rFonts w:ascii="Times New Roman" w:eastAsia="Calibri" w:hAnsi="Times New Roman" w:cs="Times New Roman"/>
          <w:sz w:val="28"/>
          <w:szCs w:val="28"/>
        </w:rPr>
        <w:t>а</w:t>
      </w:r>
      <w:r w:rsidRPr="0087385B">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Лес и лесоматериалы</w:t>
      </w:r>
      <w:r w:rsidRPr="0087385B">
        <w:rPr>
          <w:rFonts w:ascii="Times New Roman" w:eastAsia="Calibri" w:hAnsi="Times New Roman" w:cs="Times New Roman"/>
          <w:bCs/>
          <w:sz w:val="28"/>
          <w:szCs w:val="28"/>
        </w:rPr>
        <w:t>»</w:t>
      </w:r>
    </w:p>
    <w:p w:rsidR="006C423E" w:rsidRPr="006D3AEE" w:rsidRDefault="006C423E" w:rsidP="006C423E">
      <w:pPr>
        <w:spacing w:after="0"/>
        <w:jc w:val="center"/>
        <w:rPr>
          <w:rFonts w:ascii="Times New Roman" w:eastAsia="Calibri" w:hAnsi="Times New Roman" w:cs="Times New Roman"/>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0C035C" w:rsidRPr="000811CD" w:rsidRDefault="000C035C" w:rsidP="000C035C">
      <w:pPr>
        <w:spacing w:after="0"/>
        <w:jc w:val="center"/>
        <w:rPr>
          <w:rFonts w:ascii="Times New Roman" w:hAnsi="Times New Roman"/>
          <w:sz w:val="24"/>
          <w:szCs w:val="24"/>
        </w:rPr>
      </w:pPr>
    </w:p>
    <w:p w:rsidR="006C423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 </w:t>
      </w: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0C035C" w:rsidRDefault="000C035C" w:rsidP="00387C36">
      <w:pPr>
        <w:spacing w:after="0" w:line="240" w:lineRule="auto"/>
        <w:rPr>
          <w:rFonts w:ascii="Times New Roman" w:eastAsia="Calibri" w:hAnsi="Times New Roman" w:cs="Times New Roman"/>
          <w:sz w:val="24"/>
          <w:szCs w:val="24"/>
        </w:rPr>
      </w:pPr>
    </w:p>
    <w:p w:rsidR="000C035C" w:rsidRDefault="000C035C" w:rsidP="006C423E">
      <w:pPr>
        <w:spacing w:after="0" w:line="240" w:lineRule="auto"/>
        <w:jc w:val="center"/>
        <w:rPr>
          <w:rFonts w:ascii="Times New Roman" w:eastAsia="Calibri" w:hAnsi="Times New Roman" w:cs="Times New Roman"/>
          <w:sz w:val="24"/>
          <w:szCs w:val="24"/>
        </w:rPr>
      </w:pPr>
    </w:p>
    <w:p w:rsidR="000C035C" w:rsidRDefault="000C035C" w:rsidP="006C423E">
      <w:pPr>
        <w:spacing w:after="0" w:line="240" w:lineRule="auto"/>
        <w:jc w:val="center"/>
        <w:rPr>
          <w:rFonts w:ascii="Times New Roman" w:eastAsia="Calibri" w:hAnsi="Times New Roman" w:cs="Times New Roman"/>
          <w:sz w:val="24"/>
          <w:szCs w:val="24"/>
        </w:rPr>
      </w:pPr>
    </w:p>
    <w:p w:rsidR="00A75FA1" w:rsidRDefault="00A75FA1"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Pr="006D3AEE" w:rsidRDefault="006C423E" w:rsidP="006C423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C035C" w:rsidRDefault="000C035C" w:rsidP="00387C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sdt>
      <w:sdtPr>
        <w:rPr>
          <w:b/>
          <w:bCs/>
        </w:rPr>
        <w:id w:val="-219368950"/>
        <w:docPartObj>
          <w:docPartGallery w:val="Table of Contents"/>
          <w:docPartUnique/>
        </w:docPartObj>
      </w:sdtPr>
      <w:sdtEndPr>
        <w:rPr>
          <w:b w:val="0"/>
          <w:bCs w:val="0"/>
        </w:rPr>
      </w:sdtEndPr>
      <w:sdtContent>
        <w:p w:rsidR="00601F45" w:rsidRPr="004E413E" w:rsidRDefault="00601F45" w:rsidP="00084070">
          <w:pPr>
            <w:jc w:val="center"/>
            <w:rPr>
              <w:rFonts w:ascii="Times New Roman" w:hAnsi="Times New Roman" w:cs="Times New Roman"/>
              <w:color w:val="000000" w:themeColor="text1"/>
              <w:sz w:val="24"/>
              <w:szCs w:val="24"/>
            </w:rPr>
          </w:pPr>
          <w:r w:rsidRPr="004E413E">
            <w:rPr>
              <w:rFonts w:ascii="Times New Roman" w:hAnsi="Times New Roman" w:cs="Times New Roman"/>
              <w:color w:val="000000" w:themeColor="text1"/>
              <w:sz w:val="24"/>
              <w:szCs w:val="24"/>
            </w:rPr>
            <w:t>Оглавление</w:t>
          </w:r>
        </w:p>
        <w:p w:rsidR="000F7AE5" w:rsidRDefault="00F219D5">
          <w:pPr>
            <w:pStyle w:val="12"/>
            <w:tabs>
              <w:tab w:val="right" w:leader="dot" w:pos="9629"/>
            </w:tabs>
            <w:rPr>
              <w:noProof/>
            </w:rPr>
          </w:pPr>
          <w:r w:rsidRPr="00532183">
            <w:rPr>
              <w:rStyle w:val="ab"/>
              <w:rFonts w:eastAsiaTheme="majorEastAsia"/>
              <w:b/>
              <w:bCs/>
              <w:noProof/>
            </w:rPr>
            <w:fldChar w:fldCharType="begin"/>
          </w:r>
          <w:r w:rsidR="00601F45" w:rsidRPr="00532183">
            <w:rPr>
              <w:rStyle w:val="ab"/>
              <w:rFonts w:eastAsiaTheme="majorEastAsia"/>
              <w:b/>
              <w:bCs/>
              <w:noProof/>
            </w:rPr>
            <w:instrText xml:space="preserve"> TOC \o "1-3" \h \z \u </w:instrText>
          </w:r>
          <w:r w:rsidRPr="00532183">
            <w:rPr>
              <w:rStyle w:val="ab"/>
              <w:rFonts w:eastAsiaTheme="majorEastAsia"/>
              <w:b/>
              <w:bCs/>
              <w:noProof/>
            </w:rPr>
            <w:fldChar w:fldCharType="separate"/>
          </w:r>
          <w:hyperlink w:anchor="_Toc73107855" w:history="1">
            <w:r w:rsidR="000F7AE5" w:rsidRPr="009B67E4">
              <w:rPr>
                <w:rStyle w:val="ab"/>
                <w:rFonts w:ascii="Times New Roman" w:eastAsiaTheme="majorEastAsia" w:hAnsi="Times New Roman" w:cs="Times New Roman"/>
                <w:b/>
                <w:bCs/>
                <w:noProof/>
              </w:rPr>
              <w:t>1. Общие положения</w:t>
            </w:r>
            <w:r w:rsidR="000F7AE5">
              <w:rPr>
                <w:noProof/>
                <w:webHidden/>
              </w:rPr>
              <w:tab/>
            </w:r>
            <w:r w:rsidR="000F7AE5">
              <w:rPr>
                <w:noProof/>
                <w:webHidden/>
              </w:rPr>
              <w:fldChar w:fldCharType="begin"/>
            </w:r>
            <w:r w:rsidR="000F7AE5">
              <w:rPr>
                <w:noProof/>
                <w:webHidden/>
              </w:rPr>
              <w:instrText xml:space="preserve"> PAGEREF _Toc73107855 \h </w:instrText>
            </w:r>
            <w:r w:rsidR="000F7AE5">
              <w:rPr>
                <w:noProof/>
                <w:webHidden/>
              </w:rPr>
            </w:r>
            <w:r w:rsidR="000F7AE5">
              <w:rPr>
                <w:noProof/>
                <w:webHidden/>
              </w:rPr>
              <w:fldChar w:fldCharType="separate"/>
            </w:r>
            <w:r w:rsidR="00895DDD">
              <w:rPr>
                <w:noProof/>
                <w:webHidden/>
              </w:rPr>
              <w:t>3</w:t>
            </w:r>
            <w:r w:rsidR="000F7AE5">
              <w:rPr>
                <w:noProof/>
                <w:webHidden/>
              </w:rPr>
              <w:fldChar w:fldCharType="end"/>
            </w:r>
          </w:hyperlink>
        </w:p>
        <w:p w:rsidR="000F7AE5" w:rsidRDefault="00895DDD">
          <w:pPr>
            <w:pStyle w:val="12"/>
            <w:tabs>
              <w:tab w:val="right" w:leader="dot" w:pos="9629"/>
            </w:tabs>
            <w:rPr>
              <w:noProof/>
            </w:rPr>
          </w:pPr>
          <w:hyperlink w:anchor="_Toc73107856" w:history="1">
            <w:r w:rsidR="000F7AE5" w:rsidRPr="009B67E4">
              <w:rPr>
                <w:rStyle w:val="ab"/>
                <w:rFonts w:ascii="Times New Roman" w:eastAsiaTheme="majorEastAsia" w:hAnsi="Times New Roman" w:cs="Times New Roman"/>
                <w:b/>
                <w:bCs/>
                <w:noProof/>
              </w:rPr>
              <w:t>2. Биржевой товар</w:t>
            </w:r>
            <w:r w:rsidR="000F7AE5">
              <w:rPr>
                <w:noProof/>
                <w:webHidden/>
              </w:rPr>
              <w:tab/>
            </w:r>
            <w:r w:rsidR="000F7AE5">
              <w:rPr>
                <w:noProof/>
                <w:webHidden/>
              </w:rPr>
              <w:fldChar w:fldCharType="begin"/>
            </w:r>
            <w:r w:rsidR="000F7AE5">
              <w:rPr>
                <w:noProof/>
                <w:webHidden/>
              </w:rPr>
              <w:instrText xml:space="preserve"> PAGEREF _Toc73107856 \h </w:instrText>
            </w:r>
            <w:r w:rsidR="000F7AE5">
              <w:rPr>
                <w:noProof/>
                <w:webHidden/>
              </w:rPr>
            </w:r>
            <w:r w:rsidR="000F7AE5">
              <w:rPr>
                <w:noProof/>
                <w:webHidden/>
              </w:rPr>
              <w:fldChar w:fldCharType="separate"/>
            </w:r>
            <w:r>
              <w:rPr>
                <w:noProof/>
                <w:webHidden/>
              </w:rPr>
              <w:t>3</w:t>
            </w:r>
            <w:r w:rsidR="000F7AE5">
              <w:rPr>
                <w:noProof/>
                <w:webHidden/>
              </w:rPr>
              <w:fldChar w:fldCharType="end"/>
            </w:r>
          </w:hyperlink>
        </w:p>
        <w:p w:rsidR="000F7AE5" w:rsidRDefault="00895DDD">
          <w:pPr>
            <w:pStyle w:val="12"/>
            <w:tabs>
              <w:tab w:val="right" w:leader="dot" w:pos="9629"/>
            </w:tabs>
            <w:rPr>
              <w:noProof/>
            </w:rPr>
          </w:pPr>
          <w:hyperlink w:anchor="_Toc73107857" w:history="1">
            <w:r w:rsidR="000F7AE5" w:rsidRPr="009B67E4">
              <w:rPr>
                <w:rStyle w:val="ab"/>
                <w:rFonts w:ascii="Times New Roman" w:eastAsiaTheme="majorEastAsia" w:hAnsi="Times New Roman" w:cs="Times New Roman"/>
                <w:b/>
                <w:bCs/>
                <w:noProof/>
              </w:rPr>
              <w:t>3. Базис и способ поставки</w:t>
            </w:r>
            <w:r w:rsidR="000F7AE5">
              <w:rPr>
                <w:noProof/>
                <w:webHidden/>
              </w:rPr>
              <w:tab/>
            </w:r>
            <w:r w:rsidR="000F7AE5">
              <w:rPr>
                <w:noProof/>
                <w:webHidden/>
              </w:rPr>
              <w:fldChar w:fldCharType="begin"/>
            </w:r>
            <w:r w:rsidR="000F7AE5">
              <w:rPr>
                <w:noProof/>
                <w:webHidden/>
              </w:rPr>
              <w:instrText xml:space="preserve"> PAGEREF _Toc73107857 \h </w:instrText>
            </w:r>
            <w:r w:rsidR="000F7AE5">
              <w:rPr>
                <w:noProof/>
                <w:webHidden/>
              </w:rPr>
            </w:r>
            <w:r w:rsidR="000F7AE5">
              <w:rPr>
                <w:noProof/>
                <w:webHidden/>
              </w:rPr>
              <w:fldChar w:fldCharType="separate"/>
            </w:r>
            <w:r>
              <w:rPr>
                <w:noProof/>
                <w:webHidden/>
              </w:rPr>
              <w:t>5</w:t>
            </w:r>
            <w:r w:rsidR="000F7AE5">
              <w:rPr>
                <w:noProof/>
                <w:webHidden/>
              </w:rPr>
              <w:fldChar w:fldCharType="end"/>
            </w:r>
          </w:hyperlink>
        </w:p>
        <w:p w:rsidR="000F7AE5" w:rsidRDefault="00895DDD">
          <w:pPr>
            <w:pStyle w:val="12"/>
            <w:tabs>
              <w:tab w:val="right" w:leader="dot" w:pos="9629"/>
            </w:tabs>
            <w:rPr>
              <w:noProof/>
            </w:rPr>
          </w:pPr>
          <w:hyperlink w:anchor="_Toc73107858" w:history="1">
            <w:r w:rsidR="000F7AE5" w:rsidRPr="009B67E4">
              <w:rPr>
                <w:rStyle w:val="ab"/>
                <w:rFonts w:ascii="Times New Roman" w:eastAsiaTheme="majorEastAsia" w:hAnsi="Times New Roman" w:cs="Times New Roman"/>
                <w:b/>
                <w:bCs/>
                <w:noProof/>
              </w:rPr>
              <w:t>4. Размер лота</w:t>
            </w:r>
            <w:r w:rsidR="000F7AE5">
              <w:rPr>
                <w:noProof/>
                <w:webHidden/>
              </w:rPr>
              <w:tab/>
            </w:r>
            <w:r w:rsidR="000F7AE5">
              <w:rPr>
                <w:noProof/>
                <w:webHidden/>
              </w:rPr>
              <w:fldChar w:fldCharType="begin"/>
            </w:r>
            <w:r w:rsidR="000F7AE5">
              <w:rPr>
                <w:noProof/>
                <w:webHidden/>
              </w:rPr>
              <w:instrText xml:space="preserve"> PAGEREF _Toc73107858 \h </w:instrText>
            </w:r>
            <w:r w:rsidR="000F7AE5">
              <w:rPr>
                <w:noProof/>
                <w:webHidden/>
              </w:rPr>
            </w:r>
            <w:r w:rsidR="000F7AE5">
              <w:rPr>
                <w:noProof/>
                <w:webHidden/>
              </w:rPr>
              <w:fldChar w:fldCharType="separate"/>
            </w:r>
            <w:r>
              <w:rPr>
                <w:noProof/>
                <w:webHidden/>
              </w:rPr>
              <w:t>5</w:t>
            </w:r>
            <w:r w:rsidR="000F7AE5">
              <w:rPr>
                <w:noProof/>
                <w:webHidden/>
              </w:rPr>
              <w:fldChar w:fldCharType="end"/>
            </w:r>
          </w:hyperlink>
        </w:p>
        <w:p w:rsidR="000F7AE5" w:rsidRDefault="00895DDD">
          <w:pPr>
            <w:pStyle w:val="12"/>
            <w:tabs>
              <w:tab w:val="right" w:leader="dot" w:pos="9629"/>
            </w:tabs>
            <w:rPr>
              <w:noProof/>
            </w:rPr>
          </w:pPr>
          <w:hyperlink w:anchor="_Toc73107859" w:history="1">
            <w:r w:rsidR="000F7AE5" w:rsidRPr="009B67E4">
              <w:rPr>
                <w:rStyle w:val="ab"/>
                <w:rFonts w:ascii="Times New Roman" w:eastAsiaTheme="majorEastAsia" w:hAnsi="Times New Roman" w:cs="Times New Roman"/>
                <w:b/>
                <w:bCs/>
                <w:noProof/>
              </w:rPr>
              <w:t>5. Биржевой инструмент и особенности формирования цены биржевого товара</w:t>
            </w:r>
            <w:r w:rsidR="000F7AE5">
              <w:rPr>
                <w:noProof/>
                <w:webHidden/>
              </w:rPr>
              <w:tab/>
            </w:r>
            <w:r w:rsidR="000F7AE5">
              <w:rPr>
                <w:noProof/>
                <w:webHidden/>
              </w:rPr>
              <w:fldChar w:fldCharType="begin"/>
            </w:r>
            <w:r w:rsidR="000F7AE5">
              <w:rPr>
                <w:noProof/>
                <w:webHidden/>
              </w:rPr>
              <w:instrText xml:space="preserve"> PAGEREF _Toc73107859 \h </w:instrText>
            </w:r>
            <w:r w:rsidR="000F7AE5">
              <w:rPr>
                <w:noProof/>
                <w:webHidden/>
              </w:rPr>
            </w:r>
            <w:r w:rsidR="000F7AE5">
              <w:rPr>
                <w:noProof/>
                <w:webHidden/>
              </w:rPr>
              <w:fldChar w:fldCharType="separate"/>
            </w:r>
            <w:r>
              <w:rPr>
                <w:noProof/>
                <w:webHidden/>
              </w:rPr>
              <w:t>10</w:t>
            </w:r>
            <w:r w:rsidR="000F7AE5">
              <w:rPr>
                <w:noProof/>
                <w:webHidden/>
              </w:rPr>
              <w:fldChar w:fldCharType="end"/>
            </w:r>
          </w:hyperlink>
        </w:p>
        <w:p w:rsidR="000F7AE5" w:rsidRDefault="00895DDD">
          <w:pPr>
            <w:pStyle w:val="12"/>
            <w:tabs>
              <w:tab w:val="right" w:leader="dot" w:pos="9629"/>
            </w:tabs>
            <w:rPr>
              <w:noProof/>
            </w:rPr>
          </w:pPr>
          <w:hyperlink w:anchor="_Toc73107860" w:history="1">
            <w:r w:rsidR="000F7AE5" w:rsidRPr="009B67E4">
              <w:rPr>
                <w:rStyle w:val="ab"/>
                <w:rFonts w:ascii="Times New Roman" w:eastAsiaTheme="majorEastAsia" w:hAnsi="Times New Roman" w:cs="Times New Roman"/>
                <w:b/>
                <w:bCs/>
                <w:noProof/>
              </w:rPr>
              <w:t>6. Шаг изменения цены</w:t>
            </w:r>
            <w:r w:rsidR="000F7AE5">
              <w:rPr>
                <w:noProof/>
                <w:webHidden/>
              </w:rPr>
              <w:tab/>
            </w:r>
            <w:r w:rsidR="000F7AE5">
              <w:rPr>
                <w:noProof/>
                <w:webHidden/>
              </w:rPr>
              <w:fldChar w:fldCharType="begin"/>
            </w:r>
            <w:r w:rsidR="000F7AE5">
              <w:rPr>
                <w:noProof/>
                <w:webHidden/>
              </w:rPr>
              <w:instrText xml:space="preserve"> PAGEREF _Toc73107860 \h </w:instrText>
            </w:r>
            <w:r w:rsidR="000F7AE5">
              <w:rPr>
                <w:noProof/>
                <w:webHidden/>
              </w:rPr>
            </w:r>
            <w:r w:rsidR="000F7AE5">
              <w:rPr>
                <w:noProof/>
                <w:webHidden/>
              </w:rPr>
              <w:fldChar w:fldCharType="separate"/>
            </w:r>
            <w:r>
              <w:rPr>
                <w:noProof/>
                <w:webHidden/>
              </w:rPr>
              <w:t>12</w:t>
            </w:r>
            <w:r w:rsidR="000F7AE5">
              <w:rPr>
                <w:noProof/>
                <w:webHidden/>
              </w:rPr>
              <w:fldChar w:fldCharType="end"/>
            </w:r>
          </w:hyperlink>
        </w:p>
        <w:p w:rsidR="000F7AE5" w:rsidRDefault="00895DDD">
          <w:pPr>
            <w:pStyle w:val="12"/>
            <w:tabs>
              <w:tab w:val="right" w:leader="dot" w:pos="9629"/>
            </w:tabs>
            <w:rPr>
              <w:noProof/>
            </w:rPr>
          </w:pPr>
          <w:hyperlink w:anchor="_Toc73107861" w:history="1">
            <w:r w:rsidR="000F7AE5" w:rsidRPr="009B67E4">
              <w:rPr>
                <w:rStyle w:val="ab"/>
                <w:rFonts w:ascii="Times New Roman" w:eastAsiaTheme="majorEastAsia" w:hAnsi="Times New Roman" w:cs="Times New Roman"/>
                <w:b/>
                <w:bCs/>
                <w:noProof/>
              </w:rPr>
              <w:t>7. Порядок допуска биржевого товара к организованным торгам</w:t>
            </w:r>
            <w:r w:rsidR="000F7AE5">
              <w:rPr>
                <w:noProof/>
                <w:webHidden/>
              </w:rPr>
              <w:tab/>
            </w:r>
            <w:r w:rsidR="000F7AE5">
              <w:rPr>
                <w:noProof/>
                <w:webHidden/>
              </w:rPr>
              <w:fldChar w:fldCharType="begin"/>
            </w:r>
            <w:r w:rsidR="000F7AE5">
              <w:rPr>
                <w:noProof/>
                <w:webHidden/>
              </w:rPr>
              <w:instrText xml:space="preserve"> PAGEREF _Toc73107861 \h </w:instrText>
            </w:r>
            <w:r w:rsidR="000F7AE5">
              <w:rPr>
                <w:noProof/>
                <w:webHidden/>
              </w:rPr>
            </w:r>
            <w:r w:rsidR="000F7AE5">
              <w:rPr>
                <w:noProof/>
                <w:webHidden/>
              </w:rPr>
              <w:fldChar w:fldCharType="separate"/>
            </w:r>
            <w:r>
              <w:rPr>
                <w:noProof/>
                <w:webHidden/>
              </w:rPr>
              <w:t>12</w:t>
            </w:r>
            <w:r w:rsidR="000F7AE5">
              <w:rPr>
                <w:noProof/>
                <w:webHidden/>
              </w:rPr>
              <w:fldChar w:fldCharType="end"/>
            </w:r>
          </w:hyperlink>
        </w:p>
        <w:p w:rsidR="000F7AE5" w:rsidRDefault="00895DDD">
          <w:pPr>
            <w:pStyle w:val="12"/>
            <w:tabs>
              <w:tab w:val="right" w:leader="dot" w:pos="9629"/>
            </w:tabs>
            <w:rPr>
              <w:noProof/>
            </w:rPr>
          </w:pPr>
          <w:hyperlink w:anchor="_Toc73107862" w:history="1">
            <w:r w:rsidR="000F7AE5" w:rsidRPr="009B67E4">
              <w:rPr>
                <w:rStyle w:val="ab"/>
                <w:rFonts w:ascii="Times New Roman" w:eastAsiaTheme="majorEastAsia" w:hAnsi="Times New Roman" w:cs="Times New Roman"/>
                <w:b/>
                <w:bCs/>
                <w:noProof/>
              </w:rPr>
              <w:t>8. Общие условия договоров поставки</w:t>
            </w:r>
            <w:r w:rsidR="000F7AE5">
              <w:rPr>
                <w:noProof/>
                <w:webHidden/>
              </w:rPr>
              <w:tab/>
            </w:r>
            <w:r w:rsidR="000F7AE5">
              <w:rPr>
                <w:noProof/>
                <w:webHidden/>
              </w:rPr>
              <w:fldChar w:fldCharType="begin"/>
            </w:r>
            <w:r w:rsidR="000F7AE5">
              <w:rPr>
                <w:noProof/>
                <w:webHidden/>
              </w:rPr>
              <w:instrText xml:space="preserve"> PAGEREF _Toc73107862 \h </w:instrText>
            </w:r>
            <w:r w:rsidR="000F7AE5">
              <w:rPr>
                <w:noProof/>
                <w:webHidden/>
              </w:rPr>
            </w:r>
            <w:r w:rsidR="000F7AE5">
              <w:rPr>
                <w:noProof/>
                <w:webHidden/>
              </w:rPr>
              <w:fldChar w:fldCharType="separate"/>
            </w:r>
            <w:r>
              <w:rPr>
                <w:noProof/>
                <w:webHidden/>
              </w:rPr>
              <w:t>12</w:t>
            </w:r>
            <w:r w:rsidR="000F7AE5">
              <w:rPr>
                <w:noProof/>
                <w:webHidden/>
              </w:rPr>
              <w:fldChar w:fldCharType="end"/>
            </w:r>
          </w:hyperlink>
        </w:p>
        <w:p w:rsidR="00601F45" w:rsidRPr="00601F45" w:rsidRDefault="00F219D5" w:rsidP="000F7AE5">
          <w:pPr>
            <w:pStyle w:val="12"/>
            <w:tabs>
              <w:tab w:val="right" w:leader="dot" w:pos="10448"/>
            </w:tabs>
          </w:pPr>
          <w:r w:rsidRPr="00532183">
            <w:rPr>
              <w:rStyle w:val="ab"/>
              <w:rFonts w:eastAsiaTheme="majorEastAsia"/>
              <w:b/>
              <w:noProof/>
            </w:rPr>
            <w:fldChar w:fldCharType="end"/>
          </w:r>
          <w:hyperlink w:anchor="_Toc46932456" w:history="1"/>
        </w:p>
      </w:sdtContent>
    </w:sdt>
    <w:p w:rsidR="00575B57" w:rsidRDefault="00575B57" w:rsidP="00601F45">
      <w:pPr>
        <w:pStyle w:val="a3"/>
        <w:rPr>
          <w:rFonts w:ascii="Times New Roman" w:eastAsiaTheme="majorEastAsia" w:hAnsi="Times New Roman" w:cs="Times New Roman"/>
          <w:bCs/>
          <w:color w:val="000000" w:themeColor="text1"/>
          <w:sz w:val="24"/>
          <w:szCs w:val="24"/>
        </w:rPr>
      </w:pPr>
    </w:p>
    <w:p w:rsidR="008E6282" w:rsidRDefault="002066A2" w:rsidP="00B6636C">
      <w:pPr>
        <w:pStyle w:val="a3"/>
        <w:ind w:firstLine="567"/>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Приложения</w:t>
      </w:r>
      <w:r w:rsidR="00532183">
        <w:rPr>
          <w:rFonts w:ascii="Times New Roman" w:eastAsiaTheme="majorEastAsia" w:hAnsi="Times New Roman" w:cs="Times New Roman"/>
          <w:bCs/>
          <w:color w:val="000000" w:themeColor="text1"/>
          <w:sz w:val="24"/>
          <w:szCs w:val="24"/>
        </w:rPr>
        <w:t>:</w:t>
      </w:r>
    </w:p>
    <w:p w:rsidR="009B163F" w:rsidRPr="002066A2" w:rsidRDefault="009B163F" w:rsidP="00601F45">
      <w:pPr>
        <w:pStyle w:val="a3"/>
        <w:rPr>
          <w:rFonts w:ascii="Times New Roman" w:eastAsiaTheme="majorEastAsia" w:hAnsi="Times New Roman" w:cs="Times New Roman"/>
          <w:bCs/>
          <w:color w:val="000000" w:themeColor="text1"/>
          <w:sz w:val="24"/>
          <w:szCs w:val="24"/>
        </w:rPr>
      </w:pPr>
    </w:p>
    <w:p w:rsidR="00A3471C" w:rsidRDefault="00895DDD" w:rsidP="00B6636C">
      <w:pPr>
        <w:pStyle w:val="a3"/>
        <w:ind w:firstLine="567"/>
        <w:rPr>
          <w:rFonts w:ascii="Times New Roman" w:eastAsiaTheme="majorEastAsia" w:hAnsi="Times New Roman" w:cs="Times New Roman"/>
          <w:bCs/>
          <w:color w:val="000000" w:themeColor="text1"/>
          <w:sz w:val="24"/>
          <w:szCs w:val="24"/>
        </w:rPr>
      </w:pPr>
      <w:hyperlink w:anchor="_Приложение_№_1" w:history="1">
        <w:r w:rsidR="00424C40" w:rsidRPr="00B6636C">
          <w:rPr>
            <w:rStyle w:val="ab"/>
            <w:rFonts w:ascii="Times New Roman" w:eastAsiaTheme="majorEastAsia" w:hAnsi="Times New Roman" w:cs="Times New Roman"/>
            <w:bCs/>
            <w:sz w:val="24"/>
            <w:szCs w:val="24"/>
          </w:rPr>
          <w:t>Приложени</w:t>
        </w:r>
        <w:r w:rsidR="007F1245" w:rsidRPr="00B6636C">
          <w:rPr>
            <w:rStyle w:val="ab"/>
            <w:rFonts w:ascii="Times New Roman" w:eastAsiaTheme="majorEastAsia" w:hAnsi="Times New Roman" w:cs="Times New Roman"/>
            <w:bCs/>
            <w:sz w:val="24"/>
            <w:szCs w:val="24"/>
          </w:rPr>
          <w:t>е</w:t>
        </w:r>
        <w:r w:rsidR="00424C40" w:rsidRPr="00B6636C">
          <w:rPr>
            <w:rStyle w:val="ab"/>
            <w:rFonts w:ascii="Times New Roman" w:eastAsiaTheme="majorEastAsia" w:hAnsi="Times New Roman" w:cs="Times New Roman"/>
            <w:bCs/>
            <w:sz w:val="24"/>
            <w:szCs w:val="24"/>
          </w:rPr>
          <w:t xml:space="preserve"> №1. Перечень биржевых товаров</w:t>
        </w:r>
        <w:r w:rsidR="008D07FE" w:rsidRPr="00B6636C">
          <w:rPr>
            <w:rStyle w:val="ab"/>
            <w:rFonts w:ascii="Times New Roman" w:eastAsiaTheme="majorEastAsia" w:hAnsi="Times New Roman" w:cs="Times New Roman"/>
            <w:bCs/>
            <w:sz w:val="24"/>
            <w:szCs w:val="24"/>
          </w:rPr>
          <w:t>, допущенных к торгам</w:t>
        </w:r>
      </w:hyperlink>
    </w:p>
    <w:p w:rsidR="002066A2" w:rsidRDefault="00895DDD" w:rsidP="00B6636C">
      <w:pPr>
        <w:pStyle w:val="a3"/>
        <w:ind w:firstLine="567"/>
        <w:rPr>
          <w:rFonts w:ascii="Times New Roman" w:eastAsiaTheme="majorEastAsia" w:hAnsi="Times New Roman" w:cs="Times New Roman"/>
          <w:bCs/>
          <w:color w:val="000000" w:themeColor="text1"/>
          <w:sz w:val="24"/>
          <w:szCs w:val="24"/>
        </w:rPr>
      </w:pPr>
      <w:hyperlink w:anchor="_Приложение_№_2а" w:history="1">
        <w:r w:rsidR="00424C40" w:rsidRPr="00B6636C">
          <w:rPr>
            <w:rStyle w:val="ab"/>
            <w:rFonts w:ascii="Times New Roman" w:eastAsiaTheme="majorEastAsia" w:hAnsi="Times New Roman" w:cs="Times New Roman"/>
            <w:bCs/>
            <w:sz w:val="24"/>
            <w:szCs w:val="24"/>
          </w:rPr>
          <w:t>Приложение №</w:t>
        </w:r>
        <w:r w:rsidR="00376E34" w:rsidRPr="00B6636C">
          <w:rPr>
            <w:rStyle w:val="ab"/>
            <w:rFonts w:ascii="Times New Roman" w:eastAsiaTheme="majorEastAsia" w:hAnsi="Times New Roman" w:cs="Times New Roman"/>
            <w:bCs/>
            <w:sz w:val="24"/>
            <w:szCs w:val="24"/>
          </w:rPr>
          <w:t>2</w:t>
        </w:r>
        <w:r w:rsidR="00682ED1" w:rsidRPr="00B6636C">
          <w:rPr>
            <w:rStyle w:val="ab"/>
            <w:rFonts w:ascii="Times New Roman" w:eastAsiaTheme="majorEastAsia" w:hAnsi="Times New Roman" w:cs="Times New Roman"/>
            <w:bCs/>
            <w:sz w:val="24"/>
            <w:szCs w:val="24"/>
          </w:rPr>
          <w:t>а</w:t>
        </w:r>
        <w:r w:rsidR="00424C40" w:rsidRPr="00B6636C">
          <w:rPr>
            <w:rStyle w:val="ab"/>
            <w:rFonts w:ascii="Times New Roman" w:eastAsiaTheme="majorEastAsia" w:hAnsi="Times New Roman" w:cs="Times New Roman"/>
            <w:bCs/>
            <w:sz w:val="24"/>
            <w:szCs w:val="24"/>
          </w:rPr>
          <w:t xml:space="preserve">. Перечень базисов поставки при </w:t>
        </w:r>
        <w:r w:rsidR="002066A2" w:rsidRPr="00B6636C">
          <w:rPr>
            <w:rStyle w:val="ab"/>
            <w:rFonts w:ascii="Times New Roman" w:eastAsiaTheme="majorEastAsia" w:hAnsi="Times New Roman" w:cs="Times New Roman"/>
            <w:bCs/>
            <w:sz w:val="24"/>
            <w:szCs w:val="24"/>
          </w:rPr>
          <w:t>способе поставки франко-вагон станция отправления</w:t>
        </w:r>
      </w:hyperlink>
    </w:p>
    <w:p w:rsidR="00682ED1" w:rsidRDefault="00895DDD" w:rsidP="00B6636C">
      <w:pPr>
        <w:pStyle w:val="a3"/>
        <w:ind w:firstLine="567"/>
        <w:rPr>
          <w:rFonts w:ascii="Times New Roman" w:eastAsiaTheme="majorEastAsia" w:hAnsi="Times New Roman" w:cs="Times New Roman"/>
          <w:bCs/>
          <w:color w:val="000000" w:themeColor="text1"/>
          <w:sz w:val="24"/>
          <w:szCs w:val="24"/>
        </w:rPr>
      </w:pPr>
      <w:hyperlink w:anchor="_Приложение_№_2б" w:history="1">
        <w:r w:rsidR="00682ED1" w:rsidRPr="00B6636C">
          <w:rPr>
            <w:rStyle w:val="ab"/>
            <w:rFonts w:ascii="Times New Roman" w:eastAsiaTheme="majorEastAsia" w:hAnsi="Times New Roman" w:cs="Times New Roman"/>
            <w:bCs/>
            <w:sz w:val="24"/>
            <w:szCs w:val="24"/>
          </w:rPr>
          <w:t>Приложение №2б. Перечень базисов поставки при способе поставки франко-</w:t>
        </w:r>
        <w:r w:rsidR="001C27CC" w:rsidRPr="00B6636C">
          <w:rPr>
            <w:rStyle w:val="ab"/>
            <w:rFonts w:ascii="Times New Roman" w:eastAsiaTheme="majorEastAsia" w:hAnsi="Times New Roman" w:cs="Times New Roman"/>
            <w:bCs/>
            <w:sz w:val="24"/>
            <w:szCs w:val="24"/>
          </w:rPr>
          <w:t xml:space="preserve">вагон станция </w:t>
        </w:r>
        <w:r w:rsidR="00682ED1" w:rsidRPr="00B6636C">
          <w:rPr>
            <w:rStyle w:val="ab"/>
            <w:rFonts w:ascii="Times New Roman" w:eastAsiaTheme="majorEastAsia" w:hAnsi="Times New Roman" w:cs="Times New Roman"/>
            <w:bCs/>
            <w:sz w:val="24"/>
            <w:szCs w:val="24"/>
          </w:rPr>
          <w:t>назначения</w:t>
        </w:r>
      </w:hyperlink>
    </w:p>
    <w:p w:rsidR="001C27CC" w:rsidRDefault="00895DDD" w:rsidP="00B6636C">
      <w:pPr>
        <w:pStyle w:val="a3"/>
        <w:ind w:firstLine="567"/>
        <w:rPr>
          <w:rFonts w:ascii="Times New Roman" w:eastAsiaTheme="majorEastAsia" w:hAnsi="Times New Roman" w:cs="Times New Roman"/>
          <w:bCs/>
          <w:color w:val="000000" w:themeColor="text1"/>
          <w:sz w:val="24"/>
          <w:szCs w:val="24"/>
        </w:rPr>
      </w:pPr>
      <w:hyperlink w:anchor="_Приложение_№_2в" w:history="1">
        <w:r w:rsidR="001C27CC" w:rsidRPr="00B6636C">
          <w:rPr>
            <w:rStyle w:val="ab"/>
            <w:rFonts w:ascii="Times New Roman" w:eastAsiaTheme="majorEastAsia" w:hAnsi="Times New Roman" w:cs="Times New Roman"/>
            <w:bCs/>
            <w:sz w:val="24"/>
            <w:szCs w:val="24"/>
          </w:rPr>
          <w:t>Приложение №2в. Перечень базисов поставки при способе поставки франко-склад покупателя</w:t>
        </w:r>
      </w:hyperlink>
    </w:p>
    <w:p w:rsidR="00A45C6D" w:rsidRPr="00B80E95" w:rsidRDefault="00895DDD" w:rsidP="00B6636C">
      <w:pPr>
        <w:pStyle w:val="a3"/>
        <w:ind w:firstLine="567"/>
        <w:rPr>
          <w:rFonts w:ascii="Times New Roman" w:eastAsiaTheme="majorEastAsia" w:hAnsi="Times New Roman" w:cs="Times New Roman"/>
          <w:bCs/>
          <w:color w:val="000000" w:themeColor="text1"/>
          <w:sz w:val="24"/>
          <w:szCs w:val="24"/>
        </w:rPr>
      </w:pPr>
      <w:hyperlink w:anchor="_Приложение_№_2д" w:history="1">
        <w:r w:rsidR="00A45C6D" w:rsidRPr="00212E06">
          <w:rPr>
            <w:rStyle w:val="ab"/>
            <w:rFonts w:ascii="Times New Roman" w:eastAsiaTheme="majorEastAsia" w:hAnsi="Times New Roman" w:cs="Times New Roman"/>
            <w:bCs/>
            <w:sz w:val="24"/>
            <w:szCs w:val="24"/>
          </w:rPr>
          <w:t>Приложение №</w:t>
        </w:r>
        <w:r w:rsidR="00AE1EB3" w:rsidRPr="00212E06">
          <w:rPr>
            <w:rStyle w:val="ab"/>
            <w:rFonts w:ascii="Times New Roman" w:eastAsiaTheme="majorEastAsia" w:hAnsi="Times New Roman" w:cs="Times New Roman"/>
            <w:bCs/>
            <w:sz w:val="24"/>
            <w:szCs w:val="24"/>
          </w:rPr>
          <w:t>2</w:t>
        </w:r>
        <w:r w:rsidR="00AE1EB3">
          <w:rPr>
            <w:rStyle w:val="ab"/>
            <w:rFonts w:ascii="Times New Roman" w:eastAsiaTheme="majorEastAsia" w:hAnsi="Times New Roman" w:cs="Times New Roman"/>
            <w:bCs/>
            <w:sz w:val="24"/>
            <w:szCs w:val="24"/>
          </w:rPr>
          <w:t>г</w:t>
        </w:r>
        <w:r w:rsidR="00A45C6D" w:rsidRPr="00212E06">
          <w:rPr>
            <w:rStyle w:val="ab"/>
            <w:rFonts w:ascii="Times New Roman" w:eastAsiaTheme="majorEastAsia" w:hAnsi="Times New Roman" w:cs="Times New Roman"/>
            <w:bCs/>
            <w:sz w:val="24"/>
            <w:szCs w:val="24"/>
          </w:rPr>
          <w:t>. Перечень базисов поставки при способе поставки франко-склад продавца</w:t>
        </w:r>
        <w:r w:rsidR="00DB073C" w:rsidRPr="00212E06">
          <w:rPr>
            <w:rStyle w:val="ab"/>
            <w:rFonts w:ascii="Times New Roman" w:eastAsiaTheme="majorEastAsia" w:hAnsi="Times New Roman" w:cs="Times New Roman"/>
            <w:bCs/>
            <w:sz w:val="24"/>
            <w:szCs w:val="24"/>
          </w:rPr>
          <w:t xml:space="preserve"> и доставка автотранспортом поставщика</w:t>
        </w:r>
      </w:hyperlink>
    </w:p>
    <w:p w:rsidR="008D07FE" w:rsidRDefault="00895DDD" w:rsidP="00B6636C">
      <w:pPr>
        <w:pStyle w:val="a3"/>
        <w:ind w:firstLine="567"/>
        <w:rPr>
          <w:rFonts w:ascii="Times New Roman" w:eastAsiaTheme="majorEastAsia" w:hAnsi="Times New Roman" w:cs="Times New Roman"/>
          <w:bCs/>
          <w:color w:val="000000" w:themeColor="text1"/>
          <w:sz w:val="24"/>
          <w:szCs w:val="24"/>
        </w:rPr>
      </w:pPr>
      <w:hyperlink w:anchor="_Приложение_№3" w:history="1">
        <w:r w:rsidR="008D07FE" w:rsidRPr="00B6636C">
          <w:rPr>
            <w:rStyle w:val="ab"/>
            <w:rFonts w:ascii="Times New Roman" w:eastAsiaTheme="majorEastAsia" w:hAnsi="Times New Roman" w:cs="Times New Roman"/>
            <w:bCs/>
            <w:sz w:val="24"/>
            <w:szCs w:val="24"/>
          </w:rPr>
          <w:t>Приложение №3. Форма заявления на допуск биржевого товара</w:t>
        </w:r>
        <w:r w:rsidR="004E413E" w:rsidRPr="00B6636C">
          <w:rPr>
            <w:rStyle w:val="ab"/>
            <w:rFonts w:ascii="Times New Roman" w:eastAsiaTheme="majorEastAsia" w:hAnsi="Times New Roman" w:cs="Times New Roman"/>
            <w:bCs/>
            <w:sz w:val="24"/>
            <w:szCs w:val="24"/>
          </w:rPr>
          <w:t xml:space="preserve"> к организованным торгам</w:t>
        </w:r>
      </w:hyperlink>
    </w:p>
    <w:p w:rsidR="00A45C6D" w:rsidRPr="002066A2" w:rsidRDefault="00895DDD" w:rsidP="00B6636C">
      <w:pPr>
        <w:pStyle w:val="a3"/>
        <w:ind w:firstLine="567"/>
        <w:rPr>
          <w:rFonts w:ascii="Times New Roman" w:eastAsiaTheme="majorEastAsia" w:hAnsi="Times New Roman" w:cs="Times New Roman"/>
          <w:bCs/>
          <w:color w:val="000000" w:themeColor="text1"/>
          <w:sz w:val="24"/>
          <w:szCs w:val="24"/>
        </w:rPr>
      </w:pPr>
      <w:hyperlink w:anchor="_Приложение_№_4" w:history="1">
        <w:r w:rsidR="00A45C6D" w:rsidRPr="00B6636C">
          <w:rPr>
            <w:rStyle w:val="ab"/>
            <w:rFonts w:ascii="Times New Roman" w:eastAsiaTheme="majorEastAsia" w:hAnsi="Times New Roman" w:cs="Times New Roman"/>
            <w:bCs/>
            <w:sz w:val="24"/>
            <w:szCs w:val="24"/>
          </w:rPr>
          <w:t xml:space="preserve">Приложение №4 Форма заявления на допуск биржевого инструмента </w:t>
        </w:r>
        <w:r w:rsidR="00B6636C" w:rsidRPr="00B6636C">
          <w:rPr>
            <w:rStyle w:val="ab"/>
            <w:rFonts w:ascii="Times New Roman" w:eastAsiaTheme="majorEastAsia" w:hAnsi="Times New Roman" w:cs="Times New Roman"/>
            <w:bCs/>
            <w:sz w:val="24"/>
            <w:szCs w:val="24"/>
          </w:rPr>
          <w:t>к организованным торгам</w:t>
        </w:r>
      </w:hyperlink>
    </w:p>
    <w:p w:rsidR="000C035C" w:rsidRDefault="000C035C" w:rsidP="000C035C">
      <w:pPr>
        <w:pStyle w:val="a3"/>
        <w:ind w:firstLine="567"/>
        <w:jc w:val="both"/>
        <w:rPr>
          <w:rFonts w:ascii="Times New Roman" w:eastAsia="Times New Roman" w:hAnsi="Times New Roman"/>
          <w:bCs/>
          <w:color w:val="000000"/>
          <w:sz w:val="24"/>
          <w:szCs w:val="24"/>
        </w:rPr>
      </w:pPr>
      <w:r w:rsidRPr="00BA7A15">
        <w:rPr>
          <w:rStyle w:val="ab"/>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0C035C" w:rsidRPr="00411338" w:rsidRDefault="000C035C" w:rsidP="000C035C">
      <w:pPr>
        <w:pStyle w:val="a3"/>
        <w:ind w:firstLine="567"/>
        <w:jc w:val="both"/>
        <w:rPr>
          <w:sz w:val="24"/>
          <w:szCs w:val="24"/>
        </w:rPr>
      </w:pPr>
      <w:r w:rsidRPr="00BA7A15">
        <w:rPr>
          <w:rStyle w:val="ab"/>
          <w:rFonts w:ascii="Times New Roman" w:eastAsiaTheme="majorEastAsia" w:hAnsi="Times New Roman" w:cs="Times New Roman"/>
          <w:bCs/>
          <w:sz w:val="24"/>
          <w:szCs w:val="24"/>
        </w:rPr>
        <w:t>Приложение №</w:t>
      </w:r>
      <w:r>
        <w:rPr>
          <w:rStyle w:val="ab"/>
          <w:rFonts w:ascii="Times New Roman" w:eastAsiaTheme="majorEastAsia" w:hAnsi="Times New Roman" w:cs="Times New Roman"/>
          <w:bCs/>
          <w:sz w:val="24"/>
          <w:szCs w:val="24"/>
        </w:rPr>
        <w:t>6</w:t>
      </w:r>
      <w:r w:rsidRPr="00BA7A15">
        <w:rPr>
          <w:rStyle w:val="ab"/>
          <w:rFonts w:ascii="Times New Roman" w:eastAsiaTheme="majorEastAsia" w:hAnsi="Times New Roman" w:cs="Times New Roman"/>
          <w:bCs/>
          <w:sz w:val="24"/>
          <w:szCs w:val="24"/>
        </w:rPr>
        <w:t xml:space="preserve">. </w:t>
      </w:r>
      <w:r>
        <w:rPr>
          <w:rStyle w:val="ab"/>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Pr="00411338">
        <w:rPr>
          <w:sz w:val="24"/>
          <w:szCs w:val="24"/>
        </w:rPr>
        <w:br w:type="page"/>
      </w:r>
    </w:p>
    <w:p w:rsidR="00430CF5" w:rsidRPr="00427BE7" w:rsidRDefault="00430CF5" w:rsidP="007F1245">
      <w:pPr>
        <w:pStyle w:val="a3"/>
        <w:ind w:firstLine="567"/>
        <w:jc w:val="center"/>
        <w:outlineLvl w:val="0"/>
        <w:rPr>
          <w:rFonts w:ascii="Times New Roman" w:eastAsiaTheme="majorEastAsia" w:hAnsi="Times New Roman" w:cs="Times New Roman"/>
          <w:b/>
          <w:bCs/>
          <w:color w:val="000000" w:themeColor="text1"/>
          <w:sz w:val="24"/>
          <w:szCs w:val="24"/>
        </w:rPr>
      </w:pPr>
      <w:bookmarkStart w:id="1" w:name="_Toc73107855"/>
      <w:r w:rsidRPr="00427BE7">
        <w:rPr>
          <w:rFonts w:ascii="Times New Roman" w:eastAsiaTheme="majorEastAsia" w:hAnsi="Times New Roman" w:cs="Times New Roman"/>
          <w:b/>
          <w:bCs/>
          <w:color w:val="000000" w:themeColor="text1"/>
          <w:sz w:val="24"/>
          <w:szCs w:val="24"/>
        </w:rPr>
        <w:lastRenderedPageBreak/>
        <w:t xml:space="preserve">1. </w:t>
      </w:r>
      <w:r w:rsidR="00896007">
        <w:rPr>
          <w:rFonts w:ascii="Times New Roman" w:eastAsiaTheme="majorEastAsia" w:hAnsi="Times New Roman" w:cs="Times New Roman"/>
          <w:b/>
          <w:bCs/>
          <w:color w:val="000000" w:themeColor="text1"/>
          <w:sz w:val="24"/>
          <w:szCs w:val="24"/>
        </w:rPr>
        <w:t>Общие положения</w:t>
      </w:r>
      <w:bookmarkEnd w:id="1"/>
    </w:p>
    <w:p w:rsidR="006D3AEE" w:rsidRPr="0087385B" w:rsidRDefault="000578AC" w:rsidP="00F0097B">
      <w:pPr>
        <w:pStyle w:val="a3"/>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D3AEE" w:rsidRPr="0087385B">
        <w:rPr>
          <w:rFonts w:ascii="Times New Roman" w:hAnsi="Times New Roman" w:cs="Times New Roman"/>
          <w:color w:val="000000" w:themeColor="text1"/>
          <w:sz w:val="24"/>
          <w:szCs w:val="24"/>
        </w:rPr>
        <w:t>Настоящая Спецификация биржевого товара отдел</w:t>
      </w:r>
      <w:r w:rsidR="002053AE">
        <w:rPr>
          <w:rFonts w:ascii="Times New Roman" w:hAnsi="Times New Roman" w:cs="Times New Roman"/>
          <w:color w:val="000000" w:themeColor="text1"/>
          <w:sz w:val="24"/>
          <w:szCs w:val="24"/>
        </w:rPr>
        <w:t>а</w:t>
      </w:r>
      <w:r w:rsidR="006D3AEE" w:rsidRPr="0087385B">
        <w:rPr>
          <w:rFonts w:ascii="Times New Roman" w:hAnsi="Times New Roman" w:cs="Times New Roman"/>
          <w:color w:val="000000" w:themeColor="text1"/>
          <w:sz w:val="24"/>
          <w:szCs w:val="24"/>
        </w:rPr>
        <w:t xml:space="preserve"> «</w:t>
      </w:r>
      <w:r w:rsidR="002053AE">
        <w:rPr>
          <w:rFonts w:ascii="Times New Roman" w:hAnsi="Times New Roman" w:cs="Times New Roman"/>
          <w:color w:val="000000" w:themeColor="text1"/>
          <w:sz w:val="24"/>
          <w:szCs w:val="24"/>
        </w:rPr>
        <w:t>Лес и лесоматериалы</w:t>
      </w:r>
      <w:r w:rsidR="006D3AEE" w:rsidRPr="0087385B">
        <w:rPr>
          <w:rFonts w:ascii="Times New Roman" w:hAnsi="Times New Roman" w:cs="Times New Roman"/>
          <w:color w:val="000000" w:themeColor="text1"/>
          <w:sz w:val="24"/>
          <w:szCs w:val="24"/>
        </w:rPr>
        <w:t xml:space="preserve">» (далее – Спецификация) </w:t>
      </w:r>
      <w:r w:rsidR="001C784D">
        <w:rPr>
          <w:rFonts w:ascii="Times New Roman" w:hAnsi="Times New Roman" w:cs="Times New Roman"/>
          <w:color w:val="000000" w:themeColor="text1"/>
          <w:sz w:val="24"/>
          <w:szCs w:val="24"/>
        </w:rPr>
        <w:t xml:space="preserve">разработана </w:t>
      </w:r>
      <w:r w:rsidR="001C784D" w:rsidRPr="0087385B">
        <w:rPr>
          <w:rFonts w:ascii="Times New Roman" w:hAnsi="Times New Roman" w:cs="Times New Roman"/>
          <w:color w:val="000000" w:themeColor="text1"/>
          <w:sz w:val="24"/>
          <w:szCs w:val="24"/>
        </w:rPr>
        <w:t xml:space="preserve">АО </w:t>
      </w:r>
      <w:r w:rsidR="001C784D" w:rsidRPr="0087385B">
        <w:rPr>
          <w:rFonts w:ascii="Times New Roman" w:hAnsi="Times New Roman" w:cs="Times New Roman"/>
          <w:bCs/>
          <w:color w:val="000000" w:themeColor="text1"/>
          <w:sz w:val="24"/>
          <w:szCs w:val="24"/>
        </w:rPr>
        <w:t>«Биржа «Санкт-Петербург»</w:t>
      </w:r>
      <w:r w:rsidR="001C784D" w:rsidRPr="0087385B">
        <w:rPr>
          <w:rFonts w:ascii="Times New Roman" w:hAnsi="Times New Roman" w:cs="Times New Roman"/>
          <w:color w:val="000000" w:themeColor="text1"/>
          <w:sz w:val="24"/>
          <w:szCs w:val="24"/>
        </w:rPr>
        <w:t xml:space="preserve"> </w:t>
      </w:r>
      <w:r w:rsidR="001C784D">
        <w:rPr>
          <w:rFonts w:ascii="Times New Roman" w:hAnsi="Times New Roman" w:cs="Times New Roman"/>
          <w:color w:val="000000" w:themeColor="text1"/>
          <w:sz w:val="24"/>
          <w:szCs w:val="24"/>
        </w:rPr>
        <w:t xml:space="preserve">(далее – Биржа) и </w:t>
      </w:r>
      <w:r w:rsidR="006D3AEE" w:rsidRPr="0087385B">
        <w:rPr>
          <w:rFonts w:ascii="Times New Roman" w:hAnsi="Times New Roman" w:cs="Times New Roman"/>
          <w:color w:val="000000" w:themeColor="text1"/>
          <w:sz w:val="24"/>
          <w:szCs w:val="24"/>
        </w:rPr>
        <w:t>определяет:</w:t>
      </w:r>
    </w:p>
    <w:p w:rsidR="006D3AEE" w:rsidRDefault="006D3AEE"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-биржев</w:t>
      </w:r>
      <w:r w:rsidR="000A31BC">
        <w:rPr>
          <w:rFonts w:ascii="Times New Roman" w:hAnsi="Times New Roman" w:cs="Times New Roman"/>
          <w:sz w:val="24"/>
          <w:szCs w:val="24"/>
        </w:rPr>
        <w:t>ые</w:t>
      </w:r>
      <w:r>
        <w:rPr>
          <w:rFonts w:ascii="Times New Roman" w:hAnsi="Times New Roman" w:cs="Times New Roman"/>
          <w:sz w:val="24"/>
          <w:szCs w:val="24"/>
        </w:rPr>
        <w:t xml:space="preserve"> </w:t>
      </w:r>
      <w:r w:rsidRPr="006D3AEE">
        <w:rPr>
          <w:rFonts w:ascii="Times New Roman" w:hAnsi="Times New Roman" w:cs="Times New Roman"/>
          <w:sz w:val="24"/>
          <w:szCs w:val="24"/>
        </w:rPr>
        <w:t>товар</w:t>
      </w:r>
      <w:r w:rsidR="00082A3A">
        <w:rPr>
          <w:rFonts w:ascii="Times New Roman" w:hAnsi="Times New Roman" w:cs="Times New Roman"/>
          <w:sz w:val="24"/>
          <w:szCs w:val="24"/>
        </w:rPr>
        <w:t>ы</w:t>
      </w:r>
      <w:r w:rsidR="00310538">
        <w:rPr>
          <w:rFonts w:ascii="Times New Roman" w:hAnsi="Times New Roman" w:cs="Times New Roman"/>
          <w:sz w:val="24"/>
          <w:szCs w:val="24"/>
        </w:rPr>
        <w:t>, допущенн</w:t>
      </w:r>
      <w:r w:rsidR="00082A3A">
        <w:rPr>
          <w:rFonts w:ascii="Times New Roman" w:hAnsi="Times New Roman" w:cs="Times New Roman"/>
          <w:sz w:val="24"/>
          <w:szCs w:val="24"/>
        </w:rPr>
        <w:t>ые</w:t>
      </w:r>
      <w:r w:rsidR="00310538">
        <w:rPr>
          <w:rFonts w:ascii="Times New Roman" w:hAnsi="Times New Roman" w:cs="Times New Roman"/>
          <w:sz w:val="24"/>
          <w:szCs w:val="24"/>
        </w:rPr>
        <w:t xml:space="preserve"> к торгам в соответствии с настоящей Спецификацией</w:t>
      </w:r>
      <w:r>
        <w:rPr>
          <w:rFonts w:ascii="Times New Roman" w:hAnsi="Times New Roman" w:cs="Times New Roman"/>
          <w:sz w:val="24"/>
          <w:szCs w:val="24"/>
        </w:rPr>
        <w:t>;</w:t>
      </w:r>
    </w:p>
    <w:p w:rsidR="00894C29" w:rsidRDefault="00894C29" w:rsidP="00894C29">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6D3AEE">
        <w:rPr>
          <w:rFonts w:ascii="Times New Roman" w:hAnsi="Times New Roman" w:cs="Times New Roman"/>
          <w:sz w:val="24"/>
          <w:szCs w:val="24"/>
        </w:rPr>
        <w:t>базис</w:t>
      </w:r>
      <w:r>
        <w:rPr>
          <w:rFonts w:ascii="Times New Roman" w:hAnsi="Times New Roman" w:cs="Times New Roman"/>
          <w:sz w:val="24"/>
          <w:szCs w:val="24"/>
        </w:rPr>
        <w:t>ы и способы поставки;</w:t>
      </w:r>
    </w:p>
    <w:p w:rsidR="00AA223E"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правила формирования кода инструмента;</w:t>
      </w:r>
    </w:p>
    <w:p w:rsidR="00894C29"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общие условия договоров поставки</w:t>
      </w:r>
      <w:r w:rsidR="00894C29">
        <w:rPr>
          <w:rFonts w:ascii="Times New Roman" w:hAnsi="Times New Roman" w:cs="Times New Roman"/>
          <w:sz w:val="24"/>
          <w:szCs w:val="24"/>
        </w:rPr>
        <w:t xml:space="preserve"> биржевого товара;</w:t>
      </w:r>
    </w:p>
    <w:p w:rsidR="00894C29" w:rsidRDefault="00894C29"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-иные </w:t>
      </w:r>
      <w:r w:rsidR="001A009C">
        <w:rPr>
          <w:rFonts w:ascii="Times New Roman" w:hAnsi="Times New Roman" w:cs="Times New Roman"/>
          <w:sz w:val="24"/>
          <w:szCs w:val="24"/>
        </w:rPr>
        <w:t>положения</w:t>
      </w:r>
      <w:r w:rsidR="002A34AE">
        <w:rPr>
          <w:rFonts w:ascii="Times New Roman" w:hAnsi="Times New Roman" w:cs="Times New Roman"/>
          <w:sz w:val="24"/>
          <w:szCs w:val="24"/>
        </w:rPr>
        <w:t xml:space="preserve"> в отношении биржевого товара</w:t>
      </w:r>
      <w:r>
        <w:rPr>
          <w:rFonts w:ascii="Times New Roman" w:hAnsi="Times New Roman" w:cs="Times New Roman"/>
          <w:sz w:val="24"/>
          <w:szCs w:val="24"/>
        </w:rPr>
        <w:t>.</w:t>
      </w:r>
    </w:p>
    <w:p w:rsidR="003D155B" w:rsidRDefault="003D155B" w:rsidP="00F0097B">
      <w:pPr>
        <w:pStyle w:val="a3"/>
        <w:ind w:firstLine="567"/>
        <w:jc w:val="both"/>
        <w:rPr>
          <w:rFonts w:ascii="Times New Roman" w:hAnsi="Times New Roman" w:cs="Times New Roman"/>
          <w:sz w:val="24"/>
          <w:szCs w:val="24"/>
        </w:rPr>
      </w:pPr>
    </w:p>
    <w:p w:rsidR="00703801" w:rsidRPr="00356FF2" w:rsidRDefault="000578AC"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6D3AEE" w:rsidRPr="006D3AEE">
        <w:rPr>
          <w:rFonts w:ascii="Times New Roman" w:hAnsi="Times New Roman" w:cs="Times New Roman"/>
          <w:sz w:val="24"/>
          <w:szCs w:val="24"/>
        </w:rPr>
        <w:t xml:space="preserve">Поставка биржевого товара, </w:t>
      </w:r>
      <w:r w:rsidR="006D3AEE" w:rsidRPr="00356FF2">
        <w:rPr>
          <w:rFonts w:ascii="Times New Roman" w:hAnsi="Times New Roman" w:cs="Times New Roman"/>
          <w:sz w:val="24"/>
          <w:szCs w:val="24"/>
        </w:rPr>
        <w:t xml:space="preserve">допущенного к торгам в соответствии с настоящей Спецификацией, осуществляется </w:t>
      </w:r>
      <w:r w:rsidR="003E24AC">
        <w:rPr>
          <w:rFonts w:ascii="Times New Roman" w:hAnsi="Times New Roman" w:cs="Times New Roman"/>
          <w:sz w:val="24"/>
          <w:szCs w:val="24"/>
        </w:rPr>
        <w:t xml:space="preserve">как </w:t>
      </w:r>
      <w:r w:rsidR="006D3AEE" w:rsidRPr="00356FF2">
        <w:rPr>
          <w:rFonts w:ascii="Times New Roman" w:hAnsi="Times New Roman" w:cs="Times New Roman"/>
          <w:sz w:val="24"/>
          <w:szCs w:val="24"/>
        </w:rPr>
        <w:t>на внутренний рынок Российской Федерации</w:t>
      </w:r>
      <w:r w:rsidR="003E24AC">
        <w:rPr>
          <w:rFonts w:ascii="Times New Roman" w:hAnsi="Times New Roman" w:cs="Times New Roman"/>
          <w:sz w:val="24"/>
          <w:szCs w:val="24"/>
        </w:rPr>
        <w:t>, так и на экспорт (в соответствии с условиями поставки)</w:t>
      </w:r>
      <w:r w:rsidR="006D3AEE" w:rsidRPr="00356FF2">
        <w:rPr>
          <w:rFonts w:ascii="Times New Roman" w:hAnsi="Times New Roman" w:cs="Times New Roman"/>
          <w:sz w:val="24"/>
          <w:szCs w:val="24"/>
        </w:rPr>
        <w:t>.</w:t>
      </w:r>
    </w:p>
    <w:p w:rsidR="00EB6A26" w:rsidRDefault="00EB6A26" w:rsidP="00EB6A26">
      <w:pPr>
        <w:pStyle w:val="a3"/>
        <w:ind w:firstLine="567"/>
        <w:jc w:val="both"/>
        <w:rPr>
          <w:rFonts w:ascii="Times New Roman" w:hAnsi="Times New Roman"/>
          <w:sz w:val="24"/>
          <w:szCs w:val="24"/>
          <w:highlight w:val="lightGray"/>
        </w:rPr>
      </w:pPr>
    </w:p>
    <w:p w:rsidR="00EB6A26" w:rsidRPr="00B606C9"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 xml:space="preserve">1.3. </w:t>
      </w:r>
      <w:r w:rsidRPr="00B606C9">
        <w:rPr>
          <w:rFonts w:ascii="Times New Roman" w:hAnsi="Times New Roman"/>
          <w:sz w:val="24"/>
          <w:szCs w:val="24"/>
        </w:rPr>
        <w:t xml:space="preserve">Клиринг по договорам, заключенным </w:t>
      </w:r>
      <w:r w:rsidRPr="00C5005B">
        <w:rPr>
          <w:rFonts w:ascii="Times New Roman" w:hAnsi="Times New Roman"/>
          <w:sz w:val="24"/>
          <w:szCs w:val="24"/>
        </w:rPr>
        <w:t xml:space="preserve">на основе безадресных заявок </w:t>
      </w:r>
      <w:r w:rsidRPr="00B606C9">
        <w:rPr>
          <w:rFonts w:ascii="Times New Roman" w:hAnsi="Times New Roman"/>
          <w:sz w:val="24"/>
          <w:szCs w:val="24"/>
        </w:rPr>
        <w:t xml:space="preserve">в </w:t>
      </w:r>
      <w:r w:rsidR="00B606C9">
        <w:rPr>
          <w:rFonts w:ascii="Times New Roman" w:hAnsi="Times New Roman"/>
          <w:sz w:val="24"/>
          <w:szCs w:val="24"/>
        </w:rPr>
        <w:t>отделе</w:t>
      </w:r>
      <w:r w:rsidR="00B606C9" w:rsidRPr="00B606C9">
        <w:rPr>
          <w:rFonts w:ascii="Times New Roman" w:hAnsi="Times New Roman"/>
          <w:sz w:val="24"/>
          <w:szCs w:val="24"/>
        </w:rPr>
        <w:t xml:space="preserve"> «Лес и лесоматериалы»</w:t>
      </w:r>
      <w:r w:rsidRPr="00B606C9">
        <w:rPr>
          <w:rFonts w:ascii="Times New Roman" w:hAnsi="Times New Roman"/>
          <w:sz w:val="24"/>
          <w:szCs w:val="24"/>
        </w:rPr>
        <w:t xml:space="preserve"> осуществляется </w:t>
      </w:r>
      <w:r w:rsidRPr="00C5005B">
        <w:rPr>
          <w:rFonts w:ascii="Times New Roman" w:hAnsi="Times New Roman"/>
          <w:sz w:val="24"/>
          <w:szCs w:val="24"/>
        </w:rPr>
        <w:t>Акционерным обществом «Санкт-Петербургская Валютная Биржа» (далее –  АО СПВБ)</w:t>
      </w:r>
      <w:r w:rsidRPr="00B606C9">
        <w:rPr>
          <w:rFonts w:ascii="Times New Roman" w:hAnsi="Times New Roman"/>
          <w:sz w:val="24"/>
          <w:szCs w:val="24"/>
        </w:rPr>
        <w:t>.</w:t>
      </w:r>
    </w:p>
    <w:p w:rsidR="00896007" w:rsidRPr="00356FF2" w:rsidRDefault="00896007" w:rsidP="00ED47D7">
      <w:pPr>
        <w:pStyle w:val="a3"/>
        <w:shd w:val="clear" w:color="auto" w:fill="FFFFFF" w:themeFill="background1"/>
        <w:ind w:firstLine="567"/>
        <w:rPr>
          <w:rFonts w:ascii="Times New Roman" w:hAnsi="Times New Roman" w:cs="Times New Roman"/>
          <w:sz w:val="24"/>
          <w:szCs w:val="24"/>
        </w:rPr>
      </w:pPr>
    </w:p>
    <w:p w:rsidR="0054493C" w:rsidRPr="00EB6A26" w:rsidRDefault="000578AC" w:rsidP="00ED47D7">
      <w:pPr>
        <w:pStyle w:val="a3"/>
        <w:shd w:val="clear" w:color="auto" w:fill="FFFFFF" w:themeFill="background1"/>
        <w:ind w:firstLine="567"/>
        <w:jc w:val="both"/>
        <w:rPr>
          <w:rFonts w:ascii="Times New Roman" w:hAnsi="Times New Roman" w:cs="Times New Roman"/>
          <w:sz w:val="24"/>
          <w:szCs w:val="24"/>
        </w:rPr>
      </w:pPr>
      <w:r w:rsidRPr="00EB6A26">
        <w:rPr>
          <w:rFonts w:ascii="Times New Roman" w:hAnsi="Times New Roman" w:cs="Times New Roman"/>
          <w:sz w:val="24"/>
          <w:szCs w:val="24"/>
        </w:rPr>
        <w:t>1.</w:t>
      </w:r>
      <w:r w:rsidR="00EB6A26" w:rsidRPr="00B606C9">
        <w:rPr>
          <w:rFonts w:ascii="Times New Roman" w:hAnsi="Times New Roman" w:cs="Times New Roman"/>
          <w:sz w:val="24"/>
          <w:szCs w:val="24"/>
        </w:rPr>
        <w:t>4</w:t>
      </w:r>
      <w:r w:rsidRPr="00B606C9">
        <w:rPr>
          <w:rFonts w:ascii="Times New Roman" w:hAnsi="Times New Roman" w:cs="Times New Roman"/>
          <w:sz w:val="24"/>
          <w:szCs w:val="24"/>
        </w:rPr>
        <w:t>.</w:t>
      </w:r>
      <w:r w:rsidRPr="00EB6A26">
        <w:rPr>
          <w:rFonts w:ascii="Times New Roman" w:hAnsi="Times New Roman" w:cs="Times New Roman"/>
          <w:sz w:val="24"/>
          <w:szCs w:val="24"/>
        </w:rPr>
        <w:t xml:space="preserve"> </w:t>
      </w:r>
      <w:r w:rsidR="00896007" w:rsidRPr="00EB6A26">
        <w:rPr>
          <w:rFonts w:ascii="Times New Roman" w:hAnsi="Times New Roman" w:cs="Times New Roman"/>
          <w:sz w:val="24"/>
          <w:szCs w:val="24"/>
        </w:rPr>
        <w:t xml:space="preserve">Условия договоров, заключенных с </w:t>
      </w:r>
      <w:r w:rsidR="001A323E" w:rsidRPr="00EB6A26">
        <w:rPr>
          <w:rFonts w:ascii="Times New Roman" w:hAnsi="Times New Roman" w:cs="Times New Roman"/>
          <w:sz w:val="24"/>
          <w:szCs w:val="24"/>
        </w:rPr>
        <w:t>б</w:t>
      </w:r>
      <w:r w:rsidR="00896007" w:rsidRPr="00EB6A26">
        <w:rPr>
          <w:rFonts w:ascii="Times New Roman" w:hAnsi="Times New Roman" w:cs="Times New Roman"/>
          <w:sz w:val="24"/>
          <w:szCs w:val="24"/>
        </w:rPr>
        <w:t xml:space="preserve">иржевым товаром, допущенным к торгам в соответствии с настоящей Спецификацией, устанавливаются Приложением № </w:t>
      </w:r>
      <w:r w:rsidR="000C035C">
        <w:rPr>
          <w:rFonts w:ascii="Times New Roman" w:hAnsi="Times New Roman" w:cs="Times New Roman"/>
          <w:sz w:val="24"/>
          <w:szCs w:val="24"/>
        </w:rPr>
        <w:t>5</w:t>
      </w:r>
      <w:r w:rsidR="00896007" w:rsidRPr="00EB6A26">
        <w:rPr>
          <w:rFonts w:ascii="Times New Roman" w:hAnsi="Times New Roman" w:cs="Times New Roman"/>
          <w:sz w:val="24"/>
          <w:szCs w:val="24"/>
        </w:rPr>
        <w:t xml:space="preserve"> </w:t>
      </w:r>
      <w:r w:rsidR="00ED47D7" w:rsidRPr="00EB6A26">
        <w:rPr>
          <w:rFonts w:ascii="Times New Roman" w:hAnsi="Times New Roman" w:cs="Times New Roman"/>
          <w:sz w:val="24"/>
          <w:szCs w:val="24"/>
        </w:rPr>
        <w:t>к</w:t>
      </w:r>
      <w:r w:rsidR="0025495C">
        <w:rPr>
          <w:rFonts w:ascii="Times New Roman" w:hAnsi="Times New Roman" w:cs="Times New Roman"/>
          <w:sz w:val="24"/>
          <w:szCs w:val="24"/>
        </w:rPr>
        <w:t xml:space="preserve"> </w:t>
      </w:r>
      <w:r w:rsidR="000C035C">
        <w:rPr>
          <w:rFonts w:ascii="Times New Roman" w:hAnsi="Times New Roman" w:cs="Times New Roman"/>
          <w:sz w:val="24"/>
          <w:szCs w:val="24"/>
        </w:rPr>
        <w:t>настоящей Спецификации</w:t>
      </w:r>
      <w:r w:rsidR="00ED47D7" w:rsidRPr="00EB6A26">
        <w:rPr>
          <w:rFonts w:ascii="Times New Roman" w:hAnsi="Times New Roman" w:cs="Times New Roman"/>
          <w:sz w:val="24"/>
          <w:szCs w:val="24"/>
        </w:rPr>
        <w:t>.</w:t>
      </w:r>
    </w:p>
    <w:p w:rsidR="00EB6A26"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BE498E"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Договора, заключенного на основании адресных заявок, Сторона, не исполнившая обязательство уплачивает другой Стороне неустойку в размере, указанном в Договоре.</w:t>
      </w:r>
    </w:p>
    <w:p w:rsidR="00EB6A26" w:rsidRPr="00EB6A26" w:rsidRDefault="00EB6A26" w:rsidP="00EB6A26">
      <w:pPr>
        <w:pStyle w:val="a3"/>
        <w:ind w:firstLine="567"/>
        <w:jc w:val="both"/>
        <w:rPr>
          <w:rFonts w:ascii="Times New Roman" w:hAnsi="Times New Roman"/>
          <w:sz w:val="24"/>
          <w:szCs w:val="24"/>
          <w:highlight w:val="lightGray"/>
        </w:rPr>
      </w:pPr>
    </w:p>
    <w:p w:rsidR="00F0097B" w:rsidRPr="00356FF2" w:rsidRDefault="000578AC" w:rsidP="000D277A">
      <w:pPr>
        <w:pStyle w:val="a3"/>
        <w:ind w:firstLine="567"/>
        <w:jc w:val="both"/>
        <w:rPr>
          <w:rFonts w:ascii="Times New Roman" w:hAnsi="Times New Roman" w:cs="Times New Roman"/>
          <w:sz w:val="24"/>
          <w:szCs w:val="24"/>
        </w:rPr>
      </w:pPr>
      <w:r w:rsidRPr="00356FF2">
        <w:rPr>
          <w:rFonts w:ascii="Times New Roman" w:hAnsi="Times New Roman" w:cs="Times New Roman"/>
          <w:sz w:val="24"/>
          <w:szCs w:val="24"/>
        </w:rPr>
        <w:t>1.</w:t>
      </w:r>
      <w:r w:rsidR="00C5005B" w:rsidRPr="00C5005B">
        <w:rPr>
          <w:rFonts w:ascii="Times New Roman" w:hAnsi="Times New Roman" w:cs="Times New Roman"/>
          <w:sz w:val="24"/>
          <w:szCs w:val="24"/>
        </w:rPr>
        <w:t>5</w:t>
      </w:r>
      <w:r w:rsidRPr="00356FF2">
        <w:rPr>
          <w:rFonts w:ascii="Times New Roman" w:hAnsi="Times New Roman" w:cs="Times New Roman"/>
          <w:sz w:val="24"/>
          <w:szCs w:val="24"/>
        </w:rPr>
        <w:t xml:space="preserve">. </w:t>
      </w:r>
      <w:r w:rsidR="00B03727" w:rsidRPr="00356FF2">
        <w:rPr>
          <w:rFonts w:ascii="Times New Roman" w:hAnsi="Times New Roman" w:cs="Times New Roman"/>
          <w:sz w:val="24"/>
          <w:szCs w:val="24"/>
        </w:rPr>
        <w:t>Термины, использованные в тексте настоящей Спецификации, определяются в соответствии с</w:t>
      </w:r>
      <w:r w:rsidR="000D277A">
        <w:rPr>
          <w:rFonts w:ascii="Times New Roman" w:hAnsi="Times New Roman" w:cs="Times New Roman"/>
          <w:sz w:val="24"/>
          <w:szCs w:val="24"/>
        </w:rPr>
        <w:t xml:space="preserve"> </w:t>
      </w:r>
      <w:r w:rsidR="00B03727" w:rsidRPr="00356FF2">
        <w:rPr>
          <w:rFonts w:ascii="Times New Roman" w:hAnsi="Times New Roman" w:cs="Times New Roman"/>
          <w:sz w:val="24"/>
          <w:szCs w:val="24"/>
        </w:rPr>
        <w:t>Правилами торгов</w:t>
      </w:r>
      <w:r w:rsidR="00F0097B" w:rsidRPr="00356FF2">
        <w:rPr>
          <w:rFonts w:ascii="Times New Roman" w:hAnsi="Times New Roman" w:cs="Times New Roman"/>
          <w:sz w:val="24"/>
          <w:szCs w:val="24"/>
        </w:rPr>
        <w:t xml:space="preserve"> Биржи;</w:t>
      </w:r>
    </w:p>
    <w:p w:rsidR="00896007" w:rsidRPr="00472614" w:rsidRDefault="00896007" w:rsidP="00896007">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 xml:space="preserve">В целях настоящей Спецификации под Пиловочником понимаются бревна пиловочные, поставляемые для экспорта, а также лесоматериалы круглые для распиловки и строгания. </w:t>
      </w:r>
    </w:p>
    <w:p w:rsidR="000578AC" w:rsidRPr="00472614" w:rsidRDefault="000578AC" w:rsidP="00591C84">
      <w:pPr>
        <w:pStyle w:val="a3"/>
        <w:jc w:val="both"/>
        <w:rPr>
          <w:rFonts w:ascii="Times New Roman" w:hAnsi="Times New Roman" w:cs="Times New Roman"/>
          <w:sz w:val="24"/>
          <w:szCs w:val="24"/>
        </w:rPr>
      </w:pPr>
    </w:p>
    <w:p w:rsidR="00F0097B" w:rsidRPr="006D3AEE" w:rsidRDefault="004B0C03" w:rsidP="00F0097B">
      <w:pPr>
        <w:pStyle w:val="a3"/>
        <w:ind w:firstLine="567"/>
        <w:jc w:val="both"/>
        <w:rPr>
          <w:rFonts w:ascii="Times New Roman" w:hAnsi="Times New Roman" w:cs="Times New Roman"/>
          <w:sz w:val="24"/>
          <w:szCs w:val="24"/>
        </w:rPr>
      </w:pPr>
      <w:r w:rsidRPr="00472614">
        <w:rPr>
          <w:rFonts w:ascii="Times New Roman" w:hAnsi="Times New Roman" w:cs="Times New Roman"/>
          <w:sz w:val="24"/>
          <w:szCs w:val="24"/>
        </w:rPr>
        <w:t>1.</w:t>
      </w:r>
      <w:r w:rsidR="00C5005B" w:rsidRPr="00C5005B">
        <w:rPr>
          <w:rFonts w:ascii="Times New Roman" w:hAnsi="Times New Roman" w:cs="Times New Roman"/>
          <w:sz w:val="24"/>
          <w:szCs w:val="24"/>
        </w:rPr>
        <w:t>6</w:t>
      </w:r>
      <w:r w:rsidRPr="00472614">
        <w:rPr>
          <w:rFonts w:ascii="Times New Roman" w:hAnsi="Times New Roman" w:cs="Times New Roman"/>
          <w:sz w:val="24"/>
          <w:szCs w:val="24"/>
        </w:rPr>
        <w:t xml:space="preserve">. </w:t>
      </w:r>
      <w:r w:rsidR="00F0097B" w:rsidRPr="00472614">
        <w:rPr>
          <w:rFonts w:ascii="Times New Roman" w:hAnsi="Times New Roman" w:cs="Times New Roman"/>
          <w:sz w:val="24"/>
          <w:szCs w:val="24"/>
        </w:rPr>
        <w:t>Все приложения к Спецификации являются ее неотъемлемой частью.</w:t>
      </w:r>
      <w:r w:rsidR="00F0097B" w:rsidRPr="006D3AEE">
        <w:rPr>
          <w:rFonts w:ascii="Times New Roman" w:hAnsi="Times New Roman" w:cs="Times New Roman"/>
          <w:sz w:val="24"/>
          <w:szCs w:val="24"/>
        </w:rPr>
        <w:t xml:space="preserve"> </w:t>
      </w:r>
    </w:p>
    <w:p w:rsidR="00896007" w:rsidRDefault="00896007" w:rsidP="00986AAA">
      <w:pPr>
        <w:pStyle w:val="a3"/>
        <w:jc w:val="both"/>
        <w:rPr>
          <w:rFonts w:ascii="Times New Roman" w:hAnsi="Times New Roman" w:cs="Times New Roman"/>
          <w:color w:val="000000"/>
          <w:sz w:val="24"/>
          <w:szCs w:val="24"/>
        </w:rPr>
      </w:pPr>
    </w:p>
    <w:p w:rsidR="00B03727" w:rsidRPr="00430CF5" w:rsidRDefault="00B03727"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2" w:name="_Toc73107856"/>
      <w:r w:rsidRPr="00430CF5">
        <w:rPr>
          <w:rFonts w:ascii="Times New Roman" w:eastAsiaTheme="majorEastAsia" w:hAnsi="Times New Roman" w:cs="Times New Roman"/>
          <w:b/>
          <w:bCs/>
          <w:color w:val="000000" w:themeColor="text1"/>
          <w:sz w:val="24"/>
          <w:szCs w:val="24"/>
        </w:rPr>
        <w:t>2. Биржевой товар</w:t>
      </w:r>
      <w:bookmarkEnd w:id="2"/>
      <w:r w:rsidRPr="00430CF5">
        <w:rPr>
          <w:rFonts w:ascii="Times New Roman" w:eastAsiaTheme="majorEastAsia" w:hAnsi="Times New Roman" w:cs="Times New Roman"/>
          <w:b/>
          <w:bCs/>
          <w:color w:val="000000" w:themeColor="text1"/>
          <w:sz w:val="24"/>
          <w:szCs w:val="24"/>
        </w:rPr>
        <w:t xml:space="preserve"> </w:t>
      </w:r>
    </w:p>
    <w:p w:rsidR="00356FF2" w:rsidRDefault="00B03727" w:rsidP="00A00735">
      <w:pPr>
        <w:pStyle w:val="a3"/>
        <w:ind w:firstLine="567"/>
        <w:jc w:val="both"/>
        <w:rPr>
          <w:rFonts w:ascii="Times New Roman" w:hAnsi="Times New Roman" w:cs="Times New Roman"/>
          <w:sz w:val="24"/>
          <w:szCs w:val="24"/>
        </w:rPr>
      </w:pPr>
      <w:r w:rsidRPr="00B03727">
        <w:rPr>
          <w:rFonts w:ascii="Times New Roman" w:hAnsi="Times New Roman" w:cs="Times New Roman"/>
          <w:sz w:val="24"/>
          <w:szCs w:val="24"/>
        </w:rPr>
        <w:t xml:space="preserve">2.1. </w:t>
      </w:r>
      <w:r w:rsidR="00F0097B">
        <w:rPr>
          <w:rFonts w:ascii="Times New Roman" w:hAnsi="Times New Roman" w:cs="Times New Roman"/>
          <w:sz w:val="24"/>
          <w:szCs w:val="24"/>
        </w:rPr>
        <w:t>П</w:t>
      </w:r>
      <w:r w:rsidR="00F0097B" w:rsidRPr="00B03727">
        <w:rPr>
          <w:rFonts w:ascii="Times New Roman" w:hAnsi="Times New Roman" w:cs="Times New Roman"/>
          <w:sz w:val="24"/>
          <w:szCs w:val="24"/>
        </w:rPr>
        <w:t xml:space="preserve">еречень </w:t>
      </w:r>
      <w:r w:rsidR="001A323E">
        <w:rPr>
          <w:rFonts w:ascii="Times New Roman" w:hAnsi="Times New Roman" w:cs="Times New Roman"/>
          <w:sz w:val="24"/>
          <w:szCs w:val="24"/>
        </w:rPr>
        <w:t>б</w:t>
      </w:r>
      <w:r w:rsidR="00894C29">
        <w:rPr>
          <w:rFonts w:ascii="Times New Roman" w:hAnsi="Times New Roman" w:cs="Times New Roman"/>
          <w:sz w:val="24"/>
          <w:szCs w:val="24"/>
        </w:rPr>
        <w:t>иржевых товаров, допущенных к торгам</w:t>
      </w:r>
      <w:r w:rsidR="000A31BC">
        <w:rPr>
          <w:rFonts w:ascii="Times New Roman" w:hAnsi="Times New Roman" w:cs="Times New Roman"/>
          <w:sz w:val="24"/>
          <w:szCs w:val="24"/>
        </w:rPr>
        <w:t>,</w:t>
      </w:r>
      <w:r w:rsidR="00894C29">
        <w:rPr>
          <w:rFonts w:ascii="Times New Roman" w:hAnsi="Times New Roman" w:cs="Times New Roman"/>
          <w:sz w:val="24"/>
          <w:szCs w:val="24"/>
        </w:rPr>
        <w:t xml:space="preserve"> </w:t>
      </w:r>
      <w:r w:rsidRPr="00B03727">
        <w:rPr>
          <w:rFonts w:ascii="Times New Roman" w:hAnsi="Times New Roman" w:cs="Times New Roman"/>
          <w:sz w:val="24"/>
          <w:szCs w:val="24"/>
        </w:rPr>
        <w:t xml:space="preserve">приведен </w:t>
      </w:r>
      <w:r w:rsidRPr="001A323E">
        <w:rPr>
          <w:rFonts w:ascii="Times New Roman" w:hAnsi="Times New Roman" w:cs="Times New Roman"/>
          <w:sz w:val="24"/>
          <w:szCs w:val="24"/>
        </w:rPr>
        <w:t xml:space="preserve">в Приложении № </w:t>
      </w:r>
      <w:r w:rsidR="001E539F" w:rsidRPr="001A323E">
        <w:rPr>
          <w:rFonts w:ascii="Times New Roman" w:hAnsi="Times New Roman" w:cs="Times New Roman"/>
          <w:sz w:val="24"/>
          <w:szCs w:val="24"/>
        </w:rPr>
        <w:t>1</w:t>
      </w:r>
      <w:r w:rsidRPr="001A323E">
        <w:rPr>
          <w:rFonts w:ascii="Times New Roman" w:hAnsi="Times New Roman" w:cs="Times New Roman"/>
          <w:sz w:val="24"/>
          <w:szCs w:val="24"/>
        </w:rPr>
        <w:t xml:space="preserve"> к настоящей Спецификации.</w:t>
      </w:r>
    </w:p>
    <w:p w:rsidR="00CD4350" w:rsidRDefault="00CD4350" w:rsidP="00A00735">
      <w:pPr>
        <w:pStyle w:val="a3"/>
        <w:ind w:firstLine="567"/>
        <w:jc w:val="both"/>
        <w:rPr>
          <w:rFonts w:ascii="Times New Roman" w:hAnsi="Times New Roman" w:cs="Times New Roman"/>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color w:val="000000"/>
          <w:sz w:val="24"/>
          <w:szCs w:val="24"/>
        </w:rPr>
        <w:t xml:space="preserve">2.2. </w:t>
      </w:r>
      <w:r w:rsidRPr="001A323E">
        <w:rPr>
          <w:rFonts w:ascii="Times New Roman" w:hAnsi="Times New Roman" w:cs="Times New Roman"/>
          <w:sz w:val="24"/>
          <w:szCs w:val="24"/>
        </w:rPr>
        <w:t>Биржевой товар имеет код биржевого товара, который указывается в</w:t>
      </w:r>
      <w:r w:rsidR="00F71190">
        <w:rPr>
          <w:rFonts w:ascii="Times New Roman" w:hAnsi="Times New Roman" w:cs="Times New Roman"/>
          <w:sz w:val="24"/>
          <w:szCs w:val="24"/>
        </w:rPr>
        <w:t xml:space="preserve"> биржевом инструменте</w:t>
      </w:r>
      <w:r w:rsidR="00B62F7D">
        <w:rPr>
          <w:rFonts w:ascii="Times New Roman" w:hAnsi="Times New Roman" w:cs="Times New Roman"/>
          <w:sz w:val="24"/>
          <w:szCs w:val="24"/>
        </w:rPr>
        <w:t>, допущенном</w:t>
      </w:r>
      <w:r w:rsidRPr="001A323E">
        <w:rPr>
          <w:rFonts w:ascii="Times New Roman" w:hAnsi="Times New Roman" w:cs="Times New Roman"/>
          <w:sz w:val="24"/>
          <w:szCs w:val="24"/>
        </w:rPr>
        <w:t xml:space="preserve"> к торгам.</w:t>
      </w:r>
    </w:p>
    <w:p w:rsidR="004B0C03" w:rsidRPr="001A323E" w:rsidRDefault="004B0C03" w:rsidP="004B0C03">
      <w:pPr>
        <w:pStyle w:val="a3"/>
        <w:ind w:firstLine="567"/>
        <w:jc w:val="both"/>
        <w:rPr>
          <w:rFonts w:ascii="Times New Roman" w:hAnsi="Times New Roman" w:cs="Times New Roman"/>
          <w:color w:val="000000"/>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4B0C03" w:rsidRPr="001A323E" w:rsidRDefault="004B0C03" w:rsidP="004B0C03">
      <w:pPr>
        <w:pStyle w:val="a3"/>
        <w:ind w:firstLine="567"/>
        <w:jc w:val="both"/>
        <w:rPr>
          <w:rFonts w:ascii="Times New Roman" w:hAnsi="Times New Roman" w:cs="Times New Roman"/>
          <w:sz w:val="24"/>
          <w:szCs w:val="24"/>
        </w:rPr>
      </w:pPr>
    </w:p>
    <w:p w:rsidR="00C545CC" w:rsidRPr="00C545CC" w:rsidRDefault="004B0C03" w:rsidP="00C545CC">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7A42F2">
        <w:rPr>
          <w:rFonts w:ascii="Times New Roman" w:hAnsi="Times New Roman" w:cs="Times New Roman"/>
          <w:sz w:val="24"/>
          <w:szCs w:val="24"/>
        </w:rPr>
        <w:t>3</w:t>
      </w:r>
      <w:r>
        <w:rPr>
          <w:rFonts w:ascii="Times New Roman" w:hAnsi="Times New Roman" w:cs="Times New Roman"/>
          <w:sz w:val="24"/>
          <w:szCs w:val="24"/>
        </w:rPr>
        <w:t xml:space="preserve">. </w:t>
      </w:r>
      <w:r w:rsidR="00C545CC" w:rsidRPr="00B03727">
        <w:rPr>
          <w:rFonts w:ascii="Times New Roman" w:hAnsi="Times New Roman" w:cs="Times New Roman"/>
          <w:sz w:val="24"/>
          <w:szCs w:val="24"/>
        </w:rPr>
        <w:t xml:space="preserve">Качественные </w:t>
      </w:r>
      <w:r w:rsidR="003F1DDA">
        <w:rPr>
          <w:rFonts w:ascii="Times New Roman" w:hAnsi="Times New Roman" w:cs="Times New Roman"/>
          <w:sz w:val="24"/>
          <w:szCs w:val="24"/>
        </w:rPr>
        <w:t xml:space="preserve">и количественные </w:t>
      </w:r>
      <w:r w:rsidR="00C545CC" w:rsidRPr="007732F2">
        <w:rPr>
          <w:rFonts w:ascii="Times New Roman" w:hAnsi="Times New Roman" w:cs="Times New Roman"/>
          <w:sz w:val="24"/>
          <w:szCs w:val="24"/>
        </w:rPr>
        <w:t>характеристики</w:t>
      </w:r>
      <w:r w:rsidR="003F1DDA">
        <w:rPr>
          <w:rFonts w:ascii="Times New Roman" w:hAnsi="Times New Roman" w:cs="Times New Roman"/>
          <w:sz w:val="24"/>
          <w:szCs w:val="24"/>
        </w:rPr>
        <w:t xml:space="preserve">, а также условия хранения </w:t>
      </w:r>
      <w:r>
        <w:rPr>
          <w:rFonts w:ascii="Times New Roman" w:hAnsi="Times New Roman" w:cs="Times New Roman"/>
          <w:sz w:val="24"/>
          <w:szCs w:val="24"/>
        </w:rPr>
        <w:t>Б</w:t>
      </w:r>
      <w:r w:rsidR="00C545CC" w:rsidRPr="007732F2">
        <w:rPr>
          <w:rFonts w:ascii="Times New Roman" w:hAnsi="Times New Roman" w:cs="Times New Roman"/>
          <w:sz w:val="24"/>
          <w:szCs w:val="24"/>
        </w:rPr>
        <w:t>иржевого товара</w:t>
      </w:r>
      <w:r w:rsidR="00C545CC" w:rsidRPr="00B03727">
        <w:rPr>
          <w:rFonts w:ascii="Times New Roman" w:hAnsi="Times New Roman" w:cs="Times New Roman"/>
          <w:sz w:val="24"/>
          <w:szCs w:val="24"/>
        </w:rPr>
        <w:t xml:space="preserve"> должны соответствовать</w:t>
      </w:r>
      <w:r w:rsidR="00C545CC">
        <w:rPr>
          <w:rFonts w:ascii="Times New Roman" w:hAnsi="Times New Roman" w:cs="Times New Roman"/>
          <w:sz w:val="24"/>
          <w:szCs w:val="24"/>
        </w:rPr>
        <w:t xml:space="preserve"> требованиям нижеуказанных документов, </w:t>
      </w:r>
      <w:r w:rsidR="00C545CC" w:rsidRPr="00C545CC">
        <w:rPr>
          <w:rFonts w:ascii="Times New Roman" w:hAnsi="Times New Roman" w:cs="Times New Roman"/>
          <w:sz w:val="24"/>
          <w:szCs w:val="24"/>
        </w:rPr>
        <w:t>а в случае их отмены, иным, принят</w:t>
      </w:r>
      <w:r w:rsidR="003F1DDA">
        <w:rPr>
          <w:rFonts w:ascii="Times New Roman" w:hAnsi="Times New Roman" w:cs="Times New Roman"/>
          <w:sz w:val="24"/>
          <w:szCs w:val="24"/>
        </w:rPr>
        <w:t>ым в установленном порядке</w:t>
      </w:r>
      <w:r w:rsidR="00BE498E">
        <w:rPr>
          <w:rFonts w:ascii="Times New Roman" w:hAnsi="Times New Roman" w:cs="Times New Roman"/>
          <w:sz w:val="24"/>
          <w:szCs w:val="24"/>
        </w:rPr>
        <w:t>,</w:t>
      </w:r>
      <w:r w:rsidR="003F1DDA">
        <w:rPr>
          <w:rFonts w:ascii="Times New Roman" w:hAnsi="Times New Roman" w:cs="Times New Roman"/>
          <w:sz w:val="24"/>
          <w:szCs w:val="24"/>
        </w:rPr>
        <w:t xml:space="preserve"> ГОСТа</w:t>
      </w:r>
      <w:r w:rsidR="00C545CC" w:rsidRPr="00C545CC">
        <w:rPr>
          <w:rFonts w:ascii="Times New Roman" w:hAnsi="Times New Roman" w:cs="Times New Roman"/>
          <w:sz w:val="24"/>
          <w:szCs w:val="24"/>
        </w:rPr>
        <w:t>м, регламент</w:t>
      </w:r>
      <w:r w:rsidR="003F1DDA">
        <w:rPr>
          <w:rFonts w:ascii="Times New Roman" w:hAnsi="Times New Roman" w:cs="Times New Roman"/>
          <w:sz w:val="24"/>
          <w:szCs w:val="24"/>
        </w:rPr>
        <w:t>а</w:t>
      </w:r>
      <w:r w:rsidR="00C545CC" w:rsidRPr="00C545CC">
        <w:rPr>
          <w:rFonts w:ascii="Times New Roman" w:hAnsi="Times New Roman" w:cs="Times New Roman"/>
          <w:sz w:val="24"/>
          <w:szCs w:val="24"/>
        </w:rPr>
        <w:t>м или нормативным правовым акт</w:t>
      </w:r>
      <w:r w:rsidR="00CD4350">
        <w:rPr>
          <w:rFonts w:ascii="Times New Roman" w:hAnsi="Times New Roman" w:cs="Times New Roman"/>
          <w:sz w:val="24"/>
          <w:szCs w:val="24"/>
        </w:rPr>
        <w:t>а</w:t>
      </w:r>
      <w:r w:rsidR="00C545CC" w:rsidRPr="00C545CC">
        <w:rPr>
          <w:rFonts w:ascii="Times New Roman" w:hAnsi="Times New Roman" w:cs="Times New Roman"/>
          <w:sz w:val="24"/>
          <w:szCs w:val="24"/>
        </w:rPr>
        <w:t>м Российской Федерации.</w:t>
      </w:r>
    </w:p>
    <w:p w:rsidR="002B017E" w:rsidRPr="002B017E" w:rsidRDefault="004B0C03" w:rsidP="002B017E">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.1. </w:t>
      </w:r>
      <w:r w:rsidR="002B017E" w:rsidRPr="00946244">
        <w:rPr>
          <w:rFonts w:ascii="Times New Roman" w:hAnsi="Times New Roman" w:cs="Times New Roman"/>
          <w:color w:val="000000"/>
          <w:sz w:val="24"/>
          <w:szCs w:val="24"/>
        </w:rPr>
        <w:t>Измерения количественных характеристик лесоматериалов круглых и пиломатериалов при приемке должны соответствовать методам измерения, установленным</w:t>
      </w:r>
      <w:r w:rsidR="0011320A">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Р 52117-2003 «Лесоматериалы круглые. Методы измерений»</w:t>
      </w:r>
      <w:r w:rsidR="006C60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2708-75 «Лесоматериалы круглые. Таблицы объемов»,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16369-96 «Пакеты транспортные лесоматериалов. Размеры», </w:t>
      </w:r>
    </w:p>
    <w:p w:rsidR="0072330D"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946244">
        <w:rPr>
          <w:rFonts w:ascii="Times New Roman" w:hAnsi="Times New Roman" w:cs="Times New Roman"/>
          <w:color w:val="000000"/>
          <w:sz w:val="24"/>
          <w:szCs w:val="24"/>
        </w:rPr>
        <w:t>ГОСТ 6564-84 «Пиломатериалы и заготовки. Правила приемки, методы контроля, маркировка и транспортирование»</w:t>
      </w:r>
      <w:r w:rsidR="0072330D">
        <w:rPr>
          <w:rFonts w:ascii="Times New Roman" w:hAnsi="Times New Roman" w:cs="Times New Roman"/>
          <w:color w:val="000000"/>
          <w:sz w:val="24"/>
          <w:szCs w:val="24"/>
        </w:rPr>
        <w:t>,</w:t>
      </w:r>
    </w:p>
    <w:p w:rsidR="00ED47D7" w:rsidRDefault="00ED47D7" w:rsidP="002B017E">
      <w:pPr>
        <w:pStyle w:val="a3"/>
        <w:ind w:firstLine="567"/>
        <w:jc w:val="both"/>
        <w:rPr>
          <w:rFonts w:ascii="Times New Roman" w:hAnsi="Times New Roman"/>
          <w:color w:val="000000"/>
          <w:sz w:val="24"/>
          <w:szCs w:val="24"/>
        </w:rPr>
      </w:pPr>
      <w:r>
        <w:rPr>
          <w:rFonts w:ascii="Times New Roman" w:hAnsi="Times New Roman"/>
          <w:color w:val="000000"/>
          <w:sz w:val="24"/>
          <w:szCs w:val="24"/>
        </w:rPr>
        <w:t>-</w:t>
      </w:r>
      <w:r w:rsidRPr="001C205A">
        <w:rPr>
          <w:rFonts w:ascii="Times New Roman" w:hAnsi="Times New Roman"/>
          <w:color w:val="000000"/>
          <w:sz w:val="24"/>
          <w:szCs w:val="24"/>
        </w:rPr>
        <w:t>ГОСТ 2292-88 «Лесоматериалы круглые. Маркировка, сортировка, транспортирование, методы измерения и приемка»,</w:t>
      </w:r>
    </w:p>
    <w:p w:rsidR="005B7E13" w:rsidRDefault="00BE498E" w:rsidP="002B017E">
      <w:pPr>
        <w:pStyle w:val="a3"/>
        <w:ind w:firstLine="567"/>
        <w:jc w:val="both"/>
        <w:rPr>
          <w:rFonts w:ascii="Times New Roman" w:hAnsi="Times New Roman" w:cs="Times New Roman"/>
          <w:color w:val="000000"/>
          <w:sz w:val="24"/>
          <w:szCs w:val="24"/>
        </w:rPr>
      </w:pPr>
      <w:r>
        <w:rPr>
          <w:rFonts w:ascii="Times New Roman" w:hAnsi="Times New Roman"/>
          <w:color w:val="000000"/>
          <w:sz w:val="24"/>
          <w:szCs w:val="24"/>
        </w:rPr>
        <w:t>-</w:t>
      </w:r>
      <w:r w:rsidR="005B7E13" w:rsidRPr="005B7E13">
        <w:rPr>
          <w:rFonts w:ascii="Times New Roman" w:hAnsi="Times New Roman"/>
          <w:color w:val="000000"/>
          <w:sz w:val="24"/>
          <w:szCs w:val="24"/>
        </w:rPr>
        <w:t>ГОСТ 33103-2017 «Биотопливо твердое. Технические характеристики и классы топлива»</w:t>
      </w:r>
      <w:r w:rsidR="005B7E13">
        <w:rPr>
          <w:rFonts w:ascii="Times New Roman" w:hAnsi="Times New Roman"/>
          <w:color w:val="000000"/>
          <w:sz w:val="24"/>
          <w:szCs w:val="24"/>
        </w:rPr>
        <w:t xml:space="preserve">; </w:t>
      </w:r>
    </w:p>
    <w:p w:rsidR="002B017E" w:rsidRDefault="0072330D"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ОСТ 13-303-92 «Лесоматериалы круглые. Методы поштучного измерения объема»,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ОСТ 13-43-79Э «Лесоматериалы круглые. Геометрический метод определения объема и оценка качества лесоматериалов, погруженных в вагоны и на автомобили»,</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sz w:val="24"/>
          <w:szCs w:val="24"/>
        </w:rPr>
        <w:t>- ГОСТ 15815-83 «Щепа технологическая. Технические условия»;</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ГСИ «Поштучное измерение объема круглых лесоматериалов с использованием средств измерений геометрических величин. Методика измерений объема партии круглых лесоматериалов с применением таблиц объемов при проведении таможенных операций и таможенного контрол</w:t>
      </w:r>
      <w:r>
        <w:rPr>
          <w:rFonts w:ascii="Times New Roman" w:hAnsi="Times New Roman" w:cs="Times New Roman"/>
          <w:color w:val="000000"/>
          <w:sz w:val="24"/>
          <w:szCs w:val="24"/>
        </w:rPr>
        <w:t>я» (рег. № ФР.1.27.2011.10631).</w:t>
      </w:r>
    </w:p>
    <w:p w:rsidR="00023800" w:rsidRDefault="004E6B0F"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2C09">
        <w:rPr>
          <w:rFonts w:ascii="Times New Roman" w:hAnsi="Times New Roman" w:cs="Times New Roman"/>
          <w:color w:val="000000"/>
          <w:sz w:val="24"/>
          <w:szCs w:val="24"/>
        </w:rPr>
        <w:t>ГОСТ Р 57738—2017</w:t>
      </w:r>
      <w:r w:rsidR="00322C09">
        <w:rPr>
          <w:rFonts w:ascii="Times New Roman" w:hAnsi="Times New Roman" w:cs="Times New Roman"/>
          <w:color w:val="000000"/>
          <w:sz w:val="24"/>
          <w:szCs w:val="24"/>
        </w:rPr>
        <w:t xml:space="preserve"> «Хлыст древесный»</w:t>
      </w:r>
      <w:r w:rsidR="00B54583">
        <w:rPr>
          <w:rFonts w:ascii="Times New Roman" w:hAnsi="Times New Roman" w:cs="Times New Roman"/>
          <w:color w:val="000000"/>
          <w:sz w:val="24"/>
          <w:szCs w:val="24"/>
        </w:rPr>
        <w:t xml:space="preserve"> (при этом измерение объемов производится только групповым методом)</w:t>
      </w:r>
      <w:r w:rsidR="00322C09">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p>
    <w:p w:rsidR="00986AAA" w:rsidRDefault="006C6049"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.2. </w:t>
      </w:r>
      <w:r w:rsidR="00986AAA" w:rsidRPr="00946244">
        <w:rPr>
          <w:rFonts w:ascii="Times New Roman" w:hAnsi="Times New Roman" w:cs="Times New Roman"/>
          <w:color w:val="000000"/>
          <w:sz w:val="24"/>
          <w:szCs w:val="24"/>
        </w:rPr>
        <w:t>Измерение качественных характеристик лесоматериалов круглых и пиломатериалов, отбор проб и иные связанные с этим действия должны производиться согласно требованиям</w:t>
      </w:r>
      <w:r w:rsidR="00986AAA">
        <w:rPr>
          <w:rFonts w:ascii="Times New Roman" w:hAnsi="Times New Roman" w:cs="Times New Roman"/>
          <w:color w:val="000000"/>
          <w:sz w:val="24"/>
          <w:szCs w:val="24"/>
        </w:rPr>
        <w:t>:</w:t>
      </w:r>
      <w:r w:rsidR="00986AAA" w:rsidRPr="00946244">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46244">
        <w:rPr>
          <w:rFonts w:ascii="Times New Roman" w:hAnsi="Times New Roman" w:cs="Times New Roman"/>
          <w:color w:val="000000"/>
          <w:sz w:val="24"/>
          <w:szCs w:val="24"/>
        </w:rPr>
        <w:t>ГОСТ 2140-81 «</w:t>
      </w:r>
      <w:r>
        <w:rPr>
          <w:rFonts w:ascii="Times New Roman" w:hAnsi="Times New Roman" w:cs="Times New Roman"/>
          <w:color w:val="000000"/>
          <w:sz w:val="24"/>
          <w:szCs w:val="24"/>
        </w:rPr>
        <w:t xml:space="preserve">Видимые пороки </w:t>
      </w:r>
      <w:r w:rsidRPr="00946244">
        <w:rPr>
          <w:rFonts w:ascii="Times New Roman" w:hAnsi="Times New Roman" w:cs="Times New Roman"/>
          <w:color w:val="000000"/>
          <w:sz w:val="24"/>
          <w:szCs w:val="24"/>
        </w:rPr>
        <w:t>древесины</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Классификация, термины и определения, способы измерения</w:t>
      </w:r>
      <w:r w:rsidRPr="00946244">
        <w:rPr>
          <w:rFonts w:ascii="Times New Roman" w:hAnsi="Times New Roman" w:cs="Times New Roman"/>
          <w:color w:val="000000"/>
          <w:sz w:val="24"/>
          <w:szCs w:val="24"/>
        </w:rPr>
        <w:t xml:space="preserve">», </w:t>
      </w:r>
    </w:p>
    <w:p w:rsidR="005B7E13"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6564-</w:t>
      </w:r>
      <w:r w:rsidRPr="00946244">
        <w:rPr>
          <w:rFonts w:ascii="Times New Roman" w:hAnsi="Times New Roman" w:cs="Times New Roman"/>
          <w:color w:val="000000"/>
          <w:sz w:val="24"/>
          <w:szCs w:val="24"/>
        </w:rPr>
        <w:t>84 «Пиломатериалы и заготовки. Правила приемки, методы контроля, маркировка и транспортирование»</w:t>
      </w:r>
      <w:r w:rsidR="005B7E13">
        <w:rPr>
          <w:rFonts w:ascii="Times New Roman" w:hAnsi="Times New Roman" w:cs="Times New Roman"/>
          <w:color w:val="000000"/>
          <w:sz w:val="24"/>
          <w:szCs w:val="24"/>
        </w:rPr>
        <w:t>;</w:t>
      </w:r>
    </w:p>
    <w:p w:rsidR="00986AAA" w:rsidRDefault="00BE498E"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B7E13" w:rsidRPr="005B7E13">
        <w:rPr>
          <w:rFonts w:ascii="Times New Roman" w:hAnsi="Times New Roman" w:cs="Times New Roman"/>
          <w:color w:val="000000"/>
          <w:sz w:val="24"/>
          <w:szCs w:val="24"/>
        </w:rPr>
        <w:t>ГОСТ 33103-2017 «Биотопливо твердое. Технические характеристики и классы топлива»</w:t>
      </w:r>
      <w:r w:rsidR="00986AAA">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-ГОСТ 15815-83 «Щепа технологическая. Технические условия».</w:t>
      </w:r>
    </w:p>
    <w:p w:rsidR="002B017E" w:rsidRPr="007E7EDC" w:rsidRDefault="002B017E" w:rsidP="002B017E">
      <w:pPr>
        <w:pStyle w:val="a3"/>
        <w:ind w:firstLine="567"/>
        <w:jc w:val="both"/>
        <w:rPr>
          <w:rFonts w:ascii="Times New Roman" w:hAnsi="Times New Roman" w:cs="Times New Roman"/>
          <w:sz w:val="24"/>
          <w:szCs w:val="24"/>
        </w:rPr>
      </w:pPr>
    </w:p>
    <w:p w:rsidR="0011320A" w:rsidRDefault="006C6049"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.3. </w:t>
      </w:r>
      <w:r w:rsidR="002B017E" w:rsidRPr="00946244">
        <w:rPr>
          <w:rFonts w:ascii="Times New Roman" w:hAnsi="Times New Roman" w:cs="Times New Roman"/>
          <w:color w:val="000000"/>
          <w:sz w:val="24"/>
          <w:szCs w:val="24"/>
        </w:rPr>
        <w:t xml:space="preserve">В местах нахождения лесоматериалы должны храниться в штабелях и пакетах. Круглые лесоматериалы укладываются в рядовые, пачковые, плотно-рядовые или плотные штабели. Хранение должно осуществляться с соблюдением действующих в Российской Федерации государственных стандартов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9014.0-75</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Лесоматериалы круглые. Хранение. Общие требования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320A">
        <w:rPr>
          <w:rFonts w:ascii="Times New Roman" w:hAnsi="Times New Roman" w:cs="Times New Roman"/>
          <w:color w:val="000000"/>
          <w:sz w:val="24"/>
          <w:szCs w:val="24"/>
        </w:rPr>
        <w:t>ГОСТ 3808.1-80</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Пиломатериалы хвойных пород. Атмосферная сушка и хранение</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2B017E" w:rsidP="002B017E">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Допускается нахождение лесоматериалов в транспортных средствах, предназначенных для выполнения перевозки.</w:t>
      </w:r>
    </w:p>
    <w:p w:rsidR="002B017E" w:rsidRDefault="00B67A72" w:rsidP="002B017E">
      <w:pPr>
        <w:pStyle w:val="a3"/>
        <w:ind w:firstLine="567"/>
        <w:jc w:val="both"/>
        <w:rPr>
          <w:rFonts w:ascii="Times New Roman" w:hAnsi="Times New Roman" w:cs="Times New Roman"/>
          <w:color w:val="000000"/>
          <w:sz w:val="24"/>
          <w:szCs w:val="24"/>
        </w:rPr>
      </w:pPr>
      <w:r w:rsidRPr="00B67A72">
        <w:rPr>
          <w:rFonts w:ascii="Times New Roman" w:hAnsi="Times New Roman" w:cs="Times New Roman"/>
          <w:color w:val="000000"/>
          <w:sz w:val="24"/>
          <w:szCs w:val="24"/>
        </w:rPr>
        <w:t>Хранение биотоплива твердого осуществляется в сухом, хорошо проветриваемом помещении с деревянным полом или используя деревянные поддоны/доски, с защитой от прямых солнечных лучей.</w:t>
      </w:r>
      <w:r w:rsidR="002B017E" w:rsidRPr="00946244">
        <w:rPr>
          <w:rFonts w:ascii="Times New Roman" w:hAnsi="Times New Roman" w:cs="Times New Roman"/>
          <w:color w:val="000000"/>
          <w:sz w:val="24"/>
          <w:szCs w:val="24"/>
        </w:rPr>
        <w:t xml:space="preserve"> </w:t>
      </w:r>
    </w:p>
    <w:p w:rsidR="002B017E" w:rsidRDefault="002B017E" w:rsidP="002B017E">
      <w:pPr>
        <w:pStyle w:val="a3"/>
        <w:ind w:firstLine="567"/>
        <w:jc w:val="both"/>
        <w:rPr>
          <w:rFonts w:ascii="Times New Roman" w:hAnsi="Times New Roman" w:cs="Times New Roman"/>
          <w:color w:val="000000"/>
          <w:sz w:val="24"/>
          <w:szCs w:val="24"/>
        </w:rPr>
      </w:pPr>
    </w:p>
    <w:p w:rsidR="004236DE" w:rsidRDefault="006C6049"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2B017E" w:rsidRPr="00946244">
        <w:rPr>
          <w:rFonts w:ascii="Times New Roman" w:hAnsi="Times New Roman" w:cs="Times New Roman"/>
          <w:color w:val="000000"/>
          <w:sz w:val="24"/>
          <w:szCs w:val="24"/>
        </w:rPr>
        <w:t>Претензии по количеству поставленного товара не подлежат удовлетворению, если действительные размеры товара не выходят за пределы номинальных с учетом предельных отклонений и припусков на усушку, установленных</w:t>
      </w:r>
      <w:r w:rsidR="0072330D">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72330D"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24454-80</w:t>
      </w:r>
      <w:r w:rsidRPr="004236DE">
        <w:rPr>
          <w:rFonts w:ascii="Times New Roman" w:hAnsi="Times New Roman" w:cs="Times New Roman"/>
          <w:color w:val="000000"/>
          <w:sz w:val="24"/>
          <w:szCs w:val="24"/>
        </w:rPr>
        <w:t xml:space="preserve"> </w:t>
      </w:r>
      <w:r w:rsidR="004236DE">
        <w:rPr>
          <w:rFonts w:ascii="Times New Roman" w:hAnsi="Times New Roman" w:cs="Times New Roman"/>
          <w:color w:val="000000"/>
          <w:sz w:val="24"/>
          <w:szCs w:val="24"/>
        </w:rPr>
        <w:t>«</w:t>
      </w:r>
      <w:r w:rsidRPr="004236DE">
        <w:rPr>
          <w:rFonts w:ascii="Times New Roman" w:hAnsi="Times New Roman" w:cs="Times New Roman"/>
          <w:color w:val="000000"/>
          <w:sz w:val="24"/>
          <w:szCs w:val="24"/>
        </w:rPr>
        <w:t>Пиломатериалы хвойных пород. Размеры»</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2695-83</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лиственных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8486-86</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хвойных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Pr>
          <w:rFonts w:ascii="Times New Roman" w:hAnsi="Times New Roman" w:cs="Times New Roman"/>
          <w:color w:val="000000"/>
          <w:sz w:val="24"/>
          <w:szCs w:val="24"/>
        </w:rPr>
        <w:t xml:space="preserve"> 26002-</w:t>
      </w:r>
      <w:r w:rsidR="002B017E" w:rsidRPr="004236DE">
        <w:rPr>
          <w:rFonts w:ascii="Times New Roman" w:hAnsi="Times New Roman" w:cs="Times New Roman"/>
          <w:color w:val="000000"/>
          <w:sz w:val="24"/>
          <w:szCs w:val="24"/>
        </w:rPr>
        <w:t>83</w:t>
      </w:r>
      <w:r>
        <w:rPr>
          <w:rFonts w:ascii="Times New Roman" w:hAnsi="Times New Roman" w:cs="Times New Roman"/>
          <w:color w:val="000000"/>
          <w:sz w:val="24"/>
          <w:szCs w:val="24"/>
        </w:rPr>
        <w:t xml:space="preserve"> «</w:t>
      </w:r>
      <w:r w:rsidR="0072330D" w:rsidRPr="004236DE">
        <w:rPr>
          <w:rFonts w:ascii="Times New Roman" w:hAnsi="Times New Roman" w:cs="Times New Roman"/>
          <w:color w:val="000000"/>
          <w:sz w:val="24"/>
          <w:szCs w:val="24"/>
        </w:rPr>
        <w:t>Пиломатериалы хвойных пород северной сортировки, поставляемые для экспорта.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Pr="004236DE" w:rsidRDefault="004236DE"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6782.1-75</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Пилопродукция из древесины хвойных пород. Величина усушки</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6782.2-75</w:t>
      </w:r>
      <w:r w:rsidR="007233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 xml:space="preserve">Пилопродукция из древесины лиственных пород. Величина </w:t>
      </w:r>
      <w:r w:rsidR="0072330D" w:rsidRPr="00472614">
        <w:rPr>
          <w:rFonts w:ascii="Times New Roman" w:hAnsi="Times New Roman" w:cs="Times New Roman"/>
          <w:color w:val="000000"/>
          <w:sz w:val="24"/>
          <w:szCs w:val="24"/>
        </w:rPr>
        <w:t>усушки</w:t>
      </w: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w:t>
      </w:r>
    </w:p>
    <w:p w:rsidR="00B67A72" w:rsidRDefault="00B67A72"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67A72">
        <w:rPr>
          <w:rFonts w:ascii="Times New Roman" w:hAnsi="Times New Roman" w:cs="Times New Roman"/>
          <w:color w:val="000000"/>
          <w:sz w:val="24"/>
          <w:szCs w:val="24"/>
        </w:rPr>
        <w:t>ГОСТ 33103-2017 «Биотопливо твердое. Технические характеристики и классы топлива»</w:t>
      </w:r>
      <w:r>
        <w:rPr>
          <w:rFonts w:ascii="Times New Roman" w:hAnsi="Times New Roman" w:cs="Times New Roman"/>
          <w:color w:val="000000"/>
          <w:sz w:val="24"/>
          <w:szCs w:val="24"/>
        </w:rPr>
        <w:t>,</w:t>
      </w:r>
    </w:p>
    <w:p w:rsidR="004236DE" w:rsidRPr="00472614"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за пределы номинальных размеров с учетом припусков по длине, регламентированных</w:t>
      </w:r>
      <w:r w:rsidR="004236DE" w:rsidRPr="00472614">
        <w:rPr>
          <w:rFonts w:ascii="Times New Roman" w:hAnsi="Times New Roman" w:cs="Times New Roman"/>
          <w:color w:val="000000"/>
          <w:sz w:val="24"/>
          <w:szCs w:val="24"/>
        </w:rPr>
        <w:t>:</w:t>
      </w:r>
    </w:p>
    <w:p w:rsidR="004236DE" w:rsidRPr="00472614"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lastRenderedPageBreak/>
        <w:t>-</w:t>
      </w:r>
      <w:r w:rsidR="002B017E" w:rsidRPr="00472614">
        <w:rPr>
          <w:rFonts w:ascii="Times New Roman" w:hAnsi="Times New Roman" w:cs="Times New Roman"/>
          <w:color w:val="000000"/>
          <w:sz w:val="24"/>
          <w:szCs w:val="24"/>
        </w:rPr>
        <w:t xml:space="preserve">ГОСТ 9462-88 </w:t>
      </w:r>
      <w:r w:rsidRPr="00472614">
        <w:rPr>
          <w:rFonts w:ascii="Times New Roman" w:hAnsi="Times New Roman" w:cs="Times New Roman"/>
          <w:color w:val="000000"/>
          <w:sz w:val="24"/>
          <w:szCs w:val="24"/>
        </w:rPr>
        <w:t>«Лесоматериалы круглые лиственных пород. Технические условия»</w:t>
      </w:r>
      <w:r w:rsidR="00ED47D7" w:rsidRPr="00ED47D7">
        <w:rPr>
          <w:rFonts w:ascii="Times New Roman" w:hAnsi="Times New Roman"/>
          <w:color w:val="000000"/>
          <w:sz w:val="24"/>
          <w:szCs w:val="24"/>
        </w:rPr>
        <w:t xml:space="preserve"> </w:t>
      </w:r>
      <w:r w:rsidR="00ED47D7">
        <w:rPr>
          <w:rFonts w:ascii="Times New Roman" w:hAnsi="Times New Roman"/>
          <w:color w:val="000000"/>
          <w:sz w:val="24"/>
          <w:szCs w:val="24"/>
        </w:rPr>
        <w:t>срок действия до 31.03.2018 (ГОСТ 9462-16 начало действия с 01.04.2018г),</w:t>
      </w:r>
    </w:p>
    <w:p w:rsidR="004236DE"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ГОСТ</w:t>
      </w:r>
      <w:r w:rsidRPr="00472614">
        <w:rPr>
          <w:rFonts w:ascii="Times New Roman" w:hAnsi="Times New Roman" w:cs="Times New Roman"/>
          <w:color w:val="000000"/>
          <w:sz w:val="24"/>
          <w:szCs w:val="24"/>
        </w:rPr>
        <w:t xml:space="preserve"> 9463-</w:t>
      </w:r>
      <w:r w:rsidR="00BC31F8" w:rsidRPr="00472614">
        <w:rPr>
          <w:rFonts w:ascii="Times New Roman" w:hAnsi="Times New Roman" w:cs="Times New Roman"/>
          <w:color w:val="000000"/>
          <w:sz w:val="24"/>
          <w:szCs w:val="24"/>
        </w:rPr>
        <w:t>16</w:t>
      </w:r>
      <w:r w:rsidRPr="00472614">
        <w:rPr>
          <w:rFonts w:ascii="Times New Roman" w:hAnsi="Times New Roman" w:cs="Times New Roman"/>
          <w:color w:val="000000"/>
          <w:sz w:val="24"/>
          <w:szCs w:val="24"/>
        </w:rPr>
        <w:t xml:space="preserve"> «Лесоматериалы круглые хвойных пород. Технические условия»</w:t>
      </w:r>
      <w:r w:rsidR="002B017E" w:rsidRPr="00472614">
        <w:rPr>
          <w:rFonts w:ascii="Times New Roman" w:hAnsi="Times New Roman" w:cs="Times New Roman"/>
          <w:color w:val="000000"/>
          <w:sz w:val="24"/>
          <w:szCs w:val="24"/>
        </w:rPr>
        <w:t xml:space="preserve">, </w:t>
      </w:r>
    </w:p>
    <w:p w:rsidR="00DF553B" w:rsidRPr="00472614" w:rsidRDefault="00DF553B" w:rsidP="00DF553B">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-ГОСТ 9463-</w:t>
      </w:r>
      <w:r>
        <w:rPr>
          <w:rFonts w:ascii="Times New Roman" w:hAnsi="Times New Roman" w:cs="Times New Roman"/>
          <w:color w:val="000000"/>
          <w:sz w:val="24"/>
          <w:szCs w:val="24"/>
        </w:rPr>
        <w:t>88</w:t>
      </w:r>
      <w:r w:rsidRPr="00472614">
        <w:rPr>
          <w:rFonts w:ascii="Times New Roman" w:hAnsi="Times New Roman" w:cs="Times New Roman"/>
          <w:color w:val="000000"/>
          <w:sz w:val="24"/>
          <w:szCs w:val="24"/>
        </w:rPr>
        <w:t xml:space="preserve"> «Лесоматериалы круглые хвойных пород. Технические условия» </w:t>
      </w:r>
    </w:p>
    <w:p w:rsidR="007E7EDC" w:rsidRPr="007E7EDC" w:rsidRDefault="00E634BF" w:rsidP="007E7EDC">
      <w:pPr>
        <w:pStyle w:val="a3"/>
        <w:ind w:firstLine="567"/>
        <w:jc w:val="both"/>
        <w:rPr>
          <w:rFonts w:ascii="Times New Roman" w:hAnsi="Times New Roman" w:cs="Times New Roman"/>
          <w:sz w:val="24"/>
          <w:szCs w:val="24"/>
        </w:rPr>
      </w:pPr>
      <w:r>
        <w:rPr>
          <w:rFonts w:ascii="Times New Roman" w:hAnsi="Times New Roman" w:cs="Times New Roman"/>
          <w:sz w:val="24"/>
          <w:szCs w:val="24"/>
        </w:rPr>
        <w:t>- ТУ 13-0273685-402-89 «</w:t>
      </w:r>
      <w:r w:rsidR="007E7EDC" w:rsidRPr="007E7EDC">
        <w:rPr>
          <w:rFonts w:ascii="Times New Roman" w:hAnsi="Times New Roman" w:cs="Times New Roman"/>
          <w:sz w:val="24"/>
          <w:szCs w:val="24"/>
        </w:rPr>
        <w:t>Дровяная древесина для технологических нужд»</w:t>
      </w:r>
    </w:p>
    <w:p w:rsidR="00DF553B" w:rsidRPr="00472614" w:rsidRDefault="00DF553B" w:rsidP="004236DE">
      <w:pPr>
        <w:pStyle w:val="a3"/>
        <w:ind w:firstLine="567"/>
        <w:jc w:val="both"/>
        <w:rPr>
          <w:rFonts w:ascii="Times New Roman" w:hAnsi="Times New Roman" w:cs="Times New Roman"/>
          <w:color w:val="000000"/>
          <w:sz w:val="24"/>
          <w:szCs w:val="24"/>
        </w:rPr>
      </w:pPr>
    </w:p>
    <w:p w:rsidR="004236DE"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иным государственным и отраслевым стандартам, в зависимости от вида/типа товара.</w:t>
      </w:r>
      <w:r w:rsidRPr="00946244">
        <w:rPr>
          <w:rFonts w:ascii="Times New Roman" w:hAnsi="Times New Roman" w:cs="Times New Roman"/>
          <w:color w:val="000000"/>
          <w:sz w:val="24"/>
          <w:szCs w:val="24"/>
        </w:rPr>
        <w:t xml:space="preserve"> </w:t>
      </w:r>
    </w:p>
    <w:p w:rsidR="00A00735" w:rsidRDefault="002B017E" w:rsidP="00986AAA">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w:t>
      </w:r>
    </w:p>
    <w:p w:rsidR="009602F1" w:rsidRPr="009602F1" w:rsidRDefault="009602F1" w:rsidP="009602F1">
      <w:pPr>
        <w:pStyle w:val="a3"/>
        <w:ind w:firstLine="567"/>
        <w:jc w:val="both"/>
        <w:rPr>
          <w:rFonts w:ascii="Times New Roman" w:hAnsi="Times New Roman" w:cs="Times New Roman"/>
          <w:color w:val="000000"/>
          <w:sz w:val="24"/>
          <w:szCs w:val="24"/>
        </w:rPr>
      </w:pPr>
    </w:p>
    <w:p w:rsidR="00553DFD" w:rsidRPr="004236DE" w:rsidRDefault="00553DFD" w:rsidP="00553DFD">
      <w:pPr>
        <w:pStyle w:val="a3"/>
        <w:ind w:firstLine="567"/>
        <w:jc w:val="center"/>
        <w:outlineLvl w:val="0"/>
        <w:rPr>
          <w:rFonts w:ascii="Times New Roman" w:eastAsiaTheme="majorEastAsia" w:hAnsi="Times New Roman" w:cs="Times New Roman"/>
          <w:b/>
          <w:bCs/>
          <w:color w:val="000000" w:themeColor="text1"/>
          <w:sz w:val="24"/>
          <w:szCs w:val="24"/>
        </w:rPr>
      </w:pPr>
      <w:bookmarkStart w:id="3" w:name="_Toc500850759"/>
      <w:bookmarkStart w:id="4" w:name="_Toc73107857"/>
      <w:r>
        <w:rPr>
          <w:rFonts w:ascii="Times New Roman" w:eastAsiaTheme="majorEastAsia" w:hAnsi="Times New Roman" w:cs="Times New Roman"/>
          <w:b/>
          <w:bCs/>
          <w:color w:val="000000" w:themeColor="text1"/>
          <w:sz w:val="24"/>
          <w:szCs w:val="24"/>
        </w:rPr>
        <w:t>3</w:t>
      </w:r>
      <w:r w:rsidRPr="00430CF5">
        <w:rPr>
          <w:rFonts w:ascii="Times New Roman" w:eastAsiaTheme="majorEastAsia" w:hAnsi="Times New Roman" w:cs="Times New Roman"/>
          <w:b/>
          <w:bCs/>
          <w:color w:val="000000" w:themeColor="text1"/>
          <w:sz w:val="24"/>
          <w:szCs w:val="24"/>
        </w:rPr>
        <w:t>. Базис и способ поставки</w:t>
      </w:r>
      <w:bookmarkEnd w:id="3"/>
      <w:bookmarkEnd w:id="4"/>
      <w:r w:rsidRPr="00430CF5">
        <w:rPr>
          <w:rFonts w:ascii="Times New Roman" w:eastAsiaTheme="majorEastAsia" w:hAnsi="Times New Roman" w:cs="Times New Roman"/>
          <w:b/>
          <w:bCs/>
          <w:color w:val="000000" w:themeColor="text1"/>
          <w:sz w:val="24"/>
          <w:szCs w:val="24"/>
        </w:rPr>
        <w:t xml:space="preserve"> </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3.1. Способы поставки и коды способа поставки приведены в </w:t>
      </w:r>
      <w:r w:rsidRPr="00A00735">
        <w:rPr>
          <w:rFonts w:ascii="Times New Roman" w:hAnsi="Times New Roman" w:cs="Times New Roman"/>
          <w:sz w:val="24"/>
          <w:szCs w:val="24"/>
        </w:rPr>
        <w:t>Таблице №1.</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Код способа поставки указывается в </w:t>
      </w:r>
      <w:r w:rsidR="00F71190">
        <w:rPr>
          <w:rFonts w:ascii="Times New Roman" w:hAnsi="Times New Roman" w:cs="Times New Roman"/>
          <w:sz w:val="24"/>
          <w:szCs w:val="24"/>
        </w:rPr>
        <w:t>биржевом инструменте</w:t>
      </w:r>
      <w:r>
        <w:rPr>
          <w:rFonts w:ascii="Times New Roman" w:hAnsi="Times New Roman" w:cs="Times New Roman"/>
          <w:sz w:val="24"/>
          <w:szCs w:val="24"/>
        </w:rPr>
        <w:t>, допущенного к торгам.</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Базисы поставки и коды базисов поставки устанавливаются для каждого способа поставки в приложениях к настоящей Спецификации, приведенных в </w:t>
      </w:r>
      <w:r w:rsidRPr="00A00735">
        <w:rPr>
          <w:rFonts w:ascii="Times New Roman" w:hAnsi="Times New Roman" w:cs="Times New Roman"/>
          <w:sz w:val="24"/>
          <w:szCs w:val="24"/>
        </w:rPr>
        <w:t>Таблице №1.</w:t>
      </w:r>
    </w:p>
    <w:p w:rsidR="00553DFD" w:rsidRDefault="00553DFD" w:rsidP="00553DFD">
      <w:pPr>
        <w:pStyle w:val="a3"/>
        <w:ind w:firstLine="567"/>
        <w:jc w:val="right"/>
        <w:rPr>
          <w:rFonts w:ascii="Times New Roman" w:hAnsi="Times New Roman" w:cs="Times New Roman"/>
          <w:sz w:val="24"/>
          <w:szCs w:val="24"/>
        </w:rPr>
      </w:pP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Таблица №1. Способы поставки, коды способа поставки и</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 xml:space="preserve"> номера приложений, в которых определены базисы поставки и их коды </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134"/>
        <w:gridCol w:w="2552"/>
      </w:tblGrid>
      <w:tr w:rsidR="00553DFD" w:rsidRPr="009D79CE" w:rsidTr="00FA613E">
        <w:tc>
          <w:tcPr>
            <w:tcW w:w="5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п/н</w:t>
            </w:r>
          </w:p>
        </w:tc>
        <w:tc>
          <w:tcPr>
            <w:tcW w:w="4819"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Способ поставки</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Код способа поставки</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 Приложения, в котором определены базисы поставки и их коды</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франко-вагон станция отправления</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В</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color w:val="000000"/>
              </w:rPr>
              <w:t>Приложение № 2</w:t>
            </w:r>
            <w:r>
              <w:rPr>
                <w:rFonts w:ascii="Times New Roman" w:hAnsi="Times New Roman" w:cs="Times New Roman"/>
                <w:color w:val="000000"/>
              </w:rPr>
              <w:t>а</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Pr>
                <w:rFonts w:ascii="Times New Roman" w:hAnsi="Times New Roman" w:cs="Times New Roman"/>
              </w:rPr>
              <w:t>франко-вагон станция назначения</w:t>
            </w:r>
          </w:p>
        </w:tc>
        <w:tc>
          <w:tcPr>
            <w:tcW w:w="1134" w:type="dxa"/>
          </w:tcPr>
          <w:p w:rsidR="00553DFD" w:rsidRDefault="00553DFD" w:rsidP="00FA613E">
            <w:pPr>
              <w:pStyle w:val="a3"/>
              <w:jc w:val="center"/>
              <w:rPr>
                <w:rFonts w:ascii="Times New Roman" w:hAnsi="Times New Roman" w:cs="Times New Roman"/>
                <w:lang w:val="en-US"/>
              </w:rPr>
            </w:pPr>
            <w:r>
              <w:rPr>
                <w:rFonts w:ascii="Times New Roman" w:hAnsi="Times New Roman" w:cs="Times New Roman"/>
                <w:lang w:val="en-US"/>
              </w:rPr>
              <w:t>D</w:t>
            </w:r>
          </w:p>
        </w:tc>
        <w:tc>
          <w:tcPr>
            <w:tcW w:w="2552" w:type="dxa"/>
          </w:tcPr>
          <w:p w:rsidR="00553DFD" w:rsidRDefault="00553DFD"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 2б</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w:t>
            </w:r>
            <w:r>
              <w:rPr>
                <w:rFonts w:ascii="Times New Roman" w:hAnsi="Times New Roman" w:cs="Times New Roman"/>
              </w:rPr>
              <w:t>склад покупателя</w:t>
            </w:r>
          </w:p>
        </w:tc>
        <w:tc>
          <w:tcPr>
            <w:tcW w:w="1134" w:type="dxa"/>
          </w:tcPr>
          <w:p w:rsidR="00553DFD" w:rsidRPr="00CA4F33" w:rsidRDefault="00553DFD" w:rsidP="00FA613E">
            <w:pPr>
              <w:pStyle w:val="a3"/>
              <w:jc w:val="center"/>
              <w:rPr>
                <w:rFonts w:ascii="Times New Roman" w:hAnsi="Times New Roman" w:cs="Times New Roman"/>
                <w:lang w:val="en-US"/>
              </w:rPr>
            </w:pPr>
            <w:r>
              <w:rPr>
                <w:rFonts w:ascii="Times New Roman" w:hAnsi="Times New Roman" w:cs="Times New Roman"/>
                <w:lang w:val="en-US"/>
              </w:rPr>
              <w:t>C</w:t>
            </w:r>
          </w:p>
        </w:tc>
        <w:tc>
          <w:tcPr>
            <w:tcW w:w="2552" w:type="dxa"/>
          </w:tcPr>
          <w:p w:rsidR="00553DFD" w:rsidRPr="00CD630C" w:rsidRDefault="00553DFD" w:rsidP="00FA613E">
            <w:pPr>
              <w:pStyle w:val="a3"/>
              <w:jc w:val="center"/>
              <w:rPr>
                <w:rFonts w:ascii="Times New Roman" w:hAnsi="Times New Roman" w:cs="Times New Roman"/>
              </w:rPr>
            </w:pPr>
            <w:r>
              <w:rPr>
                <w:rFonts w:ascii="Times New Roman" w:hAnsi="Times New Roman" w:cs="Times New Roman"/>
                <w:color w:val="000000"/>
              </w:rPr>
              <w:t>Приложение № 2в</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Default="0025495C" w:rsidP="00FA613E">
            <w:pPr>
              <w:pStyle w:val="a3"/>
              <w:rPr>
                <w:rFonts w:ascii="Times New Roman" w:hAnsi="Times New Roman" w:cs="Times New Roman"/>
              </w:rPr>
            </w:pPr>
            <w:r w:rsidRPr="009D79CE">
              <w:rPr>
                <w:rFonts w:ascii="Times New Roman" w:hAnsi="Times New Roman" w:cs="Times New Roman"/>
              </w:rPr>
              <w:t>франко-склад продавца</w:t>
            </w:r>
          </w:p>
        </w:tc>
        <w:tc>
          <w:tcPr>
            <w:tcW w:w="1134" w:type="dxa"/>
          </w:tcPr>
          <w:p w:rsidR="0025495C" w:rsidRPr="00B41A97" w:rsidRDefault="0025495C" w:rsidP="00FA613E">
            <w:pPr>
              <w:pStyle w:val="a3"/>
              <w:jc w:val="center"/>
              <w:rPr>
                <w:rFonts w:ascii="Times New Roman" w:hAnsi="Times New Roman" w:cs="Times New Roman"/>
              </w:rPr>
            </w:pPr>
            <w:r>
              <w:rPr>
                <w:rFonts w:ascii="Times New Roman" w:hAnsi="Times New Roman" w:cs="Times New Roman"/>
                <w:lang w:val="en-US"/>
              </w:rPr>
              <w:t>S</w:t>
            </w:r>
          </w:p>
        </w:tc>
        <w:tc>
          <w:tcPr>
            <w:tcW w:w="2552" w:type="dxa"/>
          </w:tcPr>
          <w:p w:rsidR="0025495C" w:rsidRDefault="0025495C"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№2г</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Pr="00CE76D4" w:rsidRDefault="0025495C" w:rsidP="00FA613E">
            <w:pPr>
              <w:pStyle w:val="a3"/>
              <w:rPr>
                <w:rFonts w:ascii="Times New Roman" w:hAnsi="Times New Roman" w:cs="Times New Roman"/>
              </w:rPr>
            </w:pP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p>
        </w:tc>
        <w:tc>
          <w:tcPr>
            <w:tcW w:w="1134" w:type="dxa"/>
          </w:tcPr>
          <w:p w:rsidR="0025495C" w:rsidRPr="00CE76D4" w:rsidRDefault="0025495C" w:rsidP="00FA613E">
            <w:pPr>
              <w:pStyle w:val="a3"/>
              <w:jc w:val="center"/>
              <w:rPr>
                <w:rFonts w:ascii="Times New Roman" w:hAnsi="Times New Roman" w:cs="Times New Roman"/>
                <w:lang w:val="en-US"/>
              </w:rPr>
            </w:pPr>
            <w:r w:rsidRPr="003823DB">
              <w:rPr>
                <w:rFonts w:ascii="Times New Roman" w:hAnsi="Times New Roman"/>
                <w:sz w:val="24"/>
                <w:szCs w:val="24"/>
              </w:rPr>
              <w:t>Р</w:t>
            </w:r>
          </w:p>
        </w:tc>
        <w:tc>
          <w:tcPr>
            <w:tcW w:w="2552" w:type="dxa"/>
          </w:tcPr>
          <w:p w:rsidR="0025495C" w:rsidRDefault="0025495C" w:rsidP="00FA613E">
            <w:pPr>
              <w:pStyle w:val="a3"/>
              <w:jc w:val="center"/>
              <w:rPr>
                <w:rFonts w:ascii="Times New Roman" w:hAnsi="Times New Roman" w:cs="Times New Roman"/>
                <w:color w:val="000000"/>
              </w:rPr>
            </w:pPr>
            <w:r w:rsidRPr="00B05D9A">
              <w:rPr>
                <w:rFonts w:ascii="Times New Roman" w:hAnsi="Times New Roman"/>
                <w:color w:val="000000"/>
                <w:sz w:val="24"/>
                <w:szCs w:val="24"/>
              </w:rPr>
              <w:t>Приложение №2</w:t>
            </w:r>
            <w:r>
              <w:rPr>
                <w:rFonts w:ascii="Times New Roman" w:hAnsi="Times New Roman"/>
                <w:color w:val="000000"/>
                <w:sz w:val="24"/>
                <w:szCs w:val="24"/>
              </w:rPr>
              <w:t>г</w:t>
            </w:r>
          </w:p>
        </w:tc>
      </w:tr>
    </w:tbl>
    <w:p w:rsidR="00553DFD" w:rsidRDefault="00553DFD" w:rsidP="00553DFD">
      <w:pPr>
        <w:pStyle w:val="a3"/>
        <w:rPr>
          <w:rFonts w:ascii="Times New Roman" w:hAnsi="Times New Roman" w:cs="Times New Roman"/>
          <w:sz w:val="24"/>
          <w:szCs w:val="24"/>
        </w:rPr>
      </w:pPr>
    </w:p>
    <w:p w:rsidR="00155D02" w:rsidRDefault="00155D02" w:rsidP="009602F1">
      <w:pPr>
        <w:pStyle w:val="a3"/>
        <w:ind w:firstLine="567"/>
        <w:jc w:val="both"/>
        <w:rPr>
          <w:rFonts w:ascii="Times New Roman" w:hAnsi="Times New Roman" w:cs="Times New Roman"/>
          <w:color w:val="000000"/>
          <w:sz w:val="24"/>
          <w:szCs w:val="24"/>
          <w:lang w:val="en-US"/>
        </w:rPr>
      </w:pPr>
    </w:p>
    <w:p w:rsidR="00155D02" w:rsidRPr="00155D02" w:rsidRDefault="00591C84" w:rsidP="00155D02">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3.2. </w:t>
      </w:r>
      <w:r w:rsidR="00B8289E" w:rsidRPr="00155D02">
        <w:rPr>
          <w:rFonts w:ascii="Times New Roman" w:hAnsi="Times New Roman" w:cs="Times New Roman"/>
          <w:sz w:val="24"/>
          <w:szCs w:val="24"/>
        </w:rPr>
        <w:t>Особенности поста</w:t>
      </w:r>
      <w:r w:rsidRPr="00155D02">
        <w:rPr>
          <w:rFonts w:ascii="Times New Roman" w:hAnsi="Times New Roman" w:cs="Times New Roman"/>
          <w:sz w:val="24"/>
          <w:szCs w:val="24"/>
        </w:rPr>
        <w:t>вки Товара на отдельных базисах.</w:t>
      </w:r>
    </w:p>
    <w:p w:rsidR="00B8289E" w:rsidRDefault="00B8289E" w:rsidP="00155D02">
      <w:pPr>
        <w:pStyle w:val="a3"/>
        <w:ind w:firstLine="567"/>
        <w:jc w:val="both"/>
        <w:rPr>
          <w:rFonts w:ascii="Times New Roman" w:hAnsi="Times New Roman" w:cs="Times New Roman"/>
          <w:color w:val="000000"/>
          <w:sz w:val="24"/>
          <w:szCs w:val="24"/>
        </w:rPr>
      </w:pPr>
      <w:r w:rsidRPr="00155D02">
        <w:rPr>
          <w:rFonts w:ascii="Times New Roman" w:hAnsi="Times New Roman" w:cs="Times New Roman"/>
          <w:sz w:val="24"/>
          <w:szCs w:val="24"/>
        </w:rPr>
        <w:t>При поставке</w:t>
      </w:r>
      <w:r w:rsidRPr="00946244">
        <w:rPr>
          <w:rFonts w:ascii="Times New Roman" w:hAnsi="Times New Roman" w:cs="Times New Roman"/>
          <w:color w:val="000000"/>
          <w:sz w:val="24"/>
          <w:szCs w:val="24"/>
        </w:rPr>
        <w:t xml:space="preserve"> на условиях «франко-вагон станция отправления» на базисах, предусмотренных в </w:t>
      </w:r>
      <w:r w:rsidRPr="001A323E">
        <w:rPr>
          <w:rFonts w:ascii="Times New Roman" w:hAnsi="Times New Roman" w:cs="Times New Roman"/>
          <w:color w:val="000000"/>
          <w:sz w:val="24"/>
          <w:szCs w:val="24"/>
        </w:rPr>
        <w:t>Приложении</w:t>
      </w:r>
      <w:r w:rsidR="003C360A">
        <w:rPr>
          <w:rFonts w:ascii="Times New Roman" w:hAnsi="Times New Roman" w:cs="Times New Roman"/>
          <w:color w:val="000000"/>
          <w:sz w:val="24"/>
          <w:szCs w:val="24"/>
        </w:rPr>
        <w:t xml:space="preserve"> № 2</w:t>
      </w:r>
      <w:r w:rsidR="00DD264D">
        <w:rPr>
          <w:rFonts w:ascii="Times New Roman" w:hAnsi="Times New Roman" w:cs="Times New Roman"/>
          <w:color w:val="000000"/>
          <w:sz w:val="24"/>
          <w:szCs w:val="24"/>
        </w:rPr>
        <w:t>а</w:t>
      </w:r>
      <w:r w:rsidR="003C360A">
        <w:rPr>
          <w:rFonts w:ascii="Times New Roman" w:hAnsi="Times New Roman" w:cs="Times New Roman"/>
          <w:color w:val="000000"/>
          <w:sz w:val="24"/>
          <w:szCs w:val="24"/>
        </w:rPr>
        <w:t xml:space="preserve"> к настоящей Спецификации, п</w:t>
      </w:r>
      <w:r w:rsidRPr="001A323E">
        <w:rPr>
          <w:rFonts w:ascii="Times New Roman" w:hAnsi="Times New Roman" w:cs="Times New Roman"/>
          <w:color w:val="000000"/>
          <w:sz w:val="24"/>
          <w:szCs w:val="24"/>
        </w:rPr>
        <w:t>родавец предоставляет Карантинный сертификат (в соответствии с Федеральным законом от 21.07.2014 № 206-ФЗ «О карантине растений») и</w:t>
      </w:r>
      <w:r w:rsidRPr="00946244">
        <w:rPr>
          <w:rFonts w:ascii="Times New Roman" w:hAnsi="Times New Roman" w:cs="Times New Roman"/>
          <w:color w:val="000000"/>
          <w:sz w:val="24"/>
          <w:szCs w:val="24"/>
        </w:rPr>
        <w:t xml:space="preserve"> Сопроводительный документ (в соответствии со статьей 50.4 Лесного кодекса Российской Федерации по форме, утвержденной Правительством РФ). При этом копии документов, на основании которых была осуществлена заготовка древесины, могут не передаваться.</w:t>
      </w:r>
    </w:p>
    <w:p w:rsidR="00023800" w:rsidRPr="00875833" w:rsidRDefault="00023800" w:rsidP="001A323E">
      <w:pPr>
        <w:pStyle w:val="a3"/>
        <w:ind w:firstLine="567"/>
        <w:jc w:val="both"/>
        <w:rPr>
          <w:rFonts w:ascii="Times New Roman" w:hAnsi="Times New Roman" w:cs="Times New Roman"/>
          <w:color w:val="000000"/>
          <w:sz w:val="24"/>
          <w:szCs w:val="24"/>
        </w:rPr>
      </w:pPr>
      <w:r w:rsidRPr="0027366F">
        <w:rPr>
          <w:rFonts w:ascii="Times New Roman" w:hAnsi="Times New Roman" w:cs="Times New Roman"/>
          <w:color w:val="000000"/>
          <w:sz w:val="24"/>
          <w:szCs w:val="24"/>
        </w:rPr>
        <w:t>Особенности поставки Товара «Хлыст Древесный»</w:t>
      </w:r>
      <w:r w:rsidR="00B54583" w:rsidRPr="0027366F">
        <w:rPr>
          <w:rFonts w:ascii="Times New Roman" w:hAnsi="Times New Roman" w:cs="Times New Roman"/>
          <w:color w:val="000000"/>
          <w:sz w:val="24"/>
          <w:szCs w:val="24"/>
        </w:rPr>
        <w:t>:</w:t>
      </w:r>
      <w:r w:rsidRPr="0027366F">
        <w:rPr>
          <w:rFonts w:ascii="Times New Roman" w:hAnsi="Times New Roman" w:cs="Times New Roman"/>
          <w:color w:val="000000"/>
          <w:sz w:val="24"/>
          <w:szCs w:val="24"/>
        </w:rPr>
        <w:t xml:space="preserve"> Поставка осуществляется только на условии «Франко-склад продавца». </w:t>
      </w:r>
      <w:bookmarkStart w:id="5" w:name="dst102835"/>
      <w:bookmarkEnd w:id="5"/>
      <w:r w:rsidR="00B54583" w:rsidRPr="0027366F">
        <w:rPr>
          <w:rFonts w:ascii="Times New Roman" w:hAnsi="Times New Roman" w:cs="Times New Roman"/>
          <w:color w:val="000000"/>
          <w:sz w:val="24"/>
          <w:szCs w:val="24"/>
        </w:rPr>
        <w:t xml:space="preserve">Покупатель самостоятельно осуществляет распиловку на сортаменты. </w:t>
      </w:r>
      <w:r w:rsidRPr="0027366F">
        <w:rPr>
          <w:rFonts w:ascii="Times New Roman" w:hAnsi="Times New Roman" w:cs="Times New Roman"/>
          <w:color w:val="000000"/>
          <w:sz w:val="24"/>
          <w:szCs w:val="24"/>
        </w:rPr>
        <w:t xml:space="preserve">Расходы по распиловке на сортименты несет </w:t>
      </w:r>
      <w:r w:rsidR="00B54583" w:rsidRPr="0027366F">
        <w:rPr>
          <w:rFonts w:ascii="Times New Roman" w:hAnsi="Times New Roman" w:cs="Times New Roman"/>
          <w:color w:val="000000"/>
          <w:sz w:val="24"/>
          <w:szCs w:val="24"/>
        </w:rPr>
        <w:t>П</w:t>
      </w:r>
      <w:r w:rsidRPr="0027366F">
        <w:rPr>
          <w:rFonts w:ascii="Times New Roman" w:hAnsi="Times New Roman" w:cs="Times New Roman"/>
          <w:color w:val="000000"/>
          <w:sz w:val="24"/>
          <w:szCs w:val="24"/>
        </w:rPr>
        <w:t>окупатель</w:t>
      </w:r>
      <w:r w:rsidR="00B54583" w:rsidRPr="002736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F6B7D" w:rsidRDefault="007E7EDC" w:rsidP="003F61B3">
      <w:pPr>
        <w:pStyle w:val="a3"/>
        <w:ind w:firstLine="567"/>
        <w:jc w:val="both"/>
        <w:rPr>
          <w:rFonts w:ascii="Times New Roman" w:hAnsi="Times New Roman" w:cs="Times New Roman"/>
          <w:color w:val="000000"/>
          <w:sz w:val="24"/>
          <w:szCs w:val="24"/>
        </w:rPr>
      </w:pPr>
      <w:r w:rsidRPr="007E7EDC">
        <w:rPr>
          <w:rFonts w:ascii="Times New Roman" w:hAnsi="Times New Roman" w:cs="Times New Roman"/>
          <w:color w:val="000000"/>
          <w:sz w:val="24"/>
          <w:szCs w:val="24"/>
        </w:rPr>
        <w:t>3.3. Поставки лесоматериалов производятся железнодорожным спецподвижным составом и (или) автомобильным транспортом «Поставщика»/«Покупателя» и (или) водным транспортом «Поставщика»/«Покупателя» Каждая транспортная единица должна загружаться и содержать в себе либо только лесоматериалы хвойных пород, либо только лесоматериалы лиственных пород. Одной транспортной единицей считается один: ж/д вагон, а/лесовоз, судно.</w:t>
      </w:r>
    </w:p>
    <w:p w:rsidR="00101ED7" w:rsidRDefault="00101ED7"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6" w:name="_Toc496275044"/>
    </w:p>
    <w:p w:rsidR="009F6B7D" w:rsidRPr="00427BE7" w:rsidRDefault="00591C84"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7" w:name="_Toc73107858"/>
      <w:r>
        <w:rPr>
          <w:rFonts w:ascii="Times New Roman" w:eastAsiaTheme="majorEastAsia" w:hAnsi="Times New Roman" w:cs="Times New Roman"/>
          <w:b/>
          <w:bCs/>
          <w:color w:val="000000" w:themeColor="text1"/>
          <w:sz w:val="24"/>
          <w:szCs w:val="24"/>
        </w:rPr>
        <w:t>4</w:t>
      </w:r>
      <w:r w:rsidR="009F6B7D">
        <w:rPr>
          <w:rFonts w:ascii="Times New Roman" w:eastAsiaTheme="majorEastAsia" w:hAnsi="Times New Roman" w:cs="Times New Roman"/>
          <w:b/>
          <w:bCs/>
          <w:color w:val="000000" w:themeColor="text1"/>
          <w:sz w:val="24"/>
          <w:szCs w:val="24"/>
        </w:rPr>
        <w:t xml:space="preserve">. </w:t>
      </w:r>
      <w:r w:rsidR="009F6B7D" w:rsidRPr="00427BE7">
        <w:rPr>
          <w:rFonts w:ascii="Times New Roman" w:eastAsiaTheme="majorEastAsia" w:hAnsi="Times New Roman" w:cs="Times New Roman"/>
          <w:b/>
          <w:bCs/>
          <w:color w:val="000000" w:themeColor="text1"/>
          <w:sz w:val="24"/>
          <w:szCs w:val="24"/>
        </w:rPr>
        <w:t>Размер лота</w:t>
      </w:r>
      <w:bookmarkEnd w:id="6"/>
      <w:bookmarkEnd w:id="7"/>
      <w:r w:rsidR="009F6B7D" w:rsidRPr="00427BE7">
        <w:rPr>
          <w:rFonts w:ascii="Times New Roman" w:eastAsiaTheme="majorEastAsia" w:hAnsi="Times New Roman" w:cs="Times New Roman"/>
          <w:b/>
          <w:bCs/>
          <w:color w:val="000000" w:themeColor="text1"/>
          <w:sz w:val="24"/>
          <w:szCs w:val="24"/>
        </w:rPr>
        <w:t xml:space="preserve"> </w:t>
      </w:r>
    </w:p>
    <w:p w:rsidR="009F6B7D" w:rsidRDefault="00591C84" w:rsidP="009F6B7D">
      <w:pPr>
        <w:pStyle w:val="a3"/>
        <w:ind w:firstLine="567"/>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.1. Требования к формированию размера лота приведены в </w:t>
      </w:r>
      <w:r w:rsidR="009F6B7D" w:rsidRPr="00875833">
        <w:rPr>
          <w:rFonts w:ascii="Times New Roman" w:hAnsi="Times New Roman" w:cs="Times New Roman"/>
          <w:color w:val="000000"/>
          <w:sz w:val="24"/>
          <w:szCs w:val="24"/>
        </w:rPr>
        <w:t>Таблице №</w:t>
      </w:r>
      <w:r w:rsidR="00740762">
        <w:rPr>
          <w:rFonts w:ascii="Times New Roman" w:hAnsi="Times New Roman" w:cs="Times New Roman"/>
          <w:color w:val="000000"/>
          <w:sz w:val="24"/>
          <w:szCs w:val="24"/>
        </w:rPr>
        <w:t>2</w:t>
      </w:r>
      <w:r w:rsidR="009F6B7D" w:rsidRPr="00875833">
        <w:rPr>
          <w:rFonts w:ascii="Times New Roman" w:hAnsi="Times New Roman" w:cs="Times New Roman"/>
          <w:color w:val="000000"/>
          <w:sz w:val="24"/>
          <w:szCs w:val="24"/>
        </w:rPr>
        <w:t>.</w:t>
      </w:r>
    </w:p>
    <w:p w:rsidR="009F6B7D" w:rsidRDefault="009F6B7D" w:rsidP="009F6B7D">
      <w:pPr>
        <w:pStyle w:val="a3"/>
        <w:ind w:firstLine="567"/>
        <w:jc w:val="right"/>
        <w:rPr>
          <w:rFonts w:ascii="Times New Roman" w:hAnsi="Times New Roman" w:cs="Times New Roman"/>
          <w:color w:val="000000"/>
          <w:sz w:val="24"/>
          <w:szCs w:val="24"/>
          <w:highlight w:val="yellow"/>
        </w:rPr>
      </w:pPr>
    </w:p>
    <w:p w:rsidR="005619A9" w:rsidRDefault="005619A9" w:rsidP="00A30157">
      <w:pPr>
        <w:pStyle w:val="a3"/>
        <w:ind w:firstLine="567"/>
        <w:jc w:val="right"/>
        <w:rPr>
          <w:rFonts w:ascii="Times New Roman" w:hAnsi="Times New Roman" w:cs="Times New Roman"/>
          <w:color w:val="000000"/>
          <w:sz w:val="24"/>
          <w:szCs w:val="24"/>
        </w:rPr>
      </w:pPr>
    </w:p>
    <w:p w:rsidR="005619A9" w:rsidRDefault="005619A9" w:rsidP="00A30157">
      <w:pPr>
        <w:pStyle w:val="a3"/>
        <w:ind w:firstLine="567"/>
        <w:jc w:val="right"/>
        <w:rPr>
          <w:rFonts w:ascii="Times New Roman" w:hAnsi="Times New Roman" w:cs="Times New Roman"/>
          <w:color w:val="000000"/>
          <w:sz w:val="24"/>
          <w:szCs w:val="24"/>
        </w:rPr>
      </w:pPr>
    </w:p>
    <w:p w:rsidR="009F6B7D" w:rsidRDefault="009F6B7D" w:rsidP="00A30157">
      <w:pPr>
        <w:pStyle w:val="a3"/>
        <w:ind w:firstLine="567"/>
        <w:jc w:val="right"/>
        <w:rPr>
          <w:rFonts w:ascii="Times New Roman" w:hAnsi="Times New Roman" w:cs="Times New Roman"/>
          <w:color w:val="000000"/>
          <w:sz w:val="24"/>
          <w:szCs w:val="24"/>
        </w:rPr>
      </w:pPr>
      <w:r w:rsidRPr="00875833">
        <w:rPr>
          <w:rFonts w:ascii="Times New Roman" w:hAnsi="Times New Roman" w:cs="Times New Roman"/>
          <w:color w:val="000000"/>
          <w:sz w:val="24"/>
          <w:szCs w:val="24"/>
        </w:rPr>
        <w:lastRenderedPageBreak/>
        <w:t>Таблица №</w:t>
      </w:r>
      <w:r w:rsidR="00740762">
        <w:rPr>
          <w:rFonts w:ascii="Times New Roman" w:hAnsi="Times New Roman" w:cs="Times New Roman"/>
          <w:color w:val="000000"/>
          <w:sz w:val="24"/>
          <w:szCs w:val="24"/>
        </w:rPr>
        <w:t>2</w:t>
      </w:r>
      <w:r w:rsidR="001A009C">
        <w:rPr>
          <w:rFonts w:ascii="Times New Roman" w:hAnsi="Times New Roman" w:cs="Times New Roman"/>
          <w:color w:val="000000"/>
          <w:sz w:val="24"/>
          <w:szCs w:val="24"/>
        </w:rPr>
        <w:t>.</w:t>
      </w:r>
      <w:r w:rsidRPr="00875833">
        <w:rPr>
          <w:rFonts w:ascii="Times New Roman" w:hAnsi="Times New Roman" w:cs="Times New Roman"/>
          <w:color w:val="000000"/>
          <w:sz w:val="24"/>
          <w:szCs w:val="24"/>
        </w:rPr>
        <w:t xml:space="preserve"> Требования</w:t>
      </w:r>
      <w:r>
        <w:rPr>
          <w:rFonts w:ascii="Times New Roman" w:hAnsi="Times New Roman" w:cs="Times New Roman"/>
          <w:color w:val="000000"/>
          <w:sz w:val="24"/>
          <w:szCs w:val="24"/>
        </w:rPr>
        <w:t xml:space="preserve"> к формированию размера лота</w:t>
      </w:r>
    </w:p>
    <w:tbl>
      <w:tblPr>
        <w:tblStyle w:val="a5"/>
        <w:tblW w:w="9747" w:type="dxa"/>
        <w:tblLayout w:type="fixed"/>
        <w:tblLook w:val="04A0" w:firstRow="1" w:lastRow="0" w:firstColumn="1" w:lastColumn="0" w:noHBand="0" w:noVBand="1"/>
      </w:tblPr>
      <w:tblGrid>
        <w:gridCol w:w="540"/>
        <w:gridCol w:w="1836"/>
        <w:gridCol w:w="1066"/>
        <w:gridCol w:w="4463"/>
        <w:gridCol w:w="1842"/>
      </w:tblGrid>
      <w:tr w:rsidR="00D04C65" w:rsidRPr="009D79CE" w:rsidTr="005B0EEC">
        <w:tc>
          <w:tcPr>
            <w:tcW w:w="540"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п/н</w:t>
            </w:r>
          </w:p>
        </w:tc>
        <w:tc>
          <w:tcPr>
            <w:tcW w:w="183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Способ поставки</w:t>
            </w:r>
          </w:p>
        </w:tc>
        <w:tc>
          <w:tcPr>
            <w:tcW w:w="106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Код способа поставки</w:t>
            </w:r>
          </w:p>
        </w:tc>
        <w:tc>
          <w:tcPr>
            <w:tcW w:w="4463"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Минимальный размер лота</w:t>
            </w:r>
          </w:p>
        </w:tc>
        <w:tc>
          <w:tcPr>
            <w:tcW w:w="1842"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Максимальный размер лота</w:t>
            </w:r>
          </w:p>
        </w:tc>
      </w:tr>
      <w:tr w:rsidR="00D04C65" w:rsidRPr="009133C7" w:rsidTr="005B0EEC">
        <w:tc>
          <w:tcPr>
            <w:tcW w:w="540" w:type="dxa"/>
          </w:tcPr>
          <w:p w:rsidR="00D04C65" w:rsidRPr="009133C7" w:rsidRDefault="00D04C65" w:rsidP="00D04C65">
            <w:pPr>
              <w:pStyle w:val="a3"/>
              <w:numPr>
                <w:ilvl w:val="0"/>
                <w:numId w:val="4"/>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франко-вагон станция отправления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rPr>
              <w:t>В</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на базисах, предусмотренных в Приложении № 2а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древесных пеллет равен </w:t>
            </w:r>
            <w:r>
              <w:rPr>
                <w:rFonts w:ascii="Times New Roman" w:hAnsi="Times New Roman" w:cs="Times New Roman"/>
                <w:color w:val="000000"/>
              </w:rPr>
              <w:t>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r w:rsidR="00034D9F">
              <w:rPr>
                <w:rFonts w:ascii="Times New Roman" w:hAnsi="Times New Roman" w:cs="Times New Roman"/>
                <w:color w:val="000000"/>
              </w:rPr>
              <w:t xml:space="preserve"> </w:t>
            </w:r>
          </w:p>
          <w:p w:rsidR="00D04C65"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щепы древесной равен </w:t>
            </w:r>
            <w:r>
              <w:rPr>
                <w:rFonts w:ascii="Times New Roman" w:hAnsi="Times New Roman" w:cs="Times New Roman"/>
                <w:color w:val="000000"/>
              </w:rPr>
              <w:t>10</w:t>
            </w:r>
            <w:r w:rsidRPr="00546B21">
              <w:rPr>
                <w:rFonts w:ascii="Times New Roman" w:hAnsi="Times New Roman" w:cs="Times New Roman"/>
                <w:color w:val="000000"/>
              </w:rPr>
              <w:t xml:space="preserve"> (</w:t>
            </w:r>
            <w:r>
              <w:rPr>
                <w:rFonts w:ascii="Times New Roman" w:hAnsi="Times New Roman" w:cs="Times New Roman"/>
                <w:color w:val="000000"/>
              </w:rPr>
              <w:t>десяти</w:t>
            </w:r>
            <w:r w:rsidRPr="00546B21">
              <w:rPr>
                <w:rFonts w:ascii="Times New Roman" w:hAnsi="Times New Roman" w:cs="Times New Roman"/>
                <w:color w:val="000000"/>
              </w:rPr>
              <w:t>) кубическим метрам плотной массы (плотным кубическим метрам)</w:t>
            </w:r>
            <w:r w:rsidRPr="009133C7">
              <w:rPr>
                <w:rFonts w:ascii="Times New Roman" w:hAnsi="Times New Roman" w:cs="Times New Roman"/>
                <w:color w:val="000000"/>
              </w:rPr>
              <w:t>.</w:t>
            </w:r>
          </w:p>
          <w:p w:rsidR="00034D9F" w:rsidRPr="009133C7" w:rsidRDefault="00034D9F" w:rsidP="00034D9F">
            <w:pPr>
              <w:pStyle w:val="a3"/>
              <w:ind w:firstLine="567"/>
              <w:jc w:val="both"/>
              <w:rPr>
                <w:rFonts w:ascii="Times New Roman" w:hAnsi="Times New Roman" w:cs="Times New Roman"/>
                <w:color w:val="000000" w:themeColor="text1"/>
              </w:rPr>
            </w:pP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D04C65">
            <w:pPr>
              <w:pStyle w:val="a3"/>
              <w:numPr>
                <w:ilvl w:val="0"/>
                <w:numId w:val="4"/>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Pr>
                <w:rFonts w:ascii="Times New Roman" w:hAnsi="Times New Roman" w:cs="Times New Roman"/>
                <w:color w:val="000000" w:themeColor="text1"/>
              </w:rPr>
              <w:t>франко-вагон станция назначения</w:t>
            </w:r>
          </w:p>
        </w:tc>
        <w:tc>
          <w:tcPr>
            <w:tcW w:w="1066" w:type="dxa"/>
          </w:tcPr>
          <w:p w:rsidR="00D04C65" w:rsidRPr="008D78EC" w:rsidRDefault="00D04C65" w:rsidP="00D04C65">
            <w:pPr>
              <w:pStyle w:val="a3"/>
              <w:jc w:val="center"/>
              <w:rPr>
                <w:rFonts w:ascii="Times New Roman" w:hAnsi="Times New Roman" w:cs="Times New Roman"/>
                <w:color w:val="000000" w:themeColor="text1"/>
              </w:rPr>
            </w:pPr>
            <w:r>
              <w:rPr>
                <w:rFonts w:ascii="Times New Roman" w:hAnsi="Times New Roman" w:cs="Times New Roman"/>
                <w:color w:val="000000" w:themeColor="text1"/>
                <w:lang w:val="en-US"/>
              </w:rPr>
              <w:t>D</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на базисах, п</w:t>
            </w:r>
            <w:r>
              <w:rPr>
                <w:rFonts w:ascii="Times New Roman" w:hAnsi="Times New Roman" w:cs="Times New Roman"/>
                <w:color w:val="000000"/>
              </w:rPr>
              <w:t>редусмотренных в Приложении № 2б</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для древесных пеллет равен 10 (десяти) тоннам;</w:t>
            </w:r>
          </w:p>
          <w:p w:rsidR="00D04C65" w:rsidRPr="009133C7" w:rsidRDefault="00D04C65" w:rsidP="00D04C65">
            <w:pPr>
              <w:pStyle w:val="a3"/>
              <w:ind w:firstLine="567"/>
              <w:jc w:val="both"/>
              <w:rPr>
                <w:rFonts w:ascii="Times New Roman" w:hAnsi="Times New Roman" w:cs="Times New Roman"/>
                <w:color w:val="000000" w:themeColor="text1"/>
              </w:rPr>
            </w:pPr>
            <w:r w:rsidRPr="00546B21">
              <w:rPr>
                <w:rFonts w:ascii="Times New Roman" w:hAnsi="Times New Roman" w:cs="Times New Roman"/>
                <w:color w:val="000000"/>
              </w:rPr>
              <w:t>для щепы древесной равен 10 (десяти) кубическим метрам плотной ма</w:t>
            </w:r>
            <w:r>
              <w:rPr>
                <w:rFonts w:ascii="Times New Roman" w:hAnsi="Times New Roman" w:cs="Times New Roman"/>
                <w:color w:val="000000"/>
              </w:rPr>
              <w:t>ссы (плотным кубическим метрам)</w:t>
            </w:r>
            <w:r w:rsidRPr="009133C7">
              <w:rPr>
                <w:rFonts w:ascii="Times New Roman" w:hAnsi="Times New Roman" w:cs="Times New Roman"/>
                <w:color w:val="000000"/>
              </w:rPr>
              <w:t>.</w:t>
            </w: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D04C65">
            <w:pPr>
              <w:pStyle w:val="a3"/>
              <w:numPr>
                <w:ilvl w:val="0"/>
                <w:numId w:val="4"/>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покупателя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C</w:t>
            </w:r>
          </w:p>
        </w:tc>
        <w:tc>
          <w:tcPr>
            <w:tcW w:w="4463" w:type="dxa"/>
          </w:tcPr>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на базисах, предусмотренных в Приложении № 2</w:t>
            </w:r>
            <w:r>
              <w:rPr>
                <w:rFonts w:ascii="Times New Roman" w:hAnsi="Times New Roman" w:cs="Times New Roman"/>
                <w:color w:val="000000"/>
              </w:rPr>
              <w:t>в</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w:t>
            </w:r>
          </w:p>
          <w:p w:rsidR="00D04C65" w:rsidRPr="009133C7"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lastRenderedPageBreak/>
              <w:t>для лесоматериалов круглых всех пород равен 1 (одному) кубическому метру;</w:t>
            </w:r>
          </w:p>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равен 1 (одному) кубическому метру</w:t>
            </w:r>
            <w:r>
              <w:rPr>
                <w:rFonts w:ascii="Times New Roman" w:hAnsi="Times New Roman" w:cs="Times New Roman"/>
                <w:color w:val="000000"/>
              </w:rPr>
              <w:t>;</w:t>
            </w:r>
          </w:p>
          <w:p w:rsidR="00D04C65" w:rsidRPr="00546B21" w:rsidRDefault="00D04C65" w:rsidP="00D04C65">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древес</w:t>
            </w:r>
            <w:r w:rsidR="00A934A3">
              <w:rPr>
                <w:rFonts w:ascii="Times New Roman" w:hAnsi="Times New Roman" w:cs="Times New Roman"/>
                <w:color w:val="000000"/>
              </w:rPr>
              <w:t>ных пеллет равен 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p>
          <w:p w:rsidR="00D04C65" w:rsidRPr="009133C7" w:rsidRDefault="00D04C65" w:rsidP="00A934A3">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щепы древесной равен 1 (</w:t>
            </w:r>
            <w:r w:rsidR="00A934A3">
              <w:rPr>
                <w:rFonts w:ascii="Times New Roman" w:hAnsi="Times New Roman" w:cs="Times New Roman"/>
                <w:color w:val="000000"/>
              </w:rPr>
              <w:t>одному</w:t>
            </w:r>
            <w:r w:rsidRPr="00546B21">
              <w:rPr>
                <w:rFonts w:ascii="Times New Roman" w:hAnsi="Times New Roman" w:cs="Times New Roman"/>
                <w:color w:val="000000"/>
              </w:rPr>
              <w:t>) кубическ</w:t>
            </w:r>
            <w:r w:rsidR="00A934A3">
              <w:rPr>
                <w:rFonts w:ascii="Times New Roman" w:hAnsi="Times New Roman" w:cs="Times New Roman"/>
                <w:color w:val="000000"/>
              </w:rPr>
              <w:t>ому</w:t>
            </w:r>
            <w:r w:rsidRPr="00546B21">
              <w:rPr>
                <w:rFonts w:ascii="Times New Roman" w:hAnsi="Times New Roman" w:cs="Times New Roman"/>
                <w:color w:val="000000"/>
              </w:rPr>
              <w:t xml:space="preserve"> метрам плотной массы (плотн</w:t>
            </w:r>
            <w:r>
              <w:rPr>
                <w:rFonts w:ascii="Times New Roman" w:hAnsi="Times New Roman" w:cs="Times New Roman"/>
                <w:color w:val="000000"/>
              </w:rPr>
              <w:t>ым кубическим метрам)</w:t>
            </w:r>
            <w:r w:rsidRPr="009133C7">
              <w:rPr>
                <w:rFonts w:ascii="Times New Roman" w:hAnsi="Times New Roman" w:cs="Times New Roman"/>
                <w:color w:val="000000"/>
              </w:rPr>
              <w:t>.</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D04C65">
            <w:pPr>
              <w:pStyle w:val="a3"/>
              <w:numPr>
                <w:ilvl w:val="0"/>
                <w:numId w:val="4"/>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продавца</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S</w:t>
            </w:r>
          </w:p>
        </w:tc>
        <w:tc>
          <w:tcPr>
            <w:tcW w:w="4463" w:type="dxa"/>
          </w:tcPr>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лесоматериалов круглых всех пород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пиломатериалов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древесных пеллет равен 1 (</w:t>
            </w:r>
            <w:r w:rsidR="00A934A3" w:rsidRPr="0066609B">
              <w:rPr>
                <w:rFonts w:ascii="Times New Roman" w:hAnsi="Times New Roman" w:cs="Times New Roman"/>
                <w:color w:val="000000"/>
              </w:rPr>
              <w:t>одной</w:t>
            </w:r>
            <w:r w:rsidRPr="0066609B">
              <w:rPr>
                <w:rFonts w:ascii="Times New Roman" w:hAnsi="Times New Roman" w:cs="Times New Roman"/>
                <w:color w:val="000000"/>
              </w:rPr>
              <w:t>) тонн</w:t>
            </w:r>
            <w:r w:rsidR="00A934A3" w:rsidRPr="0066609B">
              <w:rPr>
                <w:rFonts w:ascii="Times New Roman" w:hAnsi="Times New Roman" w:cs="Times New Roman"/>
                <w:color w:val="000000"/>
              </w:rPr>
              <w:t>е</w:t>
            </w:r>
            <w:r w:rsidRPr="0066609B">
              <w:rPr>
                <w:rFonts w:ascii="Times New Roman" w:hAnsi="Times New Roman" w:cs="Times New Roman"/>
                <w:color w:val="000000"/>
              </w:rPr>
              <w:t>;</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щепы древесной равен 1 (</w:t>
            </w:r>
            <w:r w:rsidR="00A934A3" w:rsidRPr="0066609B">
              <w:rPr>
                <w:rFonts w:ascii="Times New Roman" w:hAnsi="Times New Roman" w:cs="Times New Roman"/>
                <w:color w:val="000000"/>
              </w:rPr>
              <w:t>одному</w:t>
            </w:r>
            <w:r w:rsidRPr="0066609B">
              <w:rPr>
                <w:rFonts w:ascii="Times New Roman" w:hAnsi="Times New Roman" w:cs="Times New Roman"/>
                <w:color w:val="000000"/>
              </w:rPr>
              <w:t>) кубическ</w:t>
            </w:r>
            <w:r w:rsidR="00A934A3" w:rsidRPr="0066609B">
              <w:rPr>
                <w:rFonts w:ascii="Times New Roman" w:hAnsi="Times New Roman" w:cs="Times New Roman"/>
                <w:color w:val="000000"/>
              </w:rPr>
              <w:t>ому</w:t>
            </w:r>
            <w:r w:rsidRPr="0066609B">
              <w:rPr>
                <w:rFonts w:ascii="Times New Roman" w:hAnsi="Times New Roman" w:cs="Times New Roman"/>
                <w:color w:val="000000"/>
              </w:rPr>
              <w:t xml:space="preserve"> метрам плотной массы (плотным кубическим метрам).</w:t>
            </w:r>
          </w:p>
          <w:p w:rsidR="00023800" w:rsidRPr="0066609B" w:rsidRDefault="00023800" w:rsidP="00A03E8D">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хлыстов древесных равен 1 (</w:t>
            </w:r>
            <w:r w:rsidR="00A03E8D" w:rsidRPr="0066609B">
              <w:rPr>
                <w:rFonts w:ascii="Times New Roman" w:hAnsi="Times New Roman" w:cs="Times New Roman"/>
                <w:color w:val="000000"/>
              </w:rPr>
              <w:t>одному) кубическому метру</w:t>
            </w:r>
            <w:r w:rsidRPr="0066609B">
              <w:rPr>
                <w:rFonts w:ascii="Times New Roman" w:hAnsi="Times New Roman" w:cs="Times New Roman"/>
                <w:color w:val="000000"/>
              </w:rPr>
              <w:t xml:space="preserve">. </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C11041" w:rsidRPr="009133C7" w:rsidTr="00C11041">
        <w:tc>
          <w:tcPr>
            <w:tcW w:w="540" w:type="dxa"/>
          </w:tcPr>
          <w:p w:rsidR="00C11041" w:rsidRPr="009133C7" w:rsidRDefault="00C11041" w:rsidP="00F71190">
            <w:pPr>
              <w:pStyle w:val="a3"/>
              <w:numPr>
                <w:ilvl w:val="0"/>
                <w:numId w:val="4"/>
              </w:numPr>
              <w:jc w:val="both"/>
              <w:rPr>
                <w:rFonts w:ascii="Times New Roman" w:hAnsi="Times New Roman" w:cs="Times New Roman"/>
                <w:color w:val="000000" w:themeColor="text1"/>
              </w:rPr>
            </w:pPr>
          </w:p>
        </w:tc>
        <w:tc>
          <w:tcPr>
            <w:tcW w:w="1836"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rPr>
              <w:t>вывоз автотранспортом    на условиях  организации доставки Поставщиком</w:t>
            </w:r>
          </w:p>
        </w:tc>
        <w:tc>
          <w:tcPr>
            <w:tcW w:w="1066" w:type="dxa"/>
          </w:tcPr>
          <w:p w:rsidR="00C11041" w:rsidRPr="003823DB" w:rsidRDefault="00C11041" w:rsidP="00F71190">
            <w:pPr>
              <w:pStyle w:val="a3"/>
              <w:jc w:val="center"/>
              <w:rPr>
                <w:rFonts w:ascii="Times New Roman" w:hAnsi="Times New Roman" w:cs="Times New Roman"/>
                <w:color w:val="000000" w:themeColor="text1"/>
                <w:lang w:val="en-US"/>
              </w:rPr>
            </w:pPr>
            <w:r w:rsidRPr="003823DB">
              <w:rPr>
                <w:rFonts w:ascii="Times New Roman" w:hAnsi="Times New Roman" w:cs="Times New Roman"/>
                <w:lang w:val="en-US"/>
              </w:rPr>
              <w:t>P</w:t>
            </w:r>
          </w:p>
        </w:tc>
        <w:tc>
          <w:tcPr>
            <w:tcW w:w="4463" w:type="dxa"/>
          </w:tcPr>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лесоматериалов круглых всех пород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пиломатериалов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древесных пеллет равен 1 (одной) тонне;</w:t>
            </w:r>
          </w:p>
          <w:p w:rsidR="00C11041" w:rsidRPr="00B05D9A" w:rsidRDefault="00C11041" w:rsidP="00A63056">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щепы древесной равен 10 (десяти) кубическим метрам плотной массы (плотным кубическим метрам).</w:t>
            </w:r>
          </w:p>
        </w:tc>
        <w:tc>
          <w:tcPr>
            <w:tcW w:w="1842"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color w:val="000000" w:themeColor="text1"/>
              </w:rPr>
              <w:t>Не ограничен</w:t>
            </w:r>
          </w:p>
        </w:tc>
      </w:tr>
    </w:tbl>
    <w:p w:rsidR="00E204BF" w:rsidRDefault="00E204BF" w:rsidP="00CA5846">
      <w:pPr>
        <w:pStyle w:val="a3"/>
        <w:ind w:firstLine="567"/>
        <w:jc w:val="both"/>
        <w:rPr>
          <w:rFonts w:ascii="Times New Roman" w:hAnsi="Times New Roman" w:cs="Times New Roman"/>
          <w:color w:val="000000"/>
          <w:sz w:val="24"/>
          <w:szCs w:val="24"/>
        </w:rPr>
      </w:pP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.2.  </w:t>
      </w:r>
      <w:r w:rsidR="00CD4350">
        <w:rPr>
          <w:rFonts w:ascii="Times New Roman" w:hAnsi="Times New Roman" w:cs="Times New Roman"/>
          <w:color w:val="000000"/>
          <w:sz w:val="24"/>
          <w:szCs w:val="24"/>
        </w:rPr>
        <w:t>Размер лота,</w:t>
      </w:r>
      <w:r w:rsidR="009F6B7D" w:rsidRPr="001A323E">
        <w:rPr>
          <w:rFonts w:ascii="Times New Roman" w:hAnsi="Times New Roman" w:cs="Times New Roman"/>
          <w:color w:val="000000"/>
          <w:sz w:val="24"/>
          <w:szCs w:val="24"/>
        </w:rPr>
        <w:t xml:space="preserve"> в соответствии с требованиями, предусмотренными в Таблице №</w:t>
      </w:r>
      <w:r w:rsidR="001A009C">
        <w:rPr>
          <w:rFonts w:ascii="Times New Roman" w:hAnsi="Times New Roman" w:cs="Times New Roman"/>
          <w:color w:val="000000"/>
          <w:sz w:val="24"/>
          <w:szCs w:val="24"/>
        </w:rPr>
        <w:t>2</w:t>
      </w:r>
      <w:r w:rsidR="009F6B7D" w:rsidRPr="001A323E">
        <w:rPr>
          <w:rFonts w:ascii="Times New Roman" w:hAnsi="Times New Roman" w:cs="Times New Roman"/>
          <w:color w:val="000000"/>
          <w:sz w:val="24"/>
          <w:szCs w:val="24"/>
        </w:rPr>
        <w:t xml:space="preserve">, указывается в </w:t>
      </w:r>
      <w:r w:rsidR="00CD4350">
        <w:rPr>
          <w:rFonts w:ascii="Times New Roman" w:hAnsi="Times New Roman" w:cs="Times New Roman"/>
          <w:color w:val="000000"/>
          <w:sz w:val="24"/>
          <w:szCs w:val="24"/>
        </w:rPr>
        <w:t>б</w:t>
      </w:r>
      <w:r w:rsidR="009F6B7D" w:rsidRPr="001A323E">
        <w:rPr>
          <w:rFonts w:ascii="Times New Roman" w:hAnsi="Times New Roman" w:cs="Times New Roman"/>
          <w:color w:val="000000"/>
          <w:sz w:val="24"/>
          <w:szCs w:val="24"/>
        </w:rPr>
        <w:t>иржевом инструменте.</w:t>
      </w: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.3. </w:t>
      </w:r>
      <w:r w:rsidR="009F6B7D" w:rsidRPr="00875833">
        <w:rPr>
          <w:rFonts w:ascii="Times New Roman" w:hAnsi="Times New Roman" w:cs="Times New Roman"/>
          <w:color w:val="000000"/>
          <w:sz w:val="24"/>
          <w:szCs w:val="24"/>
        </w:rPr>
        <w:t>Единица измерения биржевого товара</w:t>
      </w:r>
      <w:r w:rsidR="00D00B3B">
        <w:rPr>
          <w:rFonts w:ascii="Times New Roman" w:hAnsi="Times New Roman" w:cs="Times New Roman"/>
          <w:color w:val="000000"/>
          <w:sz w:val="24"/>
          <w:szCs w:val="24"/>
        </w:rPr>
        <w:t xml:space="preserve"> (за исключением древесных пеллет и щепы древесной)</w:t>
      </w:r>
      <w:r w:rsidR="009F6B7D" w:rsidRPr="00875833">
        <w:rPr>
          <w:rFonts w:ascii="Times New Roman" w:hAnsi="Times New Roman" w:cs="Times New Roman"/>
          <w:color w:val="000000"/>
          <w:sz w:val="24"/>
          <w:szCs w:val="24"/>
        </w:rPr>
        <w:t xml:space="preserve"> – </w:t>
      </w:r>
      <w:r w:rsidR="008A3193" w:rsidRPr="008A3193">
        <w:rPr>
          <w:rFonts w:ascii="Times New Roman" w:hAnsi="Times New Roman" w:cs="Times New Roman"/>
          <w:color w:val="000000"/>
          <w:sz w:val="24"/>
          <w:szCs w:val="24"/>
        </w:rPr>
        <w:t>кубический метр</w:t>
      </w:r>
      <w:r w:rsidR="009F6B7D" w:rsidRPr="008A3193">
        <w:rPr>
          <w:rFonts w:ascii="Times New Roman" w:hAnsi="Times New Roman" w:cs="Times New Roman"/>
          <w:color w:val="000000"/>
          <w:sz w:val="24"/>
          <w:szCs w:val="24"/>
        </w:rPr>
        <w:t>.</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древесных пеллет – метрическая тонна.</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щепы древесной -</w:t>
      </w:r>
      <w:r w:rsidRPr="00D00B3B">
        <w:t xml:space="preserve"> </w:t>
      </w:r>
      <w:r w:rsidRPr="00D00B3B">
        <w:rPr>
          <w:rFonts w:ascii="Times New Roman" w:hAnsi="Times New Roman" w:cs="Times New Roman"/>
          <w:color w:val="000000"/>
          <w:sz w:val="24"/>
          <w:szCs w:val="24"/>
        </w:rPr>
        <w:t>кубическ</w:t>
      </w:r>
      <w:r>
        <w:rPr>
          <w:rFonts w:ascii="Times New Roman" w:hAnsi="Times New Roman" w:cs="Times New Roman"/>
          <w:color w:val="000000"/>
          <w:sz w:val="24"/>
          <w:szCs w:val="24"/>
        </w:rPr>
        <w:t>ий</w:t>
      </w:r>
      <w:r w:rsidRPr="00D00B3B">
        <w:rPr>
          <w:rFonts w:ascii="Times New Roman" w:hAnsi="Times New Roman" w:cs="Times New Roman"/>
          <w:color w:val="000000"/>
          <w:sz w:val="24"/>
          <w:szCs w:val="24"/>
        </w:rPr>
        <w:t xml:space="preserve"> метр плотной массы (плотн</w:t>
      </w:r>
      <w:r w:rsidR="00A80F0F">
        <w:rPr>
          <w:rFonts w:ascii="Times New Roman" w:hAnsi="Times New Roman" w:cs="Times New Roman"/>
          <w:color w:val="000000"/>
          <w:sz w:val="24"/>
          <w:szCs w:val="24"/>
        </w:rPr>
        <w:t>ый</w:t>
      </w:r>
      <w:r w:rsidRPr="00D00B3B">
        <w:rPr>
          <w:rFonts w:ascii="Times New Roman" w:hAnsi="Times New Roman" w:cs="Times New Roman"/>
          <w:color w:val="000000"/>
          <w:sz w:val="24"/>
          <w:szCs w:val="24"/>
        </w:rPr>
        <w:t xml:space="preserve"> кубически</w:t>
      </w:r>
      <w:r w:rsidR="00A80F0F">
        <w:rPr>
          <w:rFonts w:ascii="Times New Roman" w:hAnsi="Times New Roman" w:cs="Times New Roman"/>
          <w:color w:val="000000"/>
          <w:sz w:val="24"/>
          <w:szCs w:val="24"/>
        </w:rPr>
        <w:t>й</w:t>
      </w:r>
      <w:r w:rsidRPr="00D00B3B">
        <w:rPr>
          <w:rFonts w:ascii="Times New Roman" w:hAnsi="Times New Roman" w:cs="Times New Roman"/>
          <w:color w:val="000000"/>
          <w:sz w:val="24"/>
          <w:szCs w:val="24"/>
        </w:rPr>
        <w:t xml:space="preserve"> метр)</w:t>
      </w:r>
      <w:r w:rsidR="00A80F0F">
        <w:rPr>
          <w:rFonts w:ascii="Times New Roman" w:hAnsi="Times New Roman" w:cs="Times New Roman"/>
          <w:color w:val="000000"/>
          <w:sz w:val="24"/>
          <w:szCs w:val="24"/>
        </w:rPr>
        <w:t>.</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 Особенности кодировки древесных пеллет.</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Древесные пеллеты как вид биржевого товара кодируются следующим образом:</w:t>
      </w:r>
    </w:p>
    <w:p w:rsidR="00673E9A" w:rsidRDefault="00673E9A" w:rsidP="00387C3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PEL</w:t>
      </w:r>
      <w:r>
        <w:rPr>
          <w:rFonts w:ascii="Times New Roman" w:hAnsi="Times New Roman" w:cs="Times New Roman"/>
          <w:color w:val="000000"/>
          <w:sz w:val="24"/>
          <w:szCs w:val="24"/>
        </w:rPr>
        <w:t>_</w:t>
      </w:r>
      <w:r>
        <w:rPr>
          <w:rFonts w:ascii="Times New Roman" w:hAnsi="Times New Roman" w:cs="Times New Roman"/>
          <w:color w:val="000000"/>
          <w:sz w:val="24"/>
          <w:szCs w:val="24"/>
          <w:lang w:val="en-US"/>
        </w:rPr>
        <w:t>Dxx</w:t>
      </w:r>
      <w:r>
        <w:rPr>
          <w:rFonts w:ascii="Times New Roman" w:hAnsi="Times New Roman" w:cs="Times New Roman"/>
          <w:color w:val="000000"/>
          <w:sz w:val="24"/>
          <w:szCs w:val="24"/>
        </w:rPr>
        <w:t>Мхх</w:t>
      </w:r>
      <w:r>
        <w:rPr>
          <w:rFonts w:ascii="Times New Roman" w:hAnsi="Times New Roman" w:cs="Times New Roman"/>
          <w:color w:val="000000"/>
          <w:sz w:val="24"/>
          <w:szCs w:val="24"/>
          <w:lang w:val="en-US"/>
        </w:rPr>
        <w:t>Ax</w:t>
      </w:r>
      <w:r w:rsidRPr="00673E9A">
        <w:rPr>
          <w:rFonts w:ascii="Times New Roman" w:hAnsi="Times New Roman" w:cs="Times New Roman"/>
          <w:color w:val="000000"/>
          <w:sz w:val="24"/>
          <w:szCs w:val="24"/>
        </w:rPr>
        <w:t>.</w:t>
      </w:r>
      <w:r>
        <w:rPr>
          <w:rFonts w:ascii="Times New Roman" w:hAnsi="Times New Roman" w:cs="Times New Roman"/>
          <w:color w:val="000000"/>
          <w:sz w:val="24"/>
          <w:szCs w:val="24"/>
          <w:lang w:val="en-US"/>
        </w:rPr>
        <w:t>xDUxx</w:t>
      </w:r>
      <w:r w:rsidR="004875FB">
        <w:rPr>
          <w:rFonts w:ascii="Times New Roman" w:hAnsi="Times New Roman" w:cs="Times New Roman"/>
          <w:color w:val="000000"/>
          <w:sz w:val="24"/>
          <w:szCs w:val="24"/>
        </w:rPr>
        <w:t>.</w:t>
      </w:r>
      <w:r>
        <w:rPr>
          <w:rFonts w:ascii="Times New Roman" w:hAnsi="Times New Roman" w:cs="Times New Roman"/>
          <w:color w:val="000000"/>
          <w:sz w:val="24"/>
          <w:szCs w:val="24"/>
          <w:lang w:val="en-US"/>
        </w:rPr>
        <w:t>x</w:t>
      </w:r>
      <w:r w:rsidR="004875FB">
        <w:rPr>
          <w:rFonts w:ascii="Times New Roman" w:hAnsi="Times New Roman" w:cs="Times New Roman"/>
          <w:color w:val="000000"/>
          <w:sz w:val="24"/>
          <w:szCs w:val="24"/>
          <w:lang w:val="en-US"/>
        </w:rPr>
        <w:t>Sxx</w:t>
      </w:r>
      <w:r>
        <w:rPr>
          <w:rFonts w:ascii="Times New Roman" w:hAnsi="Times New Roman" w:cs="Times New Roman"/>
          <w:color w:val="000000"/>
          <w:sz w:val="24"/>
          <w:szCs w:val="24"/>
          <w:lang w:val="en-US"/>
        </w:rPr>
        <w:t>FxBDxxx</w:t>
      </w:r>
      <w:r>
        <w:rPr>
          <w:rFonts w:ascii="Times New Roman" w:hAnsi="Times New Roman" w:cs="Times New Roman"/>
          <w:color w:val="000000"/>
          <w:sz w:val="24"/>
          <w:szCs w:val="24"/>
        </w:rPr>
        <w:t>, где</w:t>
      </w:r>
    </w:p>
    <w:tbl>
      <w:tblPr>
        <w:tblW w:w="9713" w:type="dxa"/>
        <w:tblCellMar>
          <w:left w:w="0" w:type="dxa"/>
          <w:right w:w="0" w:type="dxa"/>
        </w:tblCellMar>
        <w:tblLook w:val="04A0" w:firstRow="1" w:lastRow="0" w:firstColumn="1" w:lastColumn="0" w:noHBand="0" w:noVBand="1"/>
      </w:tblPr>
      <w:tblGrid>
        <w:gridCol w:w="1301"/>
        <w:gridCol w:w="3794"/>
        <w:gridCol w:w="4618"/>
      </w:tblGrid>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D06</w:t>
            </w:r>
          </w:p>
        </w:tc>
        <w:tc>
          <w:tcPr>
            <w:tcW w:w="37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4B54E2">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(6±</w:t>
            </w:r>
            <w:r w:rsidR="008A1948"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w:t>
            </w:r>
            <w:r w:rsidR="008A1948" w:rsidRPr="00BD39B2">
              <w:rPr>
                <w:rFonts w:ascii="Times New Roman" w:hAnsi="Times New Roman" w:cs="Times New Roman"/>
                <w:color w:val="000000"/>
                <w:sz w:val="24"/>
                <w:szCs w:val="24"/>
              </w:rPr>
              <w:t xml:space="preserve"> </w:t>
            </w:r>
            <w:r w:rsidR="004B54E2" w:rsidRPr="00BD39B2">
              <w:rPr>
                <w:rFonts w:ascii="Times New Roman" w:hAnsi="Times New Roman" w:cs="Times New Roman"/>
                <w:color w:val="000000"/>
                <w:sz w:val="24"/>
                <w:szCs w:val="24"/>
              </w:rPr>
              <w:t>&lt;  L ≤  5 х D</w:t>
            </w:r>
          </w:p>
        </w:tc>
        <w:tc>
          <w:tcPr>
            <w:tcW w:w="46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noProof/>
              </w:rPr>
              <w:drawing>
                <wp:inline distT="0" distB="0" distL="0" distR="0">
                  <wp:extent cx="1724660" cy="893445"/>
                  <wp:effectExtent l="0" t="0" r="8890" b="1905"/>
                  <wp:docPr id="49" name="Рисунок 4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3103.1-2017 (ISO 17225-1:2014) Биотопливо твердое. Технические характеристики и классы топлива. Часть 1. Общие требова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0" cy="893445"/>
                          </a:xfrm>
                          <a:prstGeom prst="rect">
                            <a:avLst/>
                          </a:prstGeom>
                          <a:noFill/>
                          <a:ln>
                            <a:noFill/>
                          </a:ln>
                        </pic:spPr>
                      </pic:pic>
                    </a:graphicData>
                  </a:graphic>
                </wp:inline>
              </w:drawing>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D08</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(8±</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t>Рисунок 1 - Размеры пеллет</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D10</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(10±</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D12</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(12±1,0)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D25</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(25±1,0) мм и 10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eastAsia="Calibri" w:hAnsi="Times New Roman" w:cs="Times New Roman"/>
              </w:rPr>
            </w:pP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Содержание влаги, М</w:t>
            </w:r>
            <w:r w:rsidRPr="00BD39B2">
              <w:rPr>
                <w:rFonts w:ascii="Times New Roman" w:eastAsia="Calibri" w:hAnsi="Times New Roman" w:cs="Times New Roman"/>
              </w:rPr>
              <w:t> (% на рабочее состояние) по ISO 18134-1 [4], </w:t>
            </w:r>
            <w:hyperlink r:id="rId9" w:history="1">
              <w:r w:rsidRPr="00BD39B2">
                <w:rPr>
                  <w:rFonts w:ascii="Times New Roman" w:eastAsia="Calibri" w:hAnsi="Times New Roman" w:cs="Times New Roman"/>
                  <w:color w:val="0563C1"/>
                  <w:u w:val="single"/>
                </w:rPr>
                <w:t>ГОСТ 32975.2</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101" name="Rectangle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99767" id="Rectangle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V+cAMAAJM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GQ+lX5wAwAAkw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М08</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100" name="Rectangle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A6D14" id="Rectangle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E0QdUG8DAACT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8%</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9" name="Rectangle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DF201" id="Rectangle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qJ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BGnNfToK6ga5fOKIeINMc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lk3qJ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8" name="Rectangle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AAEDE" id="Rectangle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Kn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dIrTGnr0FVSN8nnFEPEG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S6fKn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387C36">
        <w:trPr>
          <w:trHeight w:val="364"/>
        </w:trPr>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lastRenderedPageBreak/>
              <w:t>М15</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0A787D" w:rsidP="00387C36">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7" name="Rectangle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37020" id="Rectangle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Зольность, А</w:t>
            </w:r>
            <w:r w:rsidRPr="00BD39B2">
              <w:rPr>
                <w:rFonts w:ascii="Times New Roman" w:eastAsia="Calibri" w:hAnsi="Times New Roman" w:cs="Times New Roman"/>
              </w:rPr>
              <w:t> (% на сухое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0" w:history="1">
              <w:r w:rsidRPr="00BD39B2">
                <w:rPr>
                  <w:rFonts w:ascii="Times New Roman" w:eastAsia="Calibri" w:hAnsi="Times New Roman" w:cs="Times New Roman"/>
                  <w:color w:val="0563C1"/>
                  <w:u w:val="single"/>
                </w:rPr>
                <w:t>ГОСТ 32988</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6" name="Rectangle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7233E" id="Rectangle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0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HRACNOa+jRV1A1yucVQ8QLMM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L7P+0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0,5%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А0.7</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5" name="Rectangle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2C3B2" id="Rectangle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HCad8W8DAACS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0,7%</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4" name="Rectangle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AE84D" id="Rectangle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Xf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gBGnNfToK6ga5fOKIeL5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rXBXf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3" name="Rectangle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A8F38" id="Rectangle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Yg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yNOa+jRV1A1yucVQ8Qj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gf1Yg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92" name="Rectangle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74B6B" id="Rectangle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O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XBd4O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А2.0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2540" r="0" b="0"/>
                      <wp:docPr id="91" name="Rectangle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FF0C5" id="Rectangle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7ppC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2,0%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А3.0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0" name="Rectangle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8B3E7" id="Rectangle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4g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oALi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3,0%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А4.0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270"/>
                      <wp:docPr id="89" name="Rectangle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B8B95" id="Rectangle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qw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CCNOa+jRV1A1yucVQ9E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Os+r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4,0%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88" name="Rectangle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CCB29" id="Rectangle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C/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j6BSnNfToK6ga5fOKoWiA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dFcL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А6.0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635" r="0" b="0"/>
                      <wp:docPr id="87" name="Rectangle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DBFDF" id="Rectangle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22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IUac1tCjr6BqlM8rhqI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dnbZ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6,0%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А7.0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86" name="Rectangle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AB41A" id="Rectangle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e5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Uac1tCjr6BqlM8rhqIA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20F7l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7,0%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85" name="Rectangle 9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7AB14" id="Rectangle 9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ECNOa+jRV1A1yucVQ1Ef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ETUj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cp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8,0%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84" name="Rectangle 9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C4707" id="Rectangle 9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iQ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CNOa+jRV1A1yucVQ5GP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si+J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10,0%</w:t>
            </w:r>
          </w:p>
        </w:tc>
      </w:tr>
      <w:tr w:rsidR="00673E9A"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&gt;10,0% (указывают максимальное значение)</w:t>
            </w:r>
          </w:p>
        </w:tc>
      </w:tr>
      <w:tr w:rsidR="001779C3" w:rsidTr="00BD39B2">
        <w:tblPrEx>
          <w:shd w:val="clear" w:color="auto" w:fill="FFFFFF"/>
        </w:tblPrEx>
        <w:tc>
          <w:tcPr>
            <w:tcW w:w="971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b/>
                <w:bCs/>
                <w:color w:val="2D2D2D"/>
                <w:spacing w:val="2"/>
                <w:sz w:val="21"/>
                <w:szCs w:val="21"/>
              </w:rPr>
              <w:t>Механическая прочность, DU</w:t>
            </w:r>
            <w:r w:rsidRPr="00BD39B2">
              <w:rPr>
                <w:color w:val="2D2D2D"/>
                <w:spacing w:val="2"/>
                <w:sz w:val="21"/>
                <w:szCs w:val="21"/>
              </w:rPr>
              <w:t> (% пеллет после испытания) по ISO 17831-1 [9]</w:t>
            </w:r>
          </w:p>
        </w:tc>
      </w:tr>
      <w:tr w:rsidR="001779C3" w:rsidTr="00BD39B2">
        <w:tblPrEx>
          <w:shd w:val="clear" w:color="auto" w:fill="FFFFFF"/>
        </w:tblPrEx>
        <w:tc>
          <w:tcPr>
            <w:tcW w:w="1301"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DU97.5</w:t>
            </w:r>
          </w:p>
        </w:tc>
        <w:tc>
          <w:tcPr>
            <w:tcW w:w="8412" w:type="dxa"/>
            <w:gridSpan w:val="2"/>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3" name="Прямоугольник 1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4E191" id="Прямоугольник 1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1E68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97,5%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DU96.5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2" name="Прямоугольник 1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A0337" id="Прямоугольник 11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45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V5M45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96,5%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1" name="Прямоугольник 11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A0C1A" id="Прямоугольник 11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Y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7uZY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95,0%</w:t>
            </w:r>
          </w:p>
        </w:tc>
      </w:tr>
      <w:tr w:rsidR="001779C3" w:rsidTr="00BD39B2">
        <w:tblPrEx>
          <w:shd w:val="clear" w:color="auto" w:fill="FFFFFF"/>
        </w:tblPrEx>
        <w:tc>
          <w:tcPr>
            <w:tcW w:w="1301"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&lt;95,0% (указывают минимальное значение)</w:t>
            </w:r>
          </w:p>
        </w:tc>
      </w:tr>
      <w:tr w:rsidR="00711DF8"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rPr>
                <w:rFonts w:ascii="Times New Roman" w:hAnsi="Times New Roman" w:cs="Times New Roman"/>
              </w:rPr>
            </w:pPr>
            <w:r w:rsidRPr="00BD39B2">
              <w:rPr>
                <w:rFonts w:ascii="Times New Roman" w:hAnsi="Times New Roman" w:cs="Times New Roman"/>
                <w:b/>
                <w:bCs/>
              </w:rPr>
              <w:t>Содержание серы, S</w:t>
            </w:r>
            <w:r w:rsidRPr="00BD39B2">
              <w:rPr>
                <w:rFonts w:ascii="Times New Roman" w:hAnsi="Times New Roman" w:cs="Times New Roman"/>
              </w:rPr>
              <w:t> (% на сухое состояние) </w:t>
            </w:r>
            <w:r w:rsidRPr="00BD39B2">
              <w:rPr>
                <w:rFonts w:ascii="Times New Roman" w:hAnsi="Times New Roman" w:cs="Times New Roman"/>
                <w:i/>
                <w:iCs/>
              </w:rPr>
              <w:t>по</w:t>
            </w:r>
            <w:r w:rsidRPr="00BD39B2">
              <w:rPr>
                <w:rFonts w:ascii="Times New Roman" w:hAnsi="Times New Roman" w:cs="Times New Roman"/>
              </w:rPr>
              <w:t> </w:t>
            </w:r>
            <w:hyperlink r:id="rId11" w:history="1">
              <w:r w:rsidRPr="00BD39B2">
                <w:rPr>
                  <w:rStyle w:val="ab"/>
                  <w:rFonts w:ascii="Times New Roman" w:hAnsi="Times New Roman" w:cs="Times New Roman"/>
                </w:rPr>
                <w:t>ГОСТ 33256</w:t>
              </w:r>
            </w:hyperlink>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02</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0,02%</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03</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0,03%</w:t>
            </w:r>
            <w:r w:rsidR="000A787D">
              <w:rPr>
                <w:rFonts w:ascii="Times New Roman" w:hAnsi="Times New Roman" w:cs="Times New Roman"/>
                <w:noProof/>
              </w:rPr>
              <mc:AlternateContent>
                <mc:Choice Requires="wps">
                  <w:drawing>
                    <wp:inline distT="0" distB="0" distL="0" distR="0">
                      <wp:extent cx="125095" cy="154305"/>
                      <wp:effectExtent l="0" t="0" r="1905" b="635"/>
                      <wp:docPr id="80" name="Rectangle 8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804982" id="Rectangle 8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" filled="f" stroked="f">
                      <o:lock v:ext="edit" aspectratio="t"/>
                      <w10:anchorlock/>
                    </v:rect>
                  </w:pict>
                </mc:Fallback>
              </mc:AlternateConten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04</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3810" r="0" b="3810"/>
                      <wp:docPr id="79" name="Rectangle 8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3AD0E" id="Rectangle 8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ry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EEac1zOgr6Brl84qh0R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WkWv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0,04%</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1270" r="0" b="0"/>
                      <wp:docPr id="78" name="Rectangle 8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AF1BD" id="Rectangle 8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D9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FMitMaZvQVdI3yecXQa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KFN0P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0,05%</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08</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0"/>
                      <wp:docPr id="77" name="Rectangle 8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3FC34" id="Rectangle 8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30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QI05rmNFX0DXK5xVDox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0HDUz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9VPfR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0,08%</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10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2540"/>
                      <wp:docPr id="76" name="Rectangle 8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8C2E5" id="Rectangle 8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f7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AI05rmNFX0DXK5xVDo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u8t/t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0,10%</w:t>
            </w:r>
          </w:p>
        </w:tc>
      </w:tr>
      <w:tr w:rsidR="00CC1B3D"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CC1B3D" w:rsidRPr="00BD39B2">
              <w:rPr>
                <w:rFonts w:ascii="Times New Roman" w:hAnsi="Times New Roman" w:cs="Times New Roman"/>
              </w:rPr>
              <w:t>20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2540" r="0" b="0"/>
                      <wp:docPr id="75" name="Rectangle 8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DFDDD" id="Rectangle 8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Ld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IEac1zOgr6Brl84qhUR+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8EQ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nD0t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CC1B3D" w:rsidRPr="00BD39B2">
              <w:rPr>
                <w:rFonts w:ascii="Times New Roman" w:hAnsi="Times New Roman" w:cs="Times New Roman"/>
              </w:rPr>
              <w:t>0,20%</w:t>
            </w:r>
          </w:p>
        </w:tc>
      </w:tr>
      <w:tr w:rsidR="00711DF8" w:rsidRPr="00673E9A" w:rsidTr="00BD39B2">
        <w:tc>
          <w:tcPr>
            <w:tcW w:w="1301" w:type="dxa"/>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20+</w:t>
            </w:r>
          </w:p>
        </w:tc>
        <w:tc>
          <w:tcPr>
            <w:tcW w:w="8412" w:type="dxa"/>
            <w:gridSpan w:val="2"/>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&gt;0,20% (указывают максимальное значение)</w:t>
            </w:r>
          </w:p>
        </w:tc>
      </w:tr>
      <w:tr w:rsidR="00CC1B3D" w:rsidRPr="00673E9A" w:rsidTr="00BD39B2">
        <w:tc>
          <w:tcPr>
            <w:tcW w:w="9713" w:type="dxa"/>
            <w:gridSpan w:val="3"/>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CC1B3D" w:rsidRPr="00BD39B2" w:rsidRDefault="00CC1B3D" w:rsidP="001A381B">
            <w:pPr>
              <w:spacing w:after="0" w:line="259" w:lineRule="auto"/>
              <w:rPr>
                <w:rFonts w:ascii="Times New Roman" w:hAnsi="Times New Roman" w:cs="Times New Roman"/>
                <w:noProof/>
              </w:rPr>
            </w:pPr>
            <w:r w:rsidRPr="00BD39B2">
              <w:rPr>
                <w:rFonts w:ascii="Times New Roman" w:hAnsi="Times New Roman" w:cs="Times New Roman"/>
                <w:b/>
                <w:bCs/>
                <w:noProof/>
              </w:rPr>
              <w:t>Содержание мелочи, F</w:t>
            </w:r>
            <w:r w:rsidRPr="00BD39B2">
              <w:rPr>
                <w:rFonts w:ascii="Times New Roman" w:hAnsi="Times New Roman" w:cs="Times New Roman"/>
                <w:noProof/>
              </w:rPr>
              <w:t> (% &lt;3,15 мм) после производства при погрузке или упаковке, по ISO 18846</w:t>
            </w:r>
          </w:p>
        </w:tc>
      </w:tr>
      <w:tr w:rsidR="00711DF8" w:rsidRPr="00673E9A" w:rsidTr="00BD39B2">
        <w:tc>
          <w:tcPr>
            <w:tcW w:w="1301"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F2</w:t>
            </w:r>
          </w:p>
        </w:tc>
        <w:tc>
          <w:tcPr>
            <w:tcW w:w="8412" w:type="dxa"/>
            <w:gridSpan w:val="2"/>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74" name="Rectangle 8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136B3" id="Rectangle 8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S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AEac1zOgr6Brl84qhkY9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0qWN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2,0%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F3</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73" name="Rectangle 8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74A6C" id="Rectangle 8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EfI05rmNFX0DXK5xVDI4J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wFs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3,0%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F4</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72" name="Rectangle 8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4B3A8" id="Rectangle 8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z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HyNOa+jRV1A1yucVQy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usEjzZGNDYM3OeZbW1Ly6o7b5XChH9XCmj3utGW&#10;r4aiHftnIjsFukoBdIJRhz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sZnMV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4,0%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71" name="Rectangle 7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488C1" id="Rectangle 7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dxbw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THkncW8DAACR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711DF8" w:rsidRPr="00BD39B2">
              <w:rPr>
                <w:rFonts w:ascii="Times New Roman" w:eastAsia="Calibri" w:hAnsi="Times New Roman" w:cs="Times New Roman"/>
              </w:rPr>
              <w:t>5,0%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F6</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70" name="Rectangle 7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D9512" id="Rectangle 7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1+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KA+nNfToK6ga5fOKoSF0L2MqhYLpN/qt&#10;fqffo36feP0ecSDeIfrsyeEzRIa+HzokBk3wOdKv9bW+XZ7rW/2X/gPOl/oWgXipr5Y/6N9BfdVD&#10;+j1Ir/Sf+nr5I5zO9A0YXiFQXYDRhb6BD4z59fIMTtfmGpnfDSBegO5s+bPBvHNxAZi/2avz5S+I&#10;gPRWf1j+1KGeA9KV/gDml4BtnP5qGr9oVAz5HzbPpWmdag5E+o1CXIwLSJ/tqQYKAaSGuqxVUopF&#10;wWgGHSAGwr2HYQQFaGi2+FJkUEl61ApLi5Nc1sYHNBydWPadbtjHTlqUgpL4oReFGKV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H4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CiQrX5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lang w:val="en-US"/>
              </w:rPr>
            </w:pPr>
            <w:r w:rsidRPr="00BD39B2">
              <w:rPr>
                <w:rFonts w:ascii="Times New Roman" w:eastAsia="Calibri" w:hAnsi="Times New Roman" w:cs="Times New Roman"/>
                <w:lang w:val="en-US"/>
              </w:rPr>
              <w:t>F6+</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 xml:space="preserve">    Более 6,0% (указывают максимальное значение в целых процентах)</w:t>
            </w:r>
          </w:p>
        </w:tc>
      </w:tr>
      <w:tr w:rsidR="00711DF8" w:rsidRPr="00673E9A" w:rsidTr="00387C36">
        <w:trPr>
          <w:trHeight w:val="201"/>
        </w:trPr>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Насыпная плотность, BD</w:t>
            </w:r>
            <w:r w:rsidRPr="00BD39B2">
              <w:rPr>
                <w:rFonts w:ascii="Times New Roman" w:eastAsia="Calibri" w:hAnsi="Times New Roman" w:cs="Times New Roman"/>
              </w:rPr>
              <w:t> (кг/</w:t>
            </w:r>
            <w:r w:rsidR="00CC1B3D" w:rsidRPr="00BD39B2">
              <w:rPr>
                <w:rFonts w:ascii="Times New Roman" w:eastAsia="Calibri" w:hAnsi="Times New Roman" w:cs="Times New Roman"/>
              </w:rPr>
              <w:t>м.куб</w:t>
            </w:r>
            <w:r w:rsidR="000A787D">
              <w:rPr>
                <w:rFonts w:ascii="Times New Roman" w:eastAsiaTheme="minorHAnsi" w:hAnsi="Times New Roman" w:cs="Times New Roman"/>
                <w:noProof/>
              </w:rPr>
              <mc:AlternateContent>
                <mc:Choice Requires="wps">
                  <w:drawing>
                    <wp:inline distT="0" distB="0" distL="0" distR="0">
                      <wp:extent cx="104140" cy="220980"/>
                      <wp:effectExtent l="0" t="4445" r="3175" b="3175"/>
                      <wp:docPr id="69" name="Rectangle 7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C2F3F" id="Rectangle 77"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" filled="f" stroked="f">
                      <o:lock v:ext="edit" aspectratio="t"/>
                      <w10:anchorlock/>
                    </v:rect>
                  </w:pict>
                </mc:Fallback>
              </mc:AlternateContent>
            </w:r>
            <w:r w:rsidRPr="00BD39B2">
              <w:rPr>
                <w:rFonts w:ascii="Times New Roman" w:eastAsia="Calibri" w:hAnsi="Times New Roman" w:cs="Times New Roman"/>
              </w:rPr>
              <w:t> на рабочее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2" w:history="1">
              <w:r w:rsidRPr="00BD39B2">
                <w:rPr>
                  <w:rFonts w:ascii="Times New Roman" w:eastAsia="Calibri" w:hAnsi="Times New Roman" w:cs="Times New Roman"/>
                  <w:color w:val="0563C1"/>
                  <w:u w:val="single"/>
                </w:rPr>
                <w:t>ГОСТ 32987</w:t>
              </w:r>
            </w:hyperlink>
          </w:p>
        </w:tc>
      </w:tr>
      <w:tr w:rsidR="00711DF8"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BD550</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68" name="Rectangle 7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F6CE9" id="Rectangle 7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Ph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AFMitMaZvQVdI3yecXQc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XV8+F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550 кг/м</w:t>
            </w:r>
            <w:r w:rsidR="00CC1B3D" w:rsidRPr="00BD39B2">
              <w:rPr>
                <w:rFonts w:ascii="Times New Roman" w:eastAsia="Calibri" w:hAnsi="Times New Roman" w:cs="Times New Roman"/>
              </w:rPr>
              <w:t>.куб</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7" name="Rectangle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9397F" id="Rectangle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gI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QI05rmNFX0DXK5xVDw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jfGAh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580 кг/м</w:t>
            </w:r>
            <w:r w:rsidR="00CC1B3D" w:rsidRPr="00BD39B2">
              <w:rPr>
                <w:rFonts w:ascii="Times New Roman" w:eastAsia="Calibri" w:hAnsi="Times New Roman" w:cs="Times New Roman"/>
              </w:rPr>
              <w:t>.куб</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905"/>
                      <wp:docPr id="66" name="Rectangle 7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F79EA" id="Rectangle 7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P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AI05rmNFX0DXK5xVDQx+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EZCE8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600 кг/</w:t>
            </w:r>
            <w:r w:rsidR="00CC1B3D" w:rsidRPr="00BD39B2">
              <w:rPr>
                <w:rFonts w:ascii="Times New Roman" w:eastAsia="Calibri" w:hAnsi="Times New Roman" w:cs="Times New Roman"/>
              </w:rPr>
              <w:t xml:space="preserve">м.куб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BD625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65" name="Rectangle 7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3CD15" id="Rectangle 7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o6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DECNOa+jRV1A1yucVQ0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CJqR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Go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lrij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625 кг/</w:t>
            </w:r>
            <w:r w:rsidR="00CC1B3D" w:rsidRPr="00BD39B2">
              <w:rPr>
                <w:rFonts w:ascii="Times New Roman" w:eastAsia="Calibri" w:hAnsi="Times New Roman" w:cs="Times New Roman"/>
              </w:rPr>
              <w:t xml:space="preserve">м.куб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4" name="Прямоугольник 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F91A6" id="Прямоугольник 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8RIBW+kfu6edy/VH+q2+0b9pm7V2+6F&#10;+lNdqxs0xi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XdJU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650 кг/</w:t>
            </w:r>
            <w:r w:rsidR="00CC1B3D" w:rsidRPr="00BD39B2">
              <w:rPr>
                <w:rFonts w:ascii="Times New Roman" w:eastAsia="Calibri" w:hAnsi="Times New Roman" w:cs="Times New Roman"/>
              </w:rPr>
              <w:t xml:space="preserve">м.куб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63" name="Прямоугольник 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2C51C" id="Прямоугольник 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Sfw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0xIiRCt5I/dw9716qP9Rt9436Td2qt90L&#10;9ae6Vjcow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PCjFFJ/AwAAoQYAAA4AAAAAAAAAAAAAAAAALgIAAGRycy9lMm9E&#10;b2MueG1sUEsBAi0AFAAGAAgAAAAhAKYevU3cAAAAAwEAAA8AAAAAAAAAAAAAAAAA2QUAAGRycy9k&#10;b3ducmV2LnhtbFBLBQYAAAAABAAEAPMAAADiBgAAAAA=&#10;" filled="f" stroked="f">
                      <o:lock v:ext="edit" aspectratio="t"/>
                      <w10:anchorlock/>
                    </v:rect>
                  </w:pict>
                </mc:Fallback>
              </mc:AlternateContent>
            </w:r>
            <w:r w:rsidR="00711DF8" w:rsidRPr="00BD39B2">
              <w:rPr>
                <w:rFonts w:ascii="Times New Roman" w:eastAsia="Calibri" w:hAnsi="Times New Roman" w:cs="Times New Roman"/>
              </w:rPr>
              <w:t>700 кг/м</w:t>
            </w:r>
            <w:r w:rsidR="00CC1B3D" w:rsidRPr="00BD39B2">
              <w:rPr>
                <w:rFonts w:ascii="Times New Roman" w:eastAsia="Calibri" w:hAnsi="Times New Roman" w:cs="Times New Roman"/>
              </w:rPr>
              <w:t>.куб</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62" name="Прямоугольник 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1CF0C" id="Прямоугольник 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z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cRIBW+kfu6edy/VH+q2+0b9pm7V2+6F&#10;+lNdqxs0x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Vkz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750 кг/</w:t>
            </w:r>
            <w:r w:rsidR="00CC1B3D" w:rsidRPr="00BD39B2">
              <w:rPr>
                <w:rFonts w:ascii="Times New Roman" w:eastAsia="Calibri" w:hAnsi="Times New Roman" w:cs="Times New Roman"/>
              </w:rPr>
              <w:t xml:space="preserve"> пл.м.куб </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BD800+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1A381B" w:rsidP="001A381B">
            <w:pPr>
              <w:spacing w:after="0" w:line="259" w:lineRule="auto"/>
              <w:rPr>
                <w:rFonts w:ascii="Times New Roman" w:eastAsia="Calibri" w:hAnsi="Times New Roman" w:cs="Times New Roman"/>
              </w:rPr>
            </w:pPr>
            <w:r>
              <w:rPr>
                <w:rFonts w:ascii="Times New Roman" w:eastAsia="Calibri" w:hAnsi="Times New Roman" w:cs="Times New Roman"/>
              </w:rPr>
              <w:t xml:space="preserve">    </w:t>
            </w:r>
            <w:r w:rsidR="00711DF8" w:rsidRPr="00BD39B2">
              <w:rPr>
                <w:rFonts w:ascii="Times New Roman" w:eastAsia="Calibri" w:hAnsi="Times New Roman" w:cs="Times New Roman"/>
              </w:rPr>
              <w:t>&gt;800 кг/м</w:t>
            </w:r>
            <w:r w:rsidR="00CC1B3D" w:rsidRPr="00BD39B2">
              <w:rPr>
                <w:rFonts w:ascii="Times New Roman" w:eastAsia="Calibri" w:hAnsi="Times New Roman" w:cs="Times New Roman"/>
              </w:rPr>
              <w:t>.куб</w:t>
            </w:r>
            <w:r>
              <w:rPr>
                <w:rFonts w:ascii="Times New Roman" w:eastAsia="Calibri" w:hAnsi="Times New Roman" w:cs="Times New Roman"/>
              </w:rPr>
              <w:t xml:space="preserve"> </w:t>
            </w:r>
            <w:r w:rsidR="00711DF8" w:rsidRPr="00BD39B2">
              <w:rPr>
                <w:rFonts w:ascii="Times New Roman" w:eastAsia="Calibri" w:hAnsi="Times New Roman" w:cs="Times New Roman"/>
              </w:rPr>
              <w:t>(указывают минимальное значение)</w:t>
            </w:r>
          </w:p>
        </w:tc>
      </w:tr>
    </w:tbl>
    <w:p w:rsidR="004B54E2" w:rsidRDefault="004B54E2"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Значения </w:t>
      </w:r>
      <w:r w:rsidR="00BD58DC">
        <w:rPr>
          <w:rFonts w:ascii="Times New Roman" w:hAnsi="Times New Roman" w:cs="Times New Roman"/>
          <w:color w:val="000000"/>
          <w:sz w:val="24"/>
          <w:szCs w:val="24"/>
        </w:rPr>
        <w:t xml:space="preserve">следующих параметров </w:t>
      </w:r>
      <w:r>
        <w:rPr>
          <w:rFonts w:ascii="Times New Roman" w:hAnsi="Times New Roman" w:cs="Times New Roman"/>
          <w:color w:val="000000"/>
          <w:sz w:val="24"/>
          <w:szCs w:val="24"/>
        </w:rPr>
        <w:t xml:space="preserve">кода биржевого товара </w:t>
      </w:r>
      <w:r w:rsidR="00BD58DC" w:rsidRPr="00BD58DC">
        <w:rPr>
          <w:rFonts w:ascii="Times New Roman" w:hAnsi="Times New Roman" w:cs="Times New Roman"/>
          <w:color w:val="000000"/>
          <w:sz w:val="24"/>
          <w:szCs w:val="24"/>
        </w:rPr>
        <w:t>Ax.xSxxDUxx,xFxBDxxx</w:t>
      </w:r>
      <w:r w:rsidR="00BD58DC">
        <w:rPr>
          <w:rFonts w:ascii="Times New Roman" w:hAnsi="Times New Roman" w:cs="Times New Roman"/>
          <w:color w:val="000000"/>
          <w:sz w:val="24"/>
          <w:szCs w:val="24"/>
        </w:rPr>
        <w:t xml:space="preserve"> (в любом сочетании) могут не применяться , в этом случае значение соответствующих параметров признается равным:</w:t>
      </w:r>
    </w:p>
    <w:p w:rsidR="00BD58DC" w:rsidRDefault="00BD58DC"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0,7;</w:t>
      </w:r>
    </w:p>
    <w:p w:rsidR="000401C8" w:rsidRDefault="000401C8"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0401C8">
        <w:rPr>
          <w:rFonts w:ascii="Times New Roman" w:hAnsi="Times New Roman" w:cs="Times New Roman"/>
          <w:color w:val="000000"/>
          <w:sz w:val="24"/>
          <w:szCs w:val="24"/>
        </w:rPr>
        <w:t>05</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DU97.5</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F1</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BD650</w:t>
      </w:r>
      <w:r>
        <w:rPr>
          <w:rFonts w:ascii="Times New Roman" w:hAnsi="Times New Roman" w:cs="Times New Roman"/>
          <w:color w:val="000000"/>
          <w:sz w:val="24"/>
          <w:szCs w:val="24"/>
        </w:rPr>
        <w:t>.</w:t>
      </w:r>
    </w:p>
    <w:p w:rsidR="00BD58DC" w:rsidRDefault="00381DB1"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4.5. Особенности кодировки щепы древесной:</w:t>
      </w:r>
    </w:p>
    <w:p w:rsidR="00C03923" w:rsidRP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Щепа древесная</w:t>
      </w:r>
      <w:r w:rsidRPr="00C03923">
        <w:rPr>
          <w:rFonts w:ascii="Times New Roman" w:hAnsi="Times New Roman" w:cs="Times New Roman"/>
          <w:color w:val="000000"/>
          <w:sz w:val="24"/>
          <w:szCs w:val="24"/>
        </w:rPr>
        <w:t xml:space="preserve"> как вид биржевого товара кодируются следующим образом:</w:t>
      </w:r>
    </w:p>
    <w:p w:rsid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WCHIPS</w:t>
      </w:r>
      <w:r w:rsidRPr="00C03923">
        <w:rPr>
          <w:rFonts w:ascii="Times New Roman" w:hAnsi="Times New Roman" w:cs="Times New Roman"/>
          <w:color w:val="000000"/>
          <w:sz w:val="24"/>
          <w:szCs w:val="24"/>
        </w:rPr>
        <w:t>_</w:t>
      </w:r>
      <w:r>
        <w:rPr>
          <w:rFonts w:ascii="Times New Roman" w:hAnsi="Times New Roman" w:cs="Times New Roman"/>
          <w:color w:val="000000"/>
          <w:sz w:val="24"/>
          <w:szCs w:val="24"/>
          <w:lang w:val="en-US"/>
        </w:rPr>
        <w:t>Px</w:t>
      </w:r>
      <w:r w:rsidRPr="00C03923">
        <w:rPr>
          <w:rFonts w:ascii="Times New Roman" w:hAnsi="Times New Roman" w:cs="Times New Roman"/>
          <w:color w:val="000000"/>
          <w:sz w:val="24"/>
          <w:szCs w:val="24"/>
          <w:lang w:val="en-US"/>
        </w:rPr>
        <w:t>xx</w:t>
      </w:r>
      <w:r>
        <w:rPr>
          <w:rFonts w:ascii="Times New Roman" w:hAnsi="Times New Roman" w:cs="Times New Roman"/>
          <w:color w:val="000000"/>
          <w:sz w:val="24"/>
          <w:szCs w:val="24"/>
          <w:lang w:val="en-US"/>
        </w:rPr>
        <w:t>FxxMxx</w:t>
      </w:r>
      <w:r w:rsidRPr="00C03923">
        <w:rPr>
          <w:rFonts w:ascii="Times New Roman" w:hAnsi="Times New Roman" w:cs="Times New Roman"/>
          <w:color w:val="000000"/>
          <w:sz w:val="24"/>
          <w:szCs w:val="24"/>
          <w:lang w:val="en-US"/>
        </w:rPr>
        <w:t>Ax</w:t>
      </w:r>
      <w:r w:rsidRPr="00C03923">
        <w:rPr>
          <w:rFonts w:ascii="Times New Roman" w:hAnsi="Times New Roman" w:cs="Times New Roman"/>
          <w:color w:val="000000"/>
          <w:sz w:val="24"/>
          <w:szCs w:val="24"/>
        </w:rPr>
        <w:t>.</w:t>
      </w:r>
      <w:r w:rsidRPr="00C03923">
        <w:rPr>
          <w:rFonts w:ascii="Times New Roman" w:hAnsi="Times New Roman" w:cs="Times New Roman"/>
          <w:color w:val="000000"/>
          <w:sz w:val="24"/>
          <w:szCs w:val="24"/>
          <w:lang w:val="en-US"/>
        </w:rPr>
        <w:t>xSxx</w:t>
      </w:r>
      <w:r w:rsidRPr="00C03923">
        <w:rPr>
          <w:rFonts w:ascii="Times New Roman" w:hAnsi="Times New Roman" w:cs="Times New Roman"/>
          <w:color w:val="000000"/>
          <w:sz w:val="24"/>
          <w:szCs w:val="24"/>
        </w:rPr>
        <w:t>, где</w:t>
      </w:r>
      <w:r>
        <w:rPr>
          <w:rFonts w:ascii="Times New Roman" w:hAnsi="Times New Roman" w:cs="Times New Roman"/>
          <w:color w:val="000000"/>
          <w:sz w:val="24"/>
          <w:szCs w:val="24"/>
        </w:rPr>
        <w:t>:</w:t>
      </w:r>
    </w:p>
    <w:tbl>
      <w:tblPr>
        <w:tblW w:w="0" w:type="auto"/>
        <w:tblCellMar>
          <w:left w:w="0" w:type="dxa"/>
          <w:right w:w="0" w:type="dxa"/>
        </w:tblCellMar>
        <w:tblLook w:val="04A0" w:firstRow="1" w:lastRow="0" w:firstColumn="1" w:lastColumn="0" w:noHBand="0" w:noVBand="1"/>
      </w:tblPr>
      <w:tblGrid>
        <w:gridCol w:w="1109"/>
        <w:gridCol w:w="2587"/>
        <w:gridCol w:w="2033"/>
        <w:gridCol w:w="1848"/>
        <w:gridCol w:w="1995"/>
      </w:tblGrid>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Размеры, Р</w:t>
            </w:r>
            <w:r w:rsidRPr="00C03923">
              <w:rPr>
                <w:rFonts w:ascii="Times New Roman" w:hAnsi="Times New Roman" w:cs="Times New Roman"/>
                <w:color w:val="000000"/>
                <w:sz w:val="24"/>
                <w:szCs w:val="24"/>
              </w:rPr>
              <w:t>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3" w:history="1">
              <w:r w:rsidRPr="00C03923">
                <w:rPr>
                  <w:rStyle w:val="ab"/>
                  <w:rFonts w:ascii="Times New Roman" w:hAnsi="Times New Roman" w:cs="Times New Roman"/>
                  <w:sz w:val="24"/>
                  <w:szCs w:val="24"/>
                </w:rPr>
                <w:t>ГОСТ 32989.1</w:t>
              </w:r>
            </w:hyperlink>
          </w:p>
        </w:tc>
      </w:tr>
      <w:tr w:rsidR="00C03923" w:rsidRPr="00C03923" w:rsidTr="00A22212">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Основной класс крупности</w:t>
            </w:r>
            <w:r w:rsidR="000A787D">
              <w:rPr>
                <w:rFonts w:ascii="Times New Roman" w:hAnsi="Times New Roman" w:cs="Times New Roman"/>
                <w:noProof/>
                <w:color w:val="000000"/>
                <w:sz w:val="24"/>
                <w:szCs w:val="24"/>
              </w:rPr>
              <mc:AlternateContent>
                <mc:Choice Requires="wps">
                  <w:drawing>
                    <wp:inline distT="0" distB="0" distL="0" distR="0">
                      <wp:extent cx="116840" cy="220980"/>
                      <wp:effectExtent l="0" t="0" r="0" b="2540"/>
                      <wp:docPr id="61" name="Прямоугольник 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295CE" id="Прямоугольник 8" o:spid="_x0000_s1026" alt="ГОСТ 33103.1-2017 (ISO 17225-1:2014) Биотопливо твердое. Технические характеристики и классы топлива. Часть 1. Общие требования" style="width:9.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kzfgMAAKE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(минимум 60%),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Крупные классы, % (длина частиц,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длина частиц,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площадь сечения крупной фракции, см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0" t="0" r="3810" b="0"/>
                      <wp:docPr id="60" name="Прямоугольник 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5E6CD" id="Прямоугольник 11"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hN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v2ahN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P16S</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1905"/>
                      <wp:docPr id="59" name="Прямоугольник 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134B5" id="Прямоугольник 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wojTGt5I/9w9717qP/Rt943+Td/qt90L&#10;/ae+1je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y/3m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58" name="Прямоугольник 1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C7A9E" id="Прямоугольник 1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GB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unUYF/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45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1905"/>
                      <wp:docPr id="57" name="Прямоугольник 1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846B6" id="Прямоугольник 1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D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wiBGnNbyR/rl73r3Uf+jb7hv9m77Vb7sX&#10;+k99rW8QCT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xYE+D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1905"/>
                      <wp:docPr id="56" name="Прямоугольник 1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6A629" id="Прямоугольник 1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2540" r="635" b="0"/>
                      <wp:docPr id="55" name="Прямоугольник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500A2" id="Прямоугольник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Vp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cBRoxU0CP1c/e8e6n+ULfdN+o3davedi/U&#10;n+pa3aCxj1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A5uRW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54" name="Прямоугольник 7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395D3" id="Прямоугольник 7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r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WKkgjdSP3fPu5fqD3XbfaN+U7fqbfdC&#10;/amu1Q0aDz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UOp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P31S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53" name="Прямоугольник 1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96BDB1" id="Прямоугольник 1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kS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wjxGnNbyR/rl73r3Uf+jb7hv9m77Vb7sX&#10;+k99rW8QGWC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8ZmkS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52" name="Прямоугольник 1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72234" id="Прямоугольник 1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E9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U+QT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0"/>
                      <wp:docPr id="51" name="Прямоугольник 1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EF646" id="Прямоугольник 1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cX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wbNxd/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0"/>
                      <wp:docPr id="50" name="Прямоугольник 1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94CC0" id="Прямоугольник 19"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Lb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OHwLb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8" name="Прямоугольник 2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F5005" id="Прямоугольник 2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6eo8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47" name="Прямоугольник 2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5CB66" id="Прямоугольник 2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ri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giBGnNbyR/rl73r3Uf+jb7hv9m77Vb7sX&#10;+k99rW+QTz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Pzri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P45S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46" name="Прямоугольник 2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27E09" id="Прямоугольник 2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fYcRIBW+kfu6edy/VH+q2+0b9pm7V2+6F&#10;+lNdqxvkeR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TRW/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45" name="Прямоугольник 2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3D78A" id="Прямоугольник 2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q8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sBRoxU0CP1c/e8e6n+ULfdN+o3davedi/U&#10;n+pa3SBviF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Parx/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3175" b="0"/>
                      <wp:docPr id="44" name="Прямоугольник 2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84BA3" id="Прямоугольник 2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sc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см</w:t>
            </w:r>
            <w:r>
              <w:rPr>
                <w:rFonts w:ascii="Times New Roman" w:hAnsi="Times New Roman" w:cs="Times New Roman"/>
                <w:noProof/>
                <w:color w:val="000000"/>
                <w:sz w:val="24"/>
                <w:szCs w:val="24"/>
              </w:rPr>
              <mc:AlternateContent>
                <mc:Choice Requires="wps">
                  <w:drawing>
                    <wp:inline distT="0" distB="0" distL="0" distR="0">
                      <wp:extent cx="104140" cy="220980"/>
                      <wp:effectExtent l="0" t="1905" r="1905" b="0"/>
                      <wp:docPr id="43" name="Прямоугольник 2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41510" id="Прямоугольник 2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Р45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42" name="Прямоугольник 2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936A0" id="Прямоугольник 2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5q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GKkgjdSP3fPu5fqD3XbfaN+U7fqbfdC&#10;/amu1Q3yR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3Jc5q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41" name="Прямоугольник 2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B7F19" id="Прямоугольник 2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sA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AYMRpDW+kf+6edy/1H/q2+0b/pm/12+6F&#10;/lNf6xvkDzH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778sA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Р63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63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0" name="Прямоугольник 2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8225F" id="Прямоугольник 2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Bv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wDWOxwyLn4EqMWlmSM5RdHRFCMyicMKB+6vl4b&#10;jR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dYkG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&gt;100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39" name="Прямоугольник 2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B6DAC" id="Прямоугольник 2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hC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0EahC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38" name="Прямоугольник 3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42412" id="Прямоугольник 3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qE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hU4xU0CP1c/e8e6n+ULfdN+o3davedi/U&#10;n+pa3aAh1DC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QOM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jDq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L2HKoR/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37" name="Прямоугольник 3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56BDA" id="Прямоугольник 3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Or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OJrO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Р200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200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36" name="Прямоугольник 3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81569" id="Прямоугольник 3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af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XOaf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&gt;250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5" name="Прямоугольник 4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11E65" id="Прямоугольник 4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VI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8DjBipoEfq5+5591L9oW67b9Rv6la97V6o&#10;P9W1ukE+tDO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aEr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L0FU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300 мм</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6% &gt;350 мм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500 мм</w:t>
            </w:r>
          </w:p>
        </w:tc>
        <w:tc>
          <w:tcPr>
            <w:tcW w:w="199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мелочи, F</w:t>
            </w:r>
            <w:r w:rsidRPr="00C03923">
              <w:rPr>
                <w:rFonts w:ascii="Times New Roman" w:hAnsi="Times New Roman" w:cs="Times New Roman"/>
                <w:color w:val="000000"/>
                <w:sz w:val="24"/>
                <w:szCs w:val="24"/>
              </w:rPr>
              <w:t> (% &lt;3,15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4" w:history="1">
              <w:r w:rsidRPr="00C03923">
                <w:rPr>
                  <w:rStyle w:val="ab"/>
                  <w:rFonts w:ascii="Times New Roman" w:hAnsi="Times New Roman" w:cs="Times New Roman"/>
                  <w:sz w:val="24"/>
                  <w:szCs w:val="24"/>
                </w:rPr>
                <w:t>ГОСТ 32989.1</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4" name="Прямоугольник 4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15242" id="Прямоугольник 4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jH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8RIBW+kfu6edy/VH+q2+0b9pm7V2+6F&#10;+lNdqxvkj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UUjH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3" name="Прямоугольник 4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EF8E9" id="Прямоугольник 4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s8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xIiRCt5I/dw9716qP9Rt9436Td2qt90L&#10;9ae6VjfID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nWs8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32" name="Прямоугольник 4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93A64" id="Прямоугольник 4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MT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cRIBW+kfu6edy/VH+q2+0b9pm7V2+6F&#10;+lNdqxvk+x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VxUMT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1" name="Прямоугольник 4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3228E" id="Прямоугольник 4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F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YjTGt5I/9w9717qP/Rt943+Td/qt90L&#10;/ae+1jco6GO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acF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0" name="Прямоугольник 4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4976C" id="Прямоугольник 4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l7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pMel7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29" name="Прямоугольник 4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9A63F" id="Прямоугольник 4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Fg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A/wojTGt5I/9w9717qP/Rt943+Td/qt90L&#10;/ae+1jco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w2Fg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&gt;30%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влаги, 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3810" t="1905" r="0" b="0"/>
                      <wp:docPr id="28" name="Прямоугольник 4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6FAEE" id="Прямоугольник 40"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CEx1SsfgMAAKIGAAAOAAAAAAAAAAAAAAAAAC4CAABkcnMvZTJvRG9j&#10;LnhtbFBLAQItABQABgAIAAAAIQBsMKLC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 на рабочее состояние) по ISO 18134-1 [4], </w:t>
            </w:r>
            <w:hyperlink r:id="rId15" w:history="1">
              <w:r w:rsidRPr="00C03923">
                <w:rPr>
                  <w:rStyle w:val="ab"/>
                  <w:rFonts w:ascii="Times New Roman" w:hAnsi="Times New Roman" w:cs="Times New Roman"/>
                  <w:sz w:val="24"/>
                  <w:szCs w:val="24"/>
                </w:rPr>
                <w:t>ГОСТ 32975.2</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М10</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7" name="Прямоугольник 3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BB257" id="Прямоугольник 3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0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8RIBW+kfu6edy/VH+q2+0b9pm7V2+6F&#10;+lNdqxs0DD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aF0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6" name="Прямоугольник 3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5FE67" id="Прямоугольник 3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UJ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HsjjBipoEfq5+5591L9oW67b9Rv6la97V6o&#10;P9W1ukFDaGd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8wdQ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25" name="Прямоугольник 3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EF06E" id="Прямоугольник 3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FQMj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4" name="Прямоугольник 3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6F2CA" id="Прямоугольник 3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WKkgjdSP3fPu5fqD3XbfaN+U7fqbfdC&#10;/amu1Q0ajj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Ss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3" name="Прямоугольник 3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835D2" id="Прямоугольник 3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3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sRIBW+kfu6edy/VH+q2+0b9pm7V2+6F&#10;+lNdqxs0DD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gQj3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22" name="Прямоугольник 3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1E407" id="Прямоугольник 3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DY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GKkgjdSP3fPu5fqD3XbfaN+U7fqbfdC&#10;/amu1Q0a+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2SDY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1" name="Прямоугольник 3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79CFE" id="Прямоугольник 3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Kf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J1op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4445" r="0" b="3175"/>
                      <wp:docPr id="20" name="Прямоугольник 4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5AA51" id="Прямоугольник 4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oA9N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45%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19" name="Прямоугольник 5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266E0" id="Прямоугольник 5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f/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IESMV9Ej93D3vXqo/1G33jfpN3aq33Qv1&#10;p7pWNyiAG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UYdFjscci6+xKiFJRlj+cURERSj8gkDyoeu7+ut&#10;agQ/GHsgiO2bxfYNYQlAxbjBqD9Om34TH9WiWObgyTWFYXwPxiQrDIX1CPVRrYYLFqHJZLW09abd&#10;lo3V3V/L7t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TZZ/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8" name="Прямоугольник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1106A" id="Прямоугольник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2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B10ipEKeqR+7p53L9Uf6rb7Rv2mbtXb7oX6&#10;U12rGxT6GKV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XpjYN/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55%</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&gt;55%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Зольность, А</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6" w:history="1">
              <w:r w:rsidRPr="00C03923">
                <w:rPr>
                  <w:rStyle w:val="ab"/>
                  <w:rFonts w:ascii="Times New Roman" w:hAnsi="Times New Roman" w:cs="Times New Roman"/>
                  <w:sz w:val="24"/>
                  <w:szCs w:val="24"/>
                </w:rPr>
                <w:t>ГОСТ 32988</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7" name="Прямоугольник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D4033" id="Прямоугольник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Ssfg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YI0Yq6JH6uXvevVR/qNvuG/WbulVvuxfq&#10;T3WtblAYYJ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VkgUr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А0.7</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6" name="Прямоугольник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D551E" id="Прямоугольник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G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gyQZ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0,7%</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5" name="Прямоугольник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15330" id="Прямоугольник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AESMV9Ej93D3vXqo/1G33jfpN3aq33Qv1&#10;p7pWNygcY5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NCV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6xLWOxwyLn4EqMWlmSM5RdHRFCMyicMKB+6vq+3&#10;qh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T4RP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lastRenderedPageBreak/>
              <w:t>А1.5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4" name="Прямоугольник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605E0" id="Прямоугольник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J2PESMV9Ej93D3vXqo/1G33jfpN3aq33Qv1&#10;p7pWNyiEd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hPH5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3" name="Прямоугольник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7099F" id="Прямоугольник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F9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QI0Yq6JH6uXvevVR/qNvuG/WbulVvuxfq&#10;T3WtblAYYp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AFG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6hQX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2" name="Прямоугольник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E6765" id="Прямоугольник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b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75GHFaQ4/0z93z7qX+Q9923+jf9K1+273Q&#10;f+prfYOIB0XM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DUYbPDoRDyS4wWsCUTrL44opJhVD3hQPmIBIFZ&#10;q1YIwqEPgty+mW3fUJ4CVIJbjJbHcbtcxUeNLOcFeCK2MFzswZjkpaWwGaFlVKvhgk1oM1ltbbNq&#10;t2Vrdfff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yS6b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11" name="Прямоугольник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035E6" id="Прямоугольник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77fw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wW/vt/AwAAow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А7.0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0" name="Прямоугольник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FD042" id="Прямоугольник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5BeTitoUf65+5591L/oW+7b/Rv+la/7V7o&#10;P/W1vkHE8zHK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AhwGaHQyHklxgtYEsmWH1xRCXDqHrCgfIRCQKz&#10;Vq0QhEMfBLl9M9u+oTwFqAS3GC2P43a5io8aWc4L8ERsYbjYgzHJS0thM0LLqFbDBZvQZrLa2mbV&#10;bsvW6u6/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84Z/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7,0%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9" name="Прямоугольник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55A40" id="Прямоугольник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v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o3e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&gt;10,0%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серы, S</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7" w:history="1">
              <w:r w:rsidRPr="00C03923">
                <w:rPr>
                  <w:rStyle w:val="ab"/>
                  <w:rFonts w:ascii="Times New Roman" w:hAnsi="Times New Roman" w:cs="Times New Roman"/>
                  <w:sz w:val="24"/>
                  <w:szCs w:val="24"/>
                </w:rPr>
                <w:t>ГОСТ 33256</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S02</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8" name="Прямоугольник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443FC" id="Прямоугольник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bC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zA0itMaWqR/7p53L/Uf+rb7Rv+mb/Xb7oX+&#10;U1/rG0S8AKO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a5jXjRGNDQP3eWZb29Ky&#10;Wp63SmHCvysFtHvdaMtXQ9El+2ciOwW6SgF0gnUJix0OhZBfYrSAJZlg9cURlQyj6gkHykckCMxW&#10;tUIQDn0Q5PbNbPuG8hSgEtxitDyO2+UmPmpkOS/AE7GF4WIPxiQvLYXNCC2jWg0XLEKbyWppm027&#10;LV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FbRs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0,02%</w:t>
            </w:r>
          </w:p>
        </w:tc>
        <w:tc>
          <w:tcPr>
            <w:tcW w:w="58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7" name="Прямоугольник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8D10F" id="Прямоугольник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k0hY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0,03%</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6" name="Прямоугольник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05765" id="Прямоугольник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Z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nD5J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0,04%</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 name="Прямоугольник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2CAD9" id="Прямоугольник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Gv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pzW8ET65+5591L/oW+7b/Rv+la/7V7o&#10;P/W1vkHEG2KUMZVCBfVP+pX+Rb9G/T7x+j3iQAJD9MGTw6eIDH0/dEgMmuBDpH+Eu7fdOSD9pd/C&#10;/lLfIhAv9VX3XP8O6qse0q9B+ta46b6D3Zm+AcMrBKoLMLrQN3DBmF93Z7CDWPQ1Mr8bQLwA3Vn3&#10;g8G8c3EBmL/ao/PuBSIgvdJvuu+XqOeAdKXfgPklYBunLw0TFo2KoSCHzTNp3lI1ByL9XCEuxgXl&#10;c7anGuATsBwqtVZJKRYFoxk8CTEQ7j0MIyhAQ7PFxyKD2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8B3Gv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0,05%</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S08</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2" name="Прямоугольник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DBC95" id="Прямоугольник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7v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7CPEac1tEj/3D3vXuo/9G33jf5N3+q33Qv9&#10;p77WN4h40M6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6wSPNkY0Ngzc55ltbUvL&#10;anneKoUJ/64U0O51oy1fDUWX7J+J7BToKgXQCdYlLHY4FEJ+idEClmSC1RdHVDKMqiccKB+RIDBb&#10;1QpBOPRBkNs3s+0bylOASnCL0fI4bpeb+KiR5bwAT8QWhos9GJO8tBQ2I7SMajVcsAhtJqulbTbt&#10;tmyt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49Hu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0,08%</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1" name="Прямоугольник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AA30B" id="Прямоугольник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IGBG9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0,10%</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&gt;0,10% (указывают максимальное значение)</w:t>
            </w:r>
          </w:p>
        </w:tc>
        <w:tc>
          <w:tcPr>
            <w:tcW w:w="5876" w:type="dxa"/>
            <w:gridSpan w:val="3"/>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bl>
    <w:p w:rsidR="00C03923" w:rsidRPr="00C03923" w:rsidRDefault="00C03923" w:rsidP="00C03923">
      <w:pPr>
        <w:pStyle w:val="a3"/>
        <w:rPr>
          <w:rFonts w:ascii="Times New Roman" w:hAnsi="Times New Roman" w:cs="Times New Roman"/>
          <w:color w:val="000000"/>
          <w:sz w:val="24"/>
          <w:szCs w:val="24"/>
        </w:rPr>
      </w:pP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Значения следующих параметров кода биржевого товара FxxMxxAx.xSxx (в любом сочетании) могут не применяться, в этом случае значение соответствующих параметров признается равным:</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F10;</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М15;</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А0.7;</w:t>
      </w:r>
    </w:p>
    <w:p w:rsidR="00711DF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S05.</w:t>
      </w:r>
    </w:p>
    <w:p w:rsidR="00B54583" w:rsidRDefault="00B54583" w:rsidP="002136D5">
      <w:pPr>
        <w:pStyle w:val="a3"/>
        <w:ind w:firstLine="567"/>
        <w:jc w:val="both"/>
        <w:rPr>
          <w:rFonts w:ascii="Times New Roman" w:hAnsi="Times New Roman" w:cs="Times New Roman"/>
          <w:color w:val="000000"/>
          <w:sz w:val="24"/>
          <w:szCs w:val="24"/>
        </w:rPr>
      </w:pP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4.6. Особенности кодировки хлыстов древесных.</w:t>
      </w: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Хлысты древесные как вид биржевого товара кодируются следующим образом:</w:t>
      </w: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ХлыстыВид_древесины</w:t>
      </w:r>
      <w:r w:rsidRPr="00B54583">
        <w:rPr>
          <w:rFonts w:ascii="Times New Roman" w:hAnsi="Times New Roman" w:cs="Times New Roman"/>
          <w:color w:val="000000"/>
          <w:sz w:val="24"/>
          <w:szCs w:val="24"/>
        </w:rPr>
        <w:t>-Д*Н*Р*К</w:t>
      </w:r>
      <w:r>
        <w:rPr>
          <w:rFonts w:ascii="Times New Roman" w:hAnsi="Times New Roman" w:cs="Times New Roman"/>
          <w:color w:val="000000"/>
          <w:sz w:val="24"/>
          <w:szCs w:val="24"/>
        </w:rPr>
        <w:t>, где</w:t>
      </w:r>
      <w:r w:rsidR="00816DE8">
        <w:rPr>
          <w:rFonts w:ascii="Times New Roman" w:hAnsi="Times New Roman" w:cs="Times New Roman"/>
          <w:color w:val="000000"/>
          <w:sz w:val="24"/>
          <w:szCs w:val="24"/>
        </w:rPr>
        <w:t>:</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Вид_древесины: Вид древостоев - Сосна или Ель или Береза или Осина;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 диаметр в сантиметрах на высоте 1,3 метра от комля;</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 – высота в метрах;</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 – разряд высоты;</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 – категория качества.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Значения, которые могу принимать данные параметры, указаны в Приложении №1.</w:t>
      </w:r>
    </w:p>
    <w:p w:rsidR="00972C97" w:rsidRDefault="00972C97" w:rsidP="00601F45">
      <w:pPr>
        <w:pStyle w:val="a3"/>
        <w:ind w:firstLine="567"/>
        <w:jc w:val="center"/>
        <w:outlineLvl w:val="0"/>
        <w:rPr>
          <w:rFonts w:ascii="Times New Roman" w:eastAsiaTheme="majorEastAsia" w:hAnsi="Times New Roman" w:cs="Times New Roman"/>
          <w:b/>
          <w:bCs/>
          <w:color w:val="000000" w:themeColor="text1"/>
          <w:sz w:val="24"/>
          <w:szCs w:val="24"/>
        </w:rPr>
      </w:pPr>
    </w:p>
    <w:p w:rsidR="00427BE7" w:rsidRPr="00427BE7" w:rsidRDefault="00591C84"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8" w:name="_Toc73107859"/>
      <w:r>
        <w:rPr>
          <w:rFonts w:ascii="Times New Roman" w:eastAsiaTheme="majorEastAsia" w:hAnsi="Times New Roman" w:cs="Times New Roman"/>
          <w:b/>
          <w:bCs/>
          <w:color w:val="000000" w:themeColor="text1"/>
          <w:sz w:val="24"/>
          <w:szCs w:val="24"/>
        </w:rPr>
        <w:t>5</w:t>
      </w:r>
      <w:r w:rsidR="00427BE7" w:rsidRPr="00427BE7">
        <w:rPr>
          <w:rFonts w:ascii="Times New Roman" w:eastAsiaTheme="majorEastAsia" w:hAnsi="Times New Roman" w:cs="Times New Roman"/>
          <w:b/>
          <w:bCs/>
          <w:color w:val="000000" w:themeColor="text1"/>
          <w:sz w:val="24"/>
          <w:szCs w:val="24"/>
        </w:rPr>
        <w:t>. Биржевой инструмент</w:t>
      </w:r>
      <w:r w:rsidR="00AE41F7">
        <w:rPr>
          <w:rFonts w:ascii="Times New Roman" w:eastAsiaTheme="majorEastAsia" w:hAnsi="Times New Roman" w:cs="Times New Roman"/>
          <w:b/>
          <w:bCs/>
          <w:color w:val="000000" w:themeColor="text1"/>
          <w:sz w:val="24"/>
          <w:szCs w:val="24"/>
        </w:rPr>
        <w:t xml:space="preserve"> </w:t>
      </w:r>
      <w:r w:rsidR="00AE41F7" w:rsidRPr="00AE41F7">
        <w:rPr>
          <w:rFonts w:ascii="Times New Roman" w:eastAsiaTheme="majorEastAsia" w:hAnsi="Times New Roman" w:cs="Times New Roman"/>
          <w:b/>
          <w:bCs/>
          <w:color w:val="000000" w:themeColor="text1"/>
          <w:sz w:val="24"/>
          <w:szCs w:val="24"/>
        </w:rPr>
        <w:t xml:space="preserve">и особенности </w:t>
      </w:r>
      <w:r w:rsidR="00CD4350">
        <w:rPr>
          <w:rFonts w:ascii="Times New Roman" w:eastAsiaTheme="majorEastAsia" w:hAnsi="Times New Roman" w:cs="Times New Roman"/>
          <w:b/>
          <w:bCs/>
          <w:color w:val="000000" w:themeColor="text1"/>
          <w:sz w:val="24"/>
          <w:szCs w:val="24"/>
        </w:rPr>
        <w:t>формирования</w:t>
      </w:r>
      <w:r w:rsidR="00AE41F7" w:rsidRPr="00AE41F7">
        <w:rPr>
          <w:rFonts w:ascii="Times New Roman" w:eastAsiaTheme="majorEastAsia" w:hAnsi="Times New Roman" w:cs="Times New Roman"/>
          <w:b/>
          <w:bCs/>
          <w:color w:val="000000" w:themeColor="text1"/>
          <w:sz w:val="24"/>
          <w:szCs w:val="24"/>
        </w:rPr>
        <w:t xml:space="preserve"> цены биржевого товара</w:t>
      </w:r>
      <w:bookmarkEnd w:id="8"/>
    </w:p>
    <w:p w:rsidR="00427BE7" w:rsidRPr="00F761A2" w:rsidRDefault="00591C84" w:rsidP="008758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E41F7">
        <w:rPr>
          <w:rFonts w:ascii="Times New Roman" w:hAnsi="Times New Roman" w:cs="Times New Roman"/>
          <w:sz w:val="24"/>
          <w:szCs w:val="24"/>
        </w:rPr>
        <w:t xml:space="preserve">.1. </w:t>
      </w:r>
      <w:r w:rsidR="00427BE7">
        <w:rPr>
          <w:rFonts w:ascii="Times New Roman" w:hAnsi="Times New Roman" w:cs="Times New Roman"/>
          <w:sz w:val="24"/>
          <w:szCs w:val="24"/>
        </w:rPr>
        <w:t>Биржевой т</w:t>
      </w:r>
      <w:r w:rsidR="00427BE7" w:rsidRPr="00F761A2">
        <w:rPr>
          <w:rFonts w:ascii="Times New Roman" w:hAnsi="Times New Roman" w:cs="Times New Roman"/>
          <w:sz w:val="24"/>
          <w:szCs w:val="24"/>
        </w:rPr>
        <w:t>овар с указанным</w:t>
      </w:r>
      <w:r w:rsidR="00427BE7">
        <w:rPr>
          <w:rFonts w:ascii="Times New Roman" w:hAnsi="Times New Roman" w:cs="Times New Roman"/>
          <w:sz w:val="24"/>
          <w:szCs w:val="24"/>
        </w:rPr>
        <w:t>и</w:t>
      </w:r>
      <w:r w:rsidR="00427BE7" w:rsidRPr="00F761A2">
        <w:rPr>
          <w:rFonts w:ascii="Times New Roman" w:hAnsi="Times New Roman" w:cs="Times New Roman"/>
          <w:sz w:val="24"/>
          <w:szCs w:val="24"/>
        </w:rPr>
        <w:t xml:space="preserve"> </w:t>
      </w:r>
      <w:r w:rsidR="00427BE7">
        <w:rPr>
          <w:rFonts w:ascii="Times New Roman" w:hAnsi="Times New Roman" w:cs="Times New Roman"/>
          <w:sz w:val="24"/>
          <w:szCs w:val="24"/>
        </w:rPr>
        <w:t>б</w:t>
      </w:r>
      <w:r w:rsidR="00427BE7" w:rsidRPr="00F761A2">
        <w:rPr>
          <w:rFonts w:ascii="Times New Roman" w:hAnsi="Times New Roman" w:cs="Times New Roman"/>
          <w:sz w:val="24"/>
          <w:szCs w:val="24"/>
        </w:rPr>
        <w:t>азисом</w:t>
      </w:r>
      <w:r w:rsidR="00AE41F7">
        <w:rPr>
          <w:rFonts w:ascii="Times New Roman" w:hAnsi="Times New Roman" w:cs="Times New Roman"/>
          <w:sz w:val="24"/>
          <w:szCs w:val="24"/>
        </w:rPr>
        <w:t xml:space="preserve"> поставки, </w:t>
      </w:r>
      <w:r w:rsidR="00427BE7">
        <w:rPr>
          <w:rFonts w:ascii="Times New Roman" w:hAnsi="Times New Roman" w:cs="Times New Roman"/>
          <w:sz w:val="24"/>
          <w:szCs w:val="24"/>
        </w:rPr>
        <w:t xml:space="preserve">способом </w:t>
      </w:r>
      <w:r w:rsidR="00427BE7" w:rsidRPr="00F761A2">
        <w:rPr>
          <w:rFonts w:ascii="Times New Roman" w:hAnsi="Times New Roman" w:cs="Times New Roman"/>
          <w:sz w:val="24"/>
          <w:szCs w:val="24"/>
        </w:rPr>
        <w:t xml:space="preserve">поставки, </w:t>
      </w:r>
      <w:r w:rsidR="00427BE7">
        <w:rPr>
          <w:rFonts w:ascii="Times New Roman" w:hAnsi="Times New Roman" w:cs="Times New Roman"/>
          <w:sz w:val="24"/>
          <w:szCs w:val="24"/>
        </w:rPr>
        <w:t>размером лота</w:t>
      </w:r>
      <w:r w:rsidR="00413449">
        <w:rPr>
          <w:rFonts w:ascii="Times New Roman" w:hAnsi="Times New Roman" w:cs="Times New Roman"/>
          <w:sz w:val="24"/>
          <w:szCs w:val="24"/>
        </w:rPr>
        <w:t xml:space="preserve"> </w:t>
      </w:r>
      <w:r w:rsidR="00427BE7">
        <w:rPr>
          <w:rFonts w:ascii="Times New Roman" w:hAnsi="Times New Roman" w:cs="Times New Roman"/>
          <w:sz w:val="24"/>
          <w:szCs w:val="24"/>
        </w:rPr>
        <w:t xml:space="preserve">и </w:t>
      </w:r>
      <w:r w:rsidR="00427BE7" w:rsidRPr="00F761A2">
        <w:rPr>
          <w:rFonts w:ascii="Times New Roman" w:hAnsi="Times New Roman" w:cs="Times New Roman"/>
          <w:sz w:val="24"/>
          <w:szCs w:val="24"/>
        </w:rPr>
        <w:t xml:space="preserve">допущенный к торгам </w:t>
      </w:r>
      <w:r w:rsidR="00427BE7">
        <w:rPr>
          <w:rFonts w:ascii="Times New Roman" w:hAnsi="Times New Roman" w:cs="Times New Roman"/>
          <w:sz w:val="24"/>
          <w:szCs w:val="24"/>
        </w:rPr>
        <w:t>именуется биржевым инструментом</w:t>
      </w:r>
      <w:r w:rsidR="00427BE7" w:rsidRPr="00F761A2">
        <w:rPr>
          <w:rFonts w:ascii="Times New Roman" w:hAnsi="Times New Roman" w:cs="Times New Roman"/>
          <w:sz w:val="24"/>
          <w:szCs w:val="24"/>
        </w:rPr>
        <w:t xml:space="preserve">. </w:t>
      </w:r>
    </w:p>
    <w:p w:rsidR="00427BE7" w:rsidRPr="006D3AEE" w:rsidRDefault="00591C84" w:rsidP="00875833">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E41F7">
        <w:rPr>
          <w:rFonts w:ascii="Times New Roman" w:hAnsi="Times New Roman" w:cs="Times New Roman"/>
          <w:color w:val="000000"/>
          <w:sz w:val="24"/>
          <w:szCs w:val="24"/>
        </w:rPr>
        <w:t>.2.</w:t>
      </w:r>
      <w:r w:rsidR="002136D5">
        <w:rPr>
          <w:rFonts w:ascii="Times New Roman" w:hAnsi="Times New Roman" w:cs="Times New Roman"/>
          <w:color w:val="000000"/>
          <w:sz w:val="24"/>
          <w:szCs w:val="24"/>
        </w:rPr>
        <w:t xml:space="preserve"> </w:t>
      </w:r>
      <w:r w:rsidR="00427BE7" w:rsidRPr="006D3AEE">
        <w:rPr>
          <w:rFonts w:ascii="Times New Roman" w:hAnsi="Times New Roman" w:cs="Times New Roman"/>
          <w:color w:val="000000"/>
          <w:sz w:val="24"/>
          <w:szCs w:val="24"/>
        </w:rPr>
        <w:t xml:space="preserve">Биржевой </w:t>
      </w:r>
      <w:r w:rsidR="00427BE7">
        <w:rPr>
          <w:rFonts w:ascii="Times New Roman" w:hAnsi="Times New Roman" w:cs="Times New Roman"/>
          <w:color w:val="000000"/>
          <w:sz w:val="24"/>
          <w:szCs w:val="24"/>
        </w:rPr>
        <w:t>инструмент</w:t>
      </w:r>
      <w:r w:rsidR="00427BE7" w:rsidRPr="006D3AEE">
        <w:rPr>
          <w:rFonts w:ascii="Times New Roman" w:hAnsi="Times New Roman" w:cs="Times New Roman"/>
          <w:color w:val="000000"/>
          <w:sz w:val="24"/>
          <w:szCs w:val="24"/>
        </w:rPr>
        <w:t xml:space="preserve"> кодируется следующим образом БП_НБТ_РЛ_У</w:t>
      </w:r>
      <w:r w:rsidR="00714C8F" w:rsidRPr="00AE41F7">
        <w:rPr>
          <w:rFonts w:ascii="Times New Roman" w:hAnsi="Times New Roman" w:cs="Times New Roman"/>
          <w:color w:val="000000"/>
          <w:sz w:val="24"/>
          <w:szCs w:val="24"/>
        </w:rPr>
        <w:t>_</w:t>
      </w:r>
      <w:r w:rsidR="00B15273">
        <w:rPr>
          <w:rFonts w:ascii="Times New Roman" w:hAnsi="Times New Roman" w:cs="Times New Roman"/>
          <w:color w:val="000000"/>
          <w:sz w:val="24"/>
          <w:szCs w:val="24"/>
        </w:rPr>
        <w:t>С_</w:t>
      </w:r>
      <w:r w:rsidR="00B8289E" w:rsidRPr="00AE41F7">
        <w:rPr>
          <w:rFonts w:ascii="Times New Roman" w:hAnsi="Times New Roman" w:cs="Times New Roman"/>
          <w:color w:val="000000"/>
          <w:sz w:val="24"/>
          <w:szCs w:val="24"/>
        </w:rPr>
        <w:t>НН_</w:t>
      </w:r>
      <w:r w:rsidR="00714C8F" w:rsidRPr="00AE41F7">
        <w:rPr>
          <w:rFonts w:ascii="Times New Roman" w:hAnsi="Times New Roman" w:cs="Times New Roman"/>
          <w:color w:val="000000"/>
          <w:sz w:val="24"/>
          <w:szCs w:val="24"/>
        </w:rPr>
        <w:t>ММ</w:t>
      </w:r>
      <w:r w:rsidR="00427BE7" w:rsidRPr="006D3AEE">
        <w:rPr>
          <w:rFonts w:ascii="Times New Roman" w:hAnsi="Times New Roman" w:cs="Times New Roman"/>
          <w:color w:val="000000"/>
          <w:sz w:val="24"/>
          <w:szCs w:val="24"/>
        </w:rPr>
        <w:t xml:space="preserve"> где: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БП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код базиса поставки,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НБТ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код биржевого товара,</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РЛ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размер одного лота, </w:t>
      </w:r>
    </w:p>
    <w:p w:rsidR="009F6B7D" w:rsidRDefault="00427BE7" w:rsidP="00714C8F">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У </w:t>
      </w:r>
      <w:r w:rsidR="00740762">
        <w:rPr>
          <w:rFonts w:ascii="Times New Roman" w:hAnsi="Times New Roman" w:cs="Times New Roman"/>
          <w:color w:val="000000"/>
          <w:sz w:val="24"/>
          <w:szCs w:val="24"/>
        </w:rPr>
        <w:t>-</w:t>
      </w:r>
      <w:r w:rsidRPr="006D3AEE">
        <w:rPr>
          <w:rFonts w:ascii="Times New Roman" w:hAnsi="Times New Roman" w:cs="Times New Roman"/>
          <w:color w:val="000000"/>
          <w:sz w:val="24"/>
          <w:szCs w:val="24"/>
        </w:rPr>
        <w:t xml:space="preserve"> </w:t>
      </w:r>
      <w:r w:rsidR="00C249EB">
        <w:rPr>
          <w:rFonts w:ascii="Times New Roman" w:hAnsi="Times New Roman" w:cs="Times New Roman"/>
          <w:color w:val="000000"/>
          <w:sz w:val="24"/>
          <w:szCs w:val="24"/>
        </w:rPr>
        <w:t xml:space="preserve">код </w:t>
      </w:r>
      <w:r w:rsidRPr="006D3AEE">
        <w:rPr>
          <w:rFonts w:ascii="Times New Roman" w:hAnsi="Times New Roman" w:cs="Times New Roman"/>
          <w:color w:val="000000"/>
          <w:sz w:val="24"/>
          <w:szCs w:val="24"/>
        </w:rPr>
        <w:t>способ</w:t>
      </w:r>
      <w:r w:rsidR="00C249EB">
        <w:rPr>
          <w:rFonts w:ascii="Times New Roman" w:hAnsi="Times New Roman" w:cs="Times New Roman"/>
          <w:color w:val="000000"/>
          <w:sz w:val="24"/>
          <w:szCs w:val="24"/>
        </w:rPr>
        <w:t>а</w:t>
      </w:r>
      <w:r w:rsidRPr="006D3AEE">
        <w:rPr>
          <w:rFonts w:ascii="Times New Roman" w:hAnsi="Times New Roman" w:cs="Times New Roman"/>
          <w:color w:val="000000"/>
          <w:sz w:val="24"/>
          <w:szCs w:val="24"/>
        </w:rPr>
        <w:t xml:space="preserve"> поставки</w:t>
      </w:r>
      <w:r w:rsidR="00714C8F">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 xml:space="preserve">С- код поставки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может принимать следующие значения: </w:t>
      </w:r>
      <w:r w:rsidRPr="007E7EDC">
        <w:rPr>
          <w:rFonts w:ascii="Times New Roman" w:hAnsi="Times New Roman" w:cs="Times New Roman"/>
          <w:sz w:val="24"/>
          <w:szCs w:val="24"/>
          <w:lang w:val="en-US"/>
        </w:rPr>
        <w:t>N</w:t>
      </w:r>
      <w:r w:rsidRPr="007E7EDC">
        <w:rPr>
          <w:rFonts w:ascii="Times New Roman" w:hAnsi="Times New Roman" w:cs="Times New Roman"/>
          <w:sz w:val="24"/>
          <w:szCs w:val="24"/>
        </w:rPr>
        <w:t xml:space="preserve"> – поставки без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заявления; </w:t>
      </w:r>
      <w:r w:rsidRPr="007E7EDC">
        <w:rPr>
          <w:rFonts w:ascii="Times New Roman" w:hAnsi="Times New Roman" w:cs="Times New Roman"/>
          <w:sz w:val="24"/>
          <w:szCs w:val="24"/>
          <w:lang w:val="en-US"/>
        </w:rPr>
        <w:t>F</w:t>
      </w:r>
      <w:r w:rsidRPr="007E7EDC">
        <w:rPr>
          <w:rFonts w:ascii="Times New Roman" w:hAnsi="Times New Roman" w:cs="Times New Roman"/>
          <w:sz w:val="24"/>
          <w:szCs w:val="24"/>
        </w:rPr>
        <w:t xml:space="preserve"> – поставка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100 %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Mix</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Credit</w:t>
      </w:r>
      <w:r w:rsidRPr="007E7EDC">
        <w:rPr>
          <w:rFonts w:ascii="Times New Roman" w:hAnsi="Times New Roman" w:cs="Times New Roman"/>
          <w:sz w:val="24"/>
          <w:szCs w:val="24"/>
        </w:rPr>
        <w:t xml:space="preserve">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Controlled</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Wood</w:t>
      </w:r>
      <w:r w:rsidRPr="007E7EDC">
        <w:rPr>
          <w:rFonts w:ascii="Times New Roman" w:hAnsi="Times New Roman" w:cs="Times New Roman"/>
          <w:sz w:val="24"/>
          <w:szCs w:val="24"/>
        </w:rPr>
        <w:t>.</w:t>
      </w:r>
    </w:p>
    <w:p w:rsidR="00B8289E" w:rsidRDefault="00740762" w:rsidP="00B8289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НН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код ставки</w:t>
      </w:r>
      <w:r>
        <w:rPr>
          <w:rFonts w:ascii="Times New Roman" w:hAnsi="Times New Roman" w:cs="Times New Roman"/>
          <w:color w:val="000000"/>
          <w:sz w:val="24"/>
          <w:szCs w:val="24"/>
        </w:rPr>
        <w:t xml:space="preserve"> НДС</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№3;</w:t>
      </w:r>
      <w:r w:rsidR="00B8289E">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 xml:space="preserve">код </w:t>
      </w:r>
      <w:r w:rsidR="003E3AA4" w:rsidRPr="00472614">
        <w:rPr>
          <w:rFonts w:ascii="Times New Roman" w:hAnsi="Times New Roman" w:cs="Times New Roman"/>
          <w:color w:val="000000"/>
          <w:sz w:val="24"/>
          <w:szCs w:val="24"/>
        </w:rPr>
        <w:t>срок</w:t>
      </w:r>
      <w:r w:rsidR="009905CB">
        <w:rPr>
          <w:rFonts w:ascii="Times New Roman" w:hAnsi="Times New Roman" w:cs="Times New Roman"/>
          <w:color w:val="000000"/>
          <w:sz w:val="24"/>
          <w:szCs w:val="24"/>
        </w:rPr>
        <w:t>а</w:t>
      </w:r>
      <w:r w:rsidR="003E3AA4" w:rsidRPr="00472614">
        <w:rPr>
          <w:rFonts w:ascii="Times New Roman" w:hAnsi="Times New Roman" w:cs="Times New Roman"/>
          <w:color w:val="000000"/>
          <w:sz w:val="24"/>
          <w:szCs w:val="24"/>
        </w:rPr>
        <w:t xml:space="preserve"> поставки/исполнения обязательств</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№4</w:t>
      </w:r>
      <w:r w:rsidR="003E3AA4" w:rsidRPr="00472614">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p>
    <w:p w:rsidR="00A30674" w:rsidRPr="00183129" w:rsidRDefault="00740762" w:rsidP="001A381B">
      <w:pPr>
        <w:pStyle w:val="a3"/>
        <w:ind w:firstLine="567"/>
        <w:jc w:val="both"/>
        <w:rPr>
          <w:rFonts w:ascii="Times New Roman" w:hAnsi="Times New Roman" w:cs="Times New Roman"/>
          <w:color w:val="000000"/>
          <w:sz w:val="24"/>
          <w:szCs w:val="24"/>
        </w:rPr>
      </w:pPr>
      <w:r w:rsidRPr="00183129">
        <w:rPr>
          <w:rFonts w:ascii="Times New Roman" w:hAnsi="Times New Roman" w:cs="Times New Roman"/>
          <w:color w:val="000000"/>
          <w:sz w:val="24"/>
          <w:szCs w:val="24"/>
        </w:rPr>
        <w:lastRenderedPageBreak/>
        <w:t xml:space="preserve">Значения </w:t>
      </w:r>
      <w:r w:rsidR="00803B7B" w:rsidRPr="00183129">
        <w:rPr>
          <w:rFonts w:ascii="Times New Roman" w:hAnsi="Times New Roman" w:cs="Times New Roman"/>
          <w:color w:val="000000"/>
          <w:sz w:val="24"/>
          <w:szCs w:val="24"/>
        </w:rPr>
        <w:t xml:space="preserve">кода биржевого инструмента </w:t>
      </w:r>
      <w:r w:rsidR="00251472" w:rsidRPr="00183129">
        <w:rPr>
          <w:rFonts w:ascii="Times New Roman" w:hAnsi="Times New Roman" w:cs="Times New Roman"/>
          <w:color w:val="000000"/>
          <w:sz w:val="24"/>
          <w:szCs w:val="24"/>
        </w:rPr>
        <w:t>«С», «НН»</w:t>
      </w:r>
      <w:r w:rsidR="00803B7B" w:rsidRPr="00183129">
        <w:rPr>
          <w:rFonts w:ascii="Times New Roman" w:hAnsi="Times New Roman" w:cs="Times New Roman"/>
          <w:color w:val="000000"/>
          <w:sz w:val="24"/>
          <w:szCs w:val="24"/>
        </w:rPr>
        <w:t xml:space="preserve"> </w:t>
      </w:r>
      <w:r w:rsidRPr="00183129">
        <w:rPr>
          <w:rFonts w:ascii="Times New Roman" w:hAnsi="Times New Roman" w:cs="Times New Roman"/>
          <w:color w:val="000000"/>
          <w:sz w:val="24"/>
          <w:szCs w:val="24"/>
        </w:rPr>
        <w:t>и «ММ» являются дополнительными и могут не применяться в коде инструмента. В этом случае</w:t>
      </w:r>
      <w:r w:rsidR="002136D5" w:rsidRPr="00183129">
        <w:rPr>
          <w:rFonts w:ascii="Times New Roman" w:hAnsi="Times New Roman" w:cs="Times New Roman"/>
          <w:color w:val="000000"/>
          <w:sz w:val="24"/>
          <w:szCs w:val="24"/>
        </w:rPr>
        <w:t>, ставка НДС признается равной 20</w:t>
      </w:r>
      <w:r w:rsidRPr="00183129">
        <w:rPr>
          <w:rFonts w:ascii="Times New Roman" w:hAnsi="Times New Roman" w:cs="Times New Roman"/>
          <w:color w:val="000000"/>
          <w:sz w:val="24"/>
          <w:szCs w:val="24"/>
        </w:rPr>
        <w:t xml:space="preserve">%, </w:t>
      </w:r>
      <w:r w:rsidR="004E413E" w:rsidRPr="00183129">
        <w:rPr>
          <w:rFonts w:ascii="Times New Roman" w:hAnsi="Times New Roman" w:cs="Times New Roman"/>
          <w:color w:val="000000"/>
          <w:sz w:val="24"/>
          <w:szCs w:val="24"/>
        </w:rPr>
        <w:t xml:space="preserve">срок поставки/исполнения обязательств </w:t>
      </w:r>
      <w:r w:rsidRPr="00183129">
        <w:rPr>
          <w:rFonts w:ascii="Times New Roman" w:hAnsi="Times New Roman" w:cs="Times New Roman"/>
          <w:color w:val="000000"/>
          <w:sz w:val="24"/>
          <w:szCs w:val="24"/>
        </w:rPr>
        <w:t>– в соответствии с Правилами торгов.</w:t>
      </w:r>
    </w:p>
    <w:p w:rsidR="00B15273" w:rsidRPr="00183129" w:rsidRDefault="00B15273" w:rsidP="004E413E">
      <w:pPr>
        <w:pStyle w:val="a3"/>
        <w:ind w:firstLine="567"/>
        <w:jc w:val="both"/>
        <w:rPr>
          <w:rFonts w:ascii="Times New Roman" w:hAnsi="Times New Roman" w:cs="Times New Roman"/>
          <w:color w:val="000000"/>
          <w:sz w:val="24"/>
          <w:szCs w:val="24"/>
        </w:rPr>
      </w:pPr>
    </w:p>
    <w:p w:rsidR="00740762" w:rsidRPr="00183129" w:rsidRDefault="00740762" w:rsidP="004E413E">
      <w:pPr>
        <w:pStyle w:val="a3"/>
        <w:ind w:firstLine="567"/>
        <w:jc w:val="right"/>
        <w:rPr>
          <w:rFonts w:ascii="Times New Roman" w:hAnsi="Times New Roman" w:cs="Times New Roman"/>
          <w:color w:val="000000"/>
          <w:sz w:val="24"/>
          <w:szCs w:val="24"/>
        </w:rPr>
      </w:pPr>
      <w:r w:rsidRPr="00183129">
        <w:rPr>
          <w:rFonts w:ascii="Times New Roman" w:hAnsi="Times New Roman" w:cs="Times New Roman"/>
          <w:color w:val="000000"/>
          <w:sz w:val="24"/>
          <w:szCs w:val="24"/>
        </w:rPr>
        <w:t>Таблица №3</w:t>
      </w:r>
      <w:r w:rsidR="004E413E" w:rsidRPr="00183129">
        <w:rPr>
          <w:rFonts w:ascii="Times New Roman" w:hAnsi="Times New Roman" w:cs="Times New Roman"/>
          <w:color w:val="000000"/>
          <w:sz w:val="24"/>
          <w:szCs w:val="24"/>
        </w:rPr>
        <w:t>. Код ставки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29"/>
        <w:gridCol w:w="2551"/>
      </w:tblGrid>
      <w:tr w:rsidR="00183129" w:rsidRPr="006C6F10" w:rsidTr="00EE56AF">
        <w:trPr>
          <w:trHeight w:val="494"/>
        </w:trPr>
        <w:tc>
          <w:tcPr>
            <w:tcW w:w="709" w:type="dxa"/>
          </w:tcPr>
          <w:p w:rsidR="00183129" w:rsidRPr="006C6F10" w:rsidRDefault="00183129" w:rsidP="00EE56AF">
            <w:pPr>
              <w:pStyle w:val="a3"/>
              <w:jc w:val="center"/>
              <w:rPr>
                <w:rFonts w:ascii="Times New Roman" w:hAnsi="Times New Roman"/>
                <w:color w:val="000000"/>
              </w:rPr>
            </w:pPr>
            <w:r w:rsidRPr="006C6F10">
              <w:rPr>
                <w:rFonts w:ascii="Times New Roman" w:hAnsi="Times New Roman"/>
                <w:color w:val="000000"/>
              </w:rPr>
              <w:t>п/н</w:t>
            </w:r>
          </w:p>
        </w:tc>
        <w:tc>
          <w:tcPr>
            <w:tcW w:w="6629"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Ставка НДС</w:t>
            </w:r>
          </w:p>
        </w:tc>
        <w:tc>
          <w:tcPr>
            <w:tcW w:w="2551"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Код ставки НДС</w:t>
            </w:r>
          </w:p>
        </w:tc>
      </w:tr>
      <w:tr w:rsidR="00183129" w:rsidRPr="006C6F10" w:rsidTr="00183129">
        <w:trPr>
          <w:trHeight w:val="356"/>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1</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ставка НДС составляет 1</w:t>
            </w:r>
            <w:r w:rsidRPr="006C6F10">
              <w:rPr>
                <w:rFonts w:ascii="Times New Roman" w:hAnsi="Times New Roman"/>
                <w:color w:val="000000"/>
                <w:lang w:val="en-US"/>
              </w:rPr>
              <w:t>0</w:t>
            </w:r>
            <w:r w:rsidRPr="006C6F10">
              <w:rPr>
                <w:rFonts w:ascii="Times New Roman" w:hAnsi="Times New Roman"/>
                <w:color w:val="000000"/>
              </w:rPr>
              <w:t>%</w:t>
            </w:r>
          </w:p>
        </w:tc>
        <w:tc>
          <w:tcPr>
            <w:tcW w:w="2551" w:type="dxa"/>
          </w:tcPr>
          <w:p w:rsidR="00183129" w:rsidRPr="006C6F10" w:rsidRDefault="00183129" w:rsidP="00183129">
            <w:pPr>
              <w:spacing w:line="240" w:lineRule="auto"/>
              <w:jc w:val="center"/>
              <w:rPr>
                <w:rFonts w:ascii="Times New Roman" w:hAnsi="Times New Roman"/>
                <w:color w:val="000000"/>
                <w:lang w:val="en-US"/>
              </w:rPr>
            </w:pPr>
            <w:r w:rsidRPr="006C6F10">
              <w:rPr>
                <w:rFonts w:ascii="Times New Roman" w:hAnsi="Times New Roman"/>
                <w:color w:val="000000"/>
                <w:lang w:val="en-US"/>
              </w:rPr>
              <w:t>P</w:t>
            </w:r>
          </w:p>
        </w:tc>
      </w:tr>
      <w:tr w:rsidR="00183129" w:rsidRPr="006C6F10" w:rsidTr="00183129">
        <w:trPr>
          <w:trHeight w:val="277"/>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2</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не облагается НДС</w:t>
            </w:r>
          </w:p>
        </w:tc>
        <w:tc>
          <w:tcPr>
            <w:tcW w:w="2551" w:type="dxa"/>
          </w:tcPr>
          <w:p w:rsidR="00183129" w:rsidRPr="006C6F10" w:rsidRDefault="00183129" w:rsidP="00EE56AF">
            <w:pPr>
              <w:jc w:val="center"/>
              <w:rPr>
                <w:rFonts w:ascii="Times New Roman" w:hAnsi="Times New Roman"/>
                <w:color w:val="000000"/>
                <w:lang w:val="en-US"/>
              </w:rPr>
            </w:pPr>
            <w:r w:rsidRPr="006C6F10">
              <w:rPr>
                <w:rFonts w:ascii="Times New Roman" w:hAnsi="Times New Roman"/>
                <w:color w:val="000000"/>
                <w:lang w:val="en-US"/>
              </w:rPr>
              <w:t>U</w:t>
            </w:r>
          </w:p>
        </w:tc>
      </w:tr>
    </w:tbl>
    <w:p w:rsidR="008E1812" w:rsidRDefault="008E1812" w:rsidP="00AE41F7">
      <w:pPr>
        <w:pStyle w:val="a3"/>
        <w:ind w:firstLine="567"/>
        <w:jc w:val="both"/>
        <w:rPr>
          <w:rFonts w:ascii="Times New Roman" w:hAnsi="Times New Roman" w:cs="Times New Roman"/>
          <w:color w:val="000000"/>
          <w:sz w:val="24"/>
          <w:szCs w:val="24"/>
        </w:rPr>
      </w:pPr>
    </w:p>
    <w:p w:rsidR="00740762" w:rsidRDefault="004E413E" w:rsidP="004E413E">
      <w:pPr>
        <w:pStyle w:val="a3"/>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Код </w:t>
      </w:r>
      <w:r w:rsidRPr="00472614">
        <w:rPr>
          <w:rFonts w:ascii="Times New Roman" w:hAnsi="Times New Roman" w:cs="Times New Roman"/>
          <w:color w:val="000000"/>
          <w:sz w:val="24"/>
          <w:szCs w:val="24"/>
        </w:rPr>
        <w:t>срок</w:t>
      </w:r>
      <w:r>
        <w:rPr>
          <w:rFonts w:ascii="Times New Roman" w:hAnsi="Times New Roman" w:cs="Times New Roman"/>
          <w:color w:val="000000"/>
          <w:sz w:val="24"/>
          <w:szCs w:val="24"/>
        </w:rPr>
        <w:t>а</w:t>
      </w:r>
      <w:r w:rsidRPr="00472614">
        <w:rPr>
          <w:rFonts w:ascii="Times New Roman" w:hAnsi="Times New Roman" w:cs="Times New Roman"/>
          <w:color w:val="000000"/>
          <w:sz w:val="24"/>
          <w:szCs w:val="24"/>
        </w:rPr>
        <w:t xml:space="preserve"> поставки/исполнения обязательств</w:t>
      </w:r>
    </w:p>
    <w:tbl>
      <w:tblPr>
        <w:tblStyle w:val="a5"/>
        <w:tblW w:w="0" w:type="auto"/>
        <w:tblLook w:val="04A0" w:firstRow="1" w:lastRow="0" w:firstColumn="1" w:lastColumn="0" w:noHBand="0" w:noVBand="1"/>
      </w:tblPr>
      <w:tblGrid>
        <w:gridCol w:w="673"/>
        <w:gridCol w:w="8956"/>
      </w:tblGrid>
      <w:tr w:rsidR="003E3AA4" w:rsidRPr="009D79CE" w:rsidTr="002136D5">
        <w:tc>
          <w:tcPr>
            <w:tcW w:w="675" w:type="dxa"/>
          </w:tcPr>
          <w:p w:rsidR="003E3AA4" w:rsidRPr="009D79CE" w:rsidRDefault="009905CB" w:rsidP="00596449">
            <w:pPr>
              <w:pStyle w:val="a3"/>
              <w:jc w:val="both"/>
              <w:rPr>
                <w:rFonts w:ascii="Times New Roman" w:hAnsi="Times New Roman" w:cs="Times New Roman"/>
                <w:color w:val="000000"/>
              </w:rPr>
            </w:pPr>
            <w:r>
              <w:rPr>
                <w:rFonts w:ascii="Times New Roman" w:hAnsi="Times New Roman" w:cs="Times New Roman"/>
                <w:color w:val="000000"/>
              </w:rPr>
              <w:t>Код</w:t>
            </w:r>
          </w:p>
        </w:tc>
        <w:tc>
          <w:tcPr>
            <w:tcW w:w="9072" w:type="dxa"/>
          </w:tcPr>
          <w:p w:rsidR="003E3AA4" w:rsidRPr="009D79CE" w:rsidRDefault="009905CB" w:rsidP="009905CB">
            <w:pPr>
              <w:pStyle w:val="a3"/>
              <w:jc w:val="center"/>
              <w:rPr>
                <w:rFonts w:ascii="Times New Roman" w:hAnsi="Times New Roman" w:cs="Times New Roman"/>
                <w:color w:val="000000"/>
              </w:rPr>
            </w:pPr>
            <w:r>
              <w:rPr>
                <w:rFonts w:ascii="Times New Roman" w:hAnsi="Times New Roman" w:cs="Times New Roman"/>
                <w:color w:val="000000"/>
              </w:rPr>
              <w:t>Срок поставки/исполнение обязательств</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января,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28 (29) февраля,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03</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марта,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04</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апреля,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05</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06</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июня,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07 </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июля,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08</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августа,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09</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сентября,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10</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октября,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ноября,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3E3AA4" w:rsidRDefault="003E3AA4" w:rsidP="003E3AA4">
      <w:pPr>
        <w:pStyle w:val="a3"/>
        <w:ind w:firstLine="567"/>
        <w:jc w:val="both"/>
        <w:rPr>
          <w:rFonts w:ascii="Times New Roman" w:hAnsi="Times New Roman" w:cs="Times New Roman"/>
          <w:color w:val="000000"/>
          <w:sz w:val="24"/>
          <w:szCs w:val="24"/>
        </w:rPr>
      </w:pPr>
    </w:p>
    <w:p w:rsidR="001A381B" w:rsidRDefault="001A381B" w:rsidP="003E3AA4">
      <w:pPr>
        <w:pStyle w:val="a3"/>
        <w:ind w:firstLine="567"/>
        <w:jc w:val="both"/>
        <w:rPr>
          <w:rFonts w:ascii="Times New Roman" w:hAnsi="Times New Roman" w:cs="Times New Roman"/>
          <w:color w:val="000000"/>
          <w:sz w:val="24"/>
          <w:szCs w:val="24"/>
        </w:rPr>
      </w:pP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 </w:t>
      </w:r>
      <w:r w:rsidR="003E3AA4" w:rsidRPr="00714C8F">
        <w:rPr>
          <w:rFonts w:ascii="Times New Roman" w:hAnsi="Times New Roman" w:cs="Times New Roman"/>
          <w:color w:val="000000"/>
          <w:sz w:val="24"/>
          <w:szCs w:val="24"/>
        </w:rPr>
        <w:t xml:space="preserve">Цена биржевого товара </w:t>
      </w:r>
      <w:r w:rsidR="00CD4350">
        <w:rPr>
          <w:rFonts w:ascii="Times New Roman" w:hAnsi="Times New Roman" w:cs="Times New Roman"/>
          <w:color w:val="000000"/>
          <w:sz w:val="24"/>
          <w:szCs w:val="24"/>
        </w:rPr>
        <w:t>формируется</w:t>
      </w:r>
      <w:r w:rsidR="003E3AA4" w:rsidRPr="00714C8F">
        <w:rPr>
          <w:rFonts w:ascii="Times New Roman" w:hAnsi="Times New Roman" w:cs="Times New Roman"/>
          <w:color w:val="000000"/>
          <w:sz w:val="24"/>
          <w:szCs w:val="24"/>
        </w:rPr>
        <w:t xml:space="preserve"> с учетом следующих условий: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.3.1. </w:t>
      </w:r>
      <w:r w:rsidR="003E3AA4" w:rsidRPr="00714C8F">
        <w:rPr>
          <w:rFonts w:ascii="Times New Roman" w:hAnsi="Times New Roman" w:cs="Times New Roman"/>
          <w:color w:val="000000"/>
          <w:sz w:val="24"/>
          <w:szCs w:val="24"/>
        </w:rPr>
        <w:t xml:space="preserve">Цена биржевого товара устанавливается в рублях Российской Федерации за </w:t>
      </w:r>
      <w:r w:rsidR="003C780F">
        <w:rPr>
          <w:rFonts w:ascii="Times New Roman" w:hAnsi="Times New Roman" w:cs="Times New Roman"/>
          <w:color w:val="000000"/>
          <w:sz w:val="24"/>
          <w:szCs w:val="24"/>
        </w:rPr>
        <w:t>одну единицу измерения</w:t>
      </w:r>
      <w:r w:rsidR="003E3AA4" w:rsidRPr="00714C8F">
        <w:rPr>
          <w:rFonts w:ascii="Times New Roman" w:hAnsi="Times New Roman" w:cs="Times New Roman"/>
          <w:color w:val="000000"/>
          <w:sz w:val="24"/>
          <w:szCs w:val="24"/>
        </w:rPr>
        <w:t xml:space="preserve"> биржевого товара</w:t>
      </w:r>
      <w:r w:rsidR="00017355">
        <w:rPr>
          <w:rFonts w:ascii="Times New Roman" w:hAnsi="Times New Roman" w:cs="Times New Roman"/>
          <w:color w:val="000000"/>
          <w:sz w:val="24"/>
          <w:szCs w:val="24"/>
        </w:rPr>
        <w:t xml:space="preserve"> с учетом НДС или без</w:t>
      </w:r>
      <w:r w:rsidR="007A42F2">
        <w:rPr>
          <w:rFonts w:ascii="Times New Roman" w:hAnsi="Times New Roman" w:cs="Times New Roman"/>
          <w:color w:val="000000"/>
          <w:sz w:val="24"/>
          <w:szCs w:val="24"/>
        </w:rPr>
        <w:t xml:space="preserve"> его</w:t>
      </w:r>
      <w:r w:rsidR="00017355">
        <w:rPr>
          <w:rFonts w:ascii="Times New Roman" w:hAnsi="Times New Roman" w:cs="Times New Roman"/>
          <w:color w:val="000000"/>
          <w:sz w:val="24"/>
          <w:szCs w:val="24"/>
        </w:rPr>
        <w:t xml:space="preserve"> учета</w:t>
      </w:r>
      <w:r w:rsidR="007A42F2">
        <w:rPr>
          <w:rFonts w:ascii="Times New Roman" w:hAnsi="Times New Roman" w:cs="Times New Roman"/>
          <w:color w:val="000000"/>
          <w:sz w:val="24"/>
          <w:szCs w:val="24"/>
        </w:rPr>
        <w:t xml:space="preserve"> (в зависимости от применения </w:t>
      </w:r>
      <w:r w:rsidR="003C360A">
        <w:rPr>
          <w:rFonts w:ascii="Times New Roman" w:hAnsi="Times New Roman" w:cs="Times New Roman"/>
          <w:color w:val="000000"/>
          <w:sz w:val="24"/>
          <w:szCs w:val="24"/>
        </w:rPr>
        <w:t>п</w:t>
      </w:r>
      <w:r w:rsidR="007A42F2">
        <w:rPr>
          <w:rFonts w:ascii="Times New Roman" w:hAnsi="Times New Roman" w:cs="Times New Roman"/>
          <w:color w:val="000000"/>
          <w:sz w:val="24"/>
          <w:szCs w:val="24"/>
        </w:rPr>
        <w:t xml:space="preserve">родавцом общей или упрощенной системы </w:t>
      </w:r>
      <w:r w:rsidR="000A31BC">
        <w:rPr>
          <w:rFonts w:ascii="Times New Roman" w:hAnsi="Times New Roman" w:cs="Times New Roman"/>
          <w:color w:val="000000"/>
          <w:sz w:val="24"/>
          <w:szCs w:val="24"/>
        </w:rPr>
        <w:t>налогообложения</w:t>
      </w:r>
      <w:r w:rsidR="003C780F">
        <w:rPr>
          <w:rFonts w:ascii="Times New Roman" w:hAnsi="Times New Roman" w:cs="Times New Roman"/>
          <w:color w:val="000000"/>
          <w:sz w:val="24"/>
          <w:szCs w:val="24"/>
        </w:rPr>
        <w:t xml:space="preserve"> либо от поставки на внутренний рынок или на экспорт</w:t>
      </w:r>
      <w:r w:rsidR="007A42F2">
        <w:rPr>
          <w:rFonts w:ascii="Times New Roman" w:hAnsi="Times New Roman" w:cs="Times New Roman"/>
          <w:color w:val="000000"/>
          <w:sz w:val="24"/>
          <w:szCs w:val="24"/>
        </w:rPr>
        <w:t>)</w:t>
      </w:r>
      <w:r w:rsidR="003E3AA4" w:rsidRPr="00714C8F">
        <w:rPr>
          <w:rFonts w:ascii="Times New Roman" w:hAnsi="Times New Roman" w:cs="Times New Roman"/>
          <w:color w:val="000000"/>
          <w:sz w:val="24"/>
          <w:szCs w:val="24"/>
        </w:rPr>
        <w:t xml:space="preserve">.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.3.2. </w:t>
      </w:r>
      <w:r w:rsidR="003E3AA4" w:rsidRPr="00714C8F">
        <w:rPr>
          <w:rFonts w:ascii="Times New Roman" w:hAnsi="Times New Roman" w:cs="Times New Roman"/>
          <w:color w:val="000000"/>
          <w:sz w:val="24"/>
          <w:szCs w:val="24"/>
        </w:rPr>
        <w:t>При поставке биржевого то</w:t>
      </w:r>
      <w:r w:rsidR="003C360A">
        <w:rPr>
          <w:rFonts w:ascii="Times New Roman" w:hAnsi="Times New Roman" w:cs="Times New Roman"/>
          <w:color w:val="000000"/>
          <w:sz w:val="24"/>
          <w:szCs w:val="24"/>
        </w:rPr>
        <w:t>вара на условиях «франко-склад п</w:t>
      </w:r>
      <w:r w:rsidR="003E3AA4" w:rsidRPr="00714C8F">
        <w:rPr>
          <w:rFonts w:ascii="Times New Roman" w:hAnsi="Times New Roman" w:cs="Times New Roman"/>
          <w:color w:val="000000"/>
          <w:sz w:val="24"/>
          <w:szCs w:val="24"/>
        </w:rPr>
        <w:t xml:space="preserve">родавца» в цену товара не включена стоимость погрузки товара на транспортное средство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 xml:space="preserve">окупателя.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.3.3. </w:t>
      </w:r>
      <w:r w:rsidR="003E3AA4" w:rsidRPr="00714C8F">
        <w:rPr>
          <w:rFonts w:ascii="Times New Roman" w:hAnsi="Times New Roman" w:cs="Times New Roman"/>
          <w:color w:val="000000"/>
          <w:sz w:val="24"/>
          <w:szCs w:val="24"/>
        </w:rPr>
        <w:t xml:space="preserve">В цену товара 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включена стоимость всех дополнительных услуг, связанных с погрузкой товара в ж/д вагон. </w:t>
      </w:r>
    </w:p>
    <w:p w:rsidR="003E3AA4" w:rsidRPr="00946244"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.3.4. </w:t>
      </w:r>
      <w:r w:rsidR="003E3AA4" w:rsidRPr="00714C8F">
        <w:rPr>
          <w:rFonts w:ascii="Times New Roman" w:hAnsi="Times New Roman" w:cs="Times New Roman"/>
          <w:color w:val="000000"/>
          <w:sz w:val="24"/>
          <w:szCs w:val="24"/>
        </w:rPr>
        <w:t xml:space="preserve">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услуги, связанные с доставкой/организацией доставки товара от пункта отправления до станции назначения, оплачиваются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окупателем сверх цены товара.</w:t>
      </w:r>
    </w:p>
    <w:p w:rsidR="007E7D5A" w:rsidRDefault="00591C84" w:rsidP="007E7D5A">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.4. </w:t>
      </w:r>
      <w:r w:rsidR="007E7D5A">
        <w:rPr>
          <w:rFonts w:ascii="Times New Roman" w:hAnsi="Times New Roman" w:cs="Times New Roman"/>
          <w:color w:val="000000"/>
          <w:sz w:val="24"/>
          <w:szCs w:val="24"/>
        </w:rPr>
        <w:t xml:space="preserve">Биржевой инструмент </w:t>
      </w:r>
      <w:r w:rsidR="00995A36">
        <w:rPr>
          <w:rFonts w:ascii="Times New Roman" w:hAnsi="Times New Roman" w:cs="Times New Roman"/>
          <w:sz w:val="24"/>
          <w:szCs w:val="24"/>
        </w:rPr>
        <w:t>формир</w:t>
      </w:r>
      <w:r w:rsidR="00E96D01">
        <w:rPr>
          <w:rFonts w:ascii="Times New Roman" w:hAnsi="Times New Roman" w:cs="Times New Roman"/>
          <w:sz w:val="24"/>
          <w:szCs w:val="24"/>
        </w:rPr>
        <w:t>уется</w:t>
      </w:r>
      <w:r w:rsidR="007E7D5A" w:rsidRPr="00B03727">
        <w:rPr>
          <w:rFonts w:ascii="Times New Roman" w:hAnsi="Times New Roman" w:cs="Times New Roman"/>
          <w:sz w:val="24"/>
          <w:szCs w:val="24"/>
        </w:rPr>
        <w:t xml:space="preserve"> </w:t>
      </w:r>
      <w:r w:rsidR="00BA4FDB" w:rsidRPr="00ED47D7">
        <w:rPr>
          <w:rFonts w:ascii="Times New Roman" w:hAnsi="Times New Roman" w:cs="Times New Roman"/>
          <w:sz w:val="24"/>
          <w:szCs w:val="24"/>
          <w:shd w:val="clear" w:color="auto" w:fill="FFFFFF" w:themeFill="background1"/>
        </w:rPr>
        <w:t>Биржей</w:t>
      </w:r>
      <w:r w:rsidR="00BA4FDB">
        <w:rPr>
          <w:rFonts w:ascii="Times New Roman" w:hAnsi="Times New Roman" w:cs="Times New Roman"/>
          <w:sz w:val="24"/>
          <w:szCs w:val="24"/>
        </w:rPr>
        <w:t xml:space="preserve"> </w:t>
      </w:r>
      <w:r w:rsidR="007E7D5A" w:rsidRPr="00B03727">
        <w:rPr>
          <w:rFonts w:ascii="Times New Roman" w:hAnsi="Times New Roman" w:cs="Times New Roman"/>
          <w:sz w:val="24"/>
          <w:szCs w:val="24"/>
        </w:rPr>
        <w:t>на основании заявления участник</w:t>
      </w:r>
      <w:r w:rsidR="007E7D5A">
        <w:rPr>
          <w:rFonts w:ascii="Times New Roman" w:hAnsi="Times New Roman" w:cs="Times New Roman"/>
          <w:sz w:val="24"/>
          <w:szCs w:val="24"/>
        </w:rPr>
        <w:t>а</w:t>
      </w:r>
      <w:r w:rsidR="007E7D5A" w:rsidRPr="00B03727">
        <w:rPr>
          <w:rFonts w:ascii="Times New Roman" w:hAnsi="Times New Roman" w:cs="Times New Roman"/>
          <w:sz w:val="24"/>
          <w:szCs w:val="24"/>
        </w:rPr>
        <w:t xml:space="preserve"> торгов</w:t>
      </w:r>
      <w:r w:rsidR="007E7D5A">
        <w:rPr>
          <w:rFonts w:ascii="Times New Roman" w:hAnsi="Times New Roman" w:cs="Times New Roman"/>
          <w:sz w:val="24"/>
          <w:szCs w:val="24"/>
        </w:rPr>
        <w:t>.</w:t>
      </w:r>
    </w:p>
    <w:p w:rsidR="007E7D5A" w:rsidRDefault="007E7D5A" w:rsidP="007E7D5A">
      <w:pPr>
        <w:pStyle w:val="a3"/>
        <w:ind w:firstLine="567"/>
        <w:jc w:val="both"/>
        <w:rPr>
          <w:rFonts w:ascii="Times New Roman" w:hAnsi="Times New Roman" w:cs="Times New Roman"/>
          <w:sz w:val="24"/>
          <w:szCs w:val="24"/>
        </w:rPr>
      </w:pPr>
      <w:r w:rsidRPr="001C784D">
        <w:rPr>
          <w:rFonts w:ascii="Times New Roman" w:hAnsi="Times New Roman" w:cs="Times New Roman"/>
          <w:sz w:val="24"/>
          <w:szCs w:val="24"/>
        </w:rPr>
        <w:lastRenderedPageBreak/>
        <w:t xml:space="preserve">Форма заявления на допуск биржевого инструмента к организованным торгам приведена в </w:t>
      </w:r>
      <w:r w:rsidR="00B80E95" w:rsidRPr="001C784D">
        <w:rPr>
          <w:rFonts w:ascii="Times New Roman" w:hAnsi="Times New Roman" w:cs="Times New Roman"/>
          <w:sz w:val="24"/>
          <w:szCs w:val="24"/>
        </w:rPr>
        <w:t>Приложени</w:t>
      </w:r>
      <w:r w:rsid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Pr="001C784D">
        <w:rPr>
          <w:rFonts w:ascii="Times New Roman" w:hAnsi="Times New Roman" w:cs="Times New Roman"/>
          <w:sz w:val="24"/>
          <w:szCs w:val="24"/>
        </w:rPr>
        <w:t>№</w:t>
      </w:r>
      <w:r w:rsidR="00A45C6D">
        <w:rPr>
          <w:rFonts w:ascii="Times New Roman" w:hAnsi="Times New Roman" w:cs="Times New Roman"/>
          <w:sz w:val="24"/>
          <w:szCs w:val="24"/>
        </w:rPr>
        <w:t xml:space="preserve">4 </w:t>
      </w:r>
      <w:r w:rsidRPr="001C784D">
        <w:rPr>
          <w:rFonts w:ascii="Times New Roman" w:hAnsi="Times New Roman" w:cs="Times New Roman"/>
          <w:sz w:val="24"/>
          <w:szCs w:val="24"/>
        </w:rPr>
        <w:t>к настоящей Спецификации.</w:t>
      </w:r>
    </w:p>
    <w:p w:rsidR="00424C40" w:rsidRPr="00424C40" w:rsidRDefault="00424C40" w:rsidP="00424C40">
      <w:pPr>
        <w:pStyle w:val="a3"/>
        <w:ind w:firstLine="567"/>
        <w:rPr>
          <w:rFonts w:ascii="Times New Roman" w:hAnsi="Times New Roman" w:cs="Times New Roman"/>
          <w:sz w:val="24"/>
          <w:szCs w:val="24"/>
        </w:rPr>
      </w:pPr>
    </w:p>
    <w:p w:rsidR="006D3AEE" w:rsidRPr="00714C8F" w:rsidRDefault="00591C84" w:rsidP="00714C8F">
      <w:pPr>
        <w:pStyle w:val="a3"/>
        <w:ind w:firstLine="567"/>
        <w:jc w:val="center"/>
        <w:outlineLvl w:val="0"/>
        <w:rPr>
          <w:rFonts w:ascii="Times New Roman" w:eastAsiaTheme="majorEastAsia" w:hAnsi="Times New Roman" w:cs="Times New Roman"/>
          <w:b/>
          <w:bCs/>
          <w:color w:val="000000" w:themeColor="text1"/>
          <w:sz w:val="24"/>
          <w:szCs w:val="24"/>
        </w:rPr>
      </w:pPr>
      <w:bookmarkStart w:id="9" w:name="_Toc73107860"/>
      <w:r>
        <w:rPr>
          <w:rFonts w:ascii="Times New Roman" w:eastAsiaTheme="majorEastAsia" w:hAnsi="Times New Roman" w:cs="Times New Roman"/>
          <w:b/>
          <w:bCs/>
          <w:color w:val="000000" w:themeColor="text1"/>
          <w:sz w:val="24"/>
          <w:szCs w:val="24"/>
        </w:rPr>
        <w:t>6</w:t>
      </w:r>
      <w:r w:rsidR="006D3AEE" w:rsidRPr="00427BE7">
        <w:rPr>
          <w:rFonts w:ascii="Times New Roman" w:eastAsiaTheme="majorEastAsia" w:hAnsi="Times New Roman" w:cs="Times New Roman"/>
          <w:b/>
          <w:bCs/>
          <w:color w:val="000000" w:themeColor="text1"/>
          <w:sz w:val="24"/>
          <w:szCs w:val="24"/>
        </w:rPr>
        <w:t xml:space="preserve">. </w:t>
      </w:r>
      <w:r w:rsidR="00714C8F">
        <w:rPr>
          <w:rFonts w:ascii="Times New Roman" w:eastAsiaTheme="majorEastAsia" w:hAnsi="Times New Roman" w:cs="Times New Roman"/>
          <w:b/>
          <w:bCs/>
          <w:color w:val="000000" w:themeColor="text1"/>
          <w:sz w:val="24"/>
          <w:szCs w:val="24"/>
        </w:rPr>
        <w:t>Ш</w:t>
      </w:r>
      <w:r w:rsidR="00427BE7">
        <w:rPr>
          <w:rFonts w:ascii="Times New Roman" w:eastAsiaTheme="majorEastAsia" w:hAnsi="Times New Roman" w:cs="Times New Roman"/>
          <w:b/>
          <w:bCs/>
          <w:color w:val="000000" w:themeColor="text1"/>
          <w:sz w:val="24"/>
          <w:szCs w:val="24"/>
        </w:rPr>
        <w:t>аг изменения цены</w:t>
      </w:r>
      <w:bookmarkEnd w:id="9"/>
      <w:r w:rsidR="006D3AEE" w:rsidRPr="00875833">
        <w:rPr>
          <w:rFonts w:ascii="Times New Roman" w:hAnsi="Times New Roman" w:cs="Times New Roman"/>
          <w:color w:val="000000" w:themeColor="text1"/>
          <w:sz w:val="24"/>
          <w:szCs w:val="24"/>
        </w:rPr>
        <w:t xml:space="preserve"> </w:t>
      </w:r>
    </w:p>
    <w:p w:rsidR="00A50EF4" w:rsidRDefault="001E3B09" w:rsidP="00986AAA">
      <w:pPr>
        <w:pStyle w:val="a3"/>
        <w:ind w:firstLine="567"/>
        <w:jc w:val="both"/>
        <w:rPr>
          <w:rFonts w:ascii="Times New Roman" w:hAnsi="Times New Roman" w:cs="Times New Roman"/>
          <w:sz w:val="24"/>
          <w:szCs w:val="24"/>
        </w:rPr>
      </w:pPr>
      <w:r w:rsidRPr="00946244">
        <w:rPr>
          <w:rFonts w:ascii="Times New Roman" w:hAnsi="Times New Roman" w:cs="Times New Roman"/>
          <w:color w:val="000000"/>
          <w:sz w:val="24"/>
          <w:szCs w:val="24"/>
        </w:rPr>
        <w:t xml:space="preserve">Шаг изменения цены для </w:t>
      </w:r>
      <w:r w:rsidRPr="007A42F2">
        <w:rPr>
          <w:rFonts w:ascii="Times New Roman" w:hAnsi="Times New Roman" w:cs="Times New Roman"/>
          <w:sz w:val="24"/>
          <w:szCs w:val="24"/>
        </w:rPr>
        <w:t>биржевого товара составляет 1 (</w:t>
      </w:r>
      <w:r w:rsidR="00CD6C54">
        <w:rPr>
          <w:rFonts w:ascii="Times New Roman" w:hAnsi="Times New Roman" w:cs="Times New Roman"/>
          <w:sz w:val="24"/>
          <w:szCs w:val="24"/>
        </w:rPr>
        <w:t>один</w:t>
      </w:r>
      <w:r w:rsidRPr="007A42F2">
        <w:rPr>
          <w:rFonts w:ascii="Times New Roman" w:hAnsi="Times New Roman" w:cs="Times New Roman"/>
          <w:sz w:val="24"/>
          <w:szCs w:val="24"/>
        </w:rPr>
        <w:t>) рубл</w:t>
      </w:r>
      <w:r w:rsidR="00CD6C54">
        <w:rPr>
          <w:rFonts w:ascii="Times New Roman" w:hAnsi="Times New Roman" w:cs="Times New Roman"/>
          <w:sz w:val="24"/>
          <w:szCs w:val="24"/>
        </w:rPr>
        <w:t>ь</w:t>
      </w:r>
      <w:r w:rsidRPr="007A42F2">
        <w:rPr>
          <w:rFonts w:ascii="Times New Roman" w:hAnsi="Times New Roman" w:cs="Times New Roman"/>
          <w:sz w:val="24"/>
          <w:szCs w:val="24"/>
        </w:rPr>
        <w:t xml:space="preserve">. </w:t>
      </w:r>
    </w:p>
    <w:p w:rsidR="009F4157" w:rsidRDefault="009F4157" w:rsidP="00986AAA">
      <w:pPr>
        <w:pStyle w:val="a3"/>
        <w:ind w:firstLine="567"/>
        <w:jc w:val="both"/>
        <w:rPr>
          <w:rFonts w:ascii="Times New Roman" w:hAnsi="Times New Roman" w:cs="Times New Roman"/>
          <w:sz w:val="24"/>
          <w:szCs w:val="24"/>
        </w:rPr>
      </w:pPr>
    </w:p>
    <w:p w:rsidR="006D3AEE" w:rsidRPr="007A42F2" w:rsidRDefault="00D12260" w:rsidP="007A42F2">
      <w:pPr>
        <w:pStyle w:val="a3"/>
        <w:ind w:firstLine="567"/>
        <w:jc w:val="center"/>
        <w:outlineLvl w:val="0"/>
        <w:rPr>
          <w:rFonts w:ascii="Times New Roman" w:hAnsi="Times New Roman" w:cs="Times New Roman"/>
          <w:color w:val="000000"/>
          <w:sz w:val="24"/>
          <w:szCs w:val="24"/>
        </w:rPr>
      </w:pPr>
      <w:bookmarkStart w:id="10" w:name="_Toc73107861"/>
      <w:r>
        <w:rPr>
          <w:rFonts w:ascii="Times New Roman" w:eastAsiaTheme="majorEastAsia" w:hAnsi="Times New Roman" w:cs="Times New Roman"/>
          <w:b/>
          <w:bCs/>
          <w:color w:val="000000" w:themeColor="text1"/>
          <w:sz w:val="24"/>
          <w:szCs w:val="24"/>
        </w:rPr>
        <w:t>7</w:t>
      </w:r>
      <w:r w:rsidR="006D3AEE" w:rsidRPr="007A42F2">
        <w:rPr>
          <w:rFonts w:ascii="Times New Roman" w:eastAsiaTheme="majorEastAsia" w:hAnsi="Times New Roman" w:cs="Times New Roman"/>
          <w:b/>
          <w:bCs/>
          <w:color w:val="000000" w:themeColor="text1"/>
          <w:sz w:val="24"/>
          <w:szCs w:val="24"/>
        </w:rPr>
        <w:t xml:space="preserve">. Порядок допуска </w:t>
      </w:r>
      <w:r w:rsidR="008E6282" w:rsidRPr="007A42F2">
        <w:rPr>
          <w:rFonts w:ascii="Times New Roman" w:eastAsiaTheme="majorEastAsia" w:hAnsi="Times New Roman" w:cs="Times New Roman"/>
          <w:b/>
          <w:bCs/>
          <w:color w:val="000000" w:themeColor="text1"/>
          <w:sz w:val="24"/>
          <w:szCs w:val="24"/>
        </w:rPr>
        <w:t>б</w:t>
      </w:r>
      <w:r w:rsidR="006D3AEE" w:rsidRPr="007A42F2">
        <w:rPr>
          <w:rFonts w:ascii="Times New Roman" w:eastAsiaTheme="majorEastAsia" w:hAnsi="Times New Roman" w:cs="Times New Roman"/>
          <w:b/>
          <w:bCs/>
          <w:color w:val="000000" w:themeColor="text1"/>
          <w:sz w:val="24"/>
          <w:szCs w:val="24"/>
        </w:rPr>
        <w:t>иржевого товара к организованным торгам</w:t>
      </w:r>
      <w:bookmarkEnd w:id="10"/>
    </w:p>
    <w:p w:rsidR="00E006AF" w:rsidRPr="001C784D" w:rsidRDefault="00D12260" w:rsidP="00E006AF">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7</w:t>
      </w:r>
      <w:r w:rsidR="00E006AF" w:rsidRPr="007A42F2">
        <w:rPr>
          <w:rFonts w:ascii="Times New Roman" w:hAnsi="Times New Roman" w:cs="Times New Roman"/>
          <w:color w:val="000000"/>
          <w:sz w:val="24"/>
          <w:szCs w:val="24"/>
        </w:rPr>
        <w:t>.1 Биржевой товар</w:t>
      </w:r>
      <w:r w:rsidR="00BA4FDB" w:rsidRPr="00ED47D7">
        <w:rPr>
          <w:rFonts w:ascii="Times New Roman" w:hAnsi="Times New Roman" w:cs="Times New Roman"/>
          <w:color w:val="000000"/>
          <w:sz w:val="24"/>
          <w:szCs w:val="24"/>
          <w:shd w:val="clear" w:color="auto" w:fill="FFFFFF" w:themeFill="background1"/>
        </w:rPr>
        <w:t>,</w:t>
      </w:r>
      <w:r w:rsidR="00BA4FDB">
        <w:rPr>
          <w:rFonts w:ascii="Times New Roman" w:hAnsi="Times New Roman" w:cs="Times New Roman"/>
          <w:color w:val="000000"/>
          <w:sz w:val="24"/>
          <w:szCs w:val="24"/>
        </w:rPr>
        <w:t xml:space="preserve"> </w:t>
      </w:r>
      <w:r w:rsidR="00E006AF" w:rsidRPr="007A42F2">
        <w:rPr>
          <w:rFonts w:ascii="Times New Roman" w:hAnsi="Times New Roman" w:cs="Times New Roman"/>
          <w:color w:val="000000"/>
          <w:sz w:val="24"/>
          <w:szCs w:val="24"/>
        </w:rPr>
        <w:t>включая базис и способ пос</w:t>
      </w:r>
      <w:r w:rsidR="00BA4FDB">
        <w:rPr>
          <w:rFonts w:ascii="Times New Roman" w:hAnsi="Times New Roman" w:cs="Times New Roman"/>
          <w:color w:val="000000"/>
          <w:sz w:val="24"/>
          <w:szCs w:val="24"/>
        </w:rPr>
        <w:t>тавки, размер лота</w:t>
      </w:r>
      <w:r w:rsidR="00E006AF" w:rsidRPr="007A42F2">
        <w:rPr>
          <w:rFonts w:ascii="Times New Roman" w:hAnsi="Times New Roman" w:cs="Times New Roman"/>
          <w:color w:val="000000"/>
          <w:sz w:val="24"/>
          <w:szCs w:val="24"/>
        </w:rPr>
        <w:t xml:space="preserve"> допускается к торгам</w:t>
      </w:r>
      <w:r w:rsidR="00A45C6D">
        <w:rPr>
          <w:rFonts w:ascii="Times New Roman" w:hAnsi="Times New Roman" w:cs="Times New Roman"/>
          <w:sz w:val="24"/>
          <w:szCs w:val="24"/>
        </w:rPr>
        <w:t xml:space="preserve"> </w:t>
      </w:r>
      <w:r w:rsidR="00E006AF" w:rsidRPr="001C784D">
        <w:rPr>
          <w:rFonts w:ascii="Times New Roman" w:hAnsi="Times New Roman" w:cs="Times New Roman"/>
          <w:sz w:val="24"/>
          <w:szCs w:val="24"/>
        </w:rPr>
        <w:t>на основании заявления участника торгов</w:t>
      </w:r>
      <w:r w:rsidR="00A45C6D" w:rsidRPr="00A45C6D">
        <w:rPr>
          <w:rFonts w:ascii="Times New Roman" w:hAnsi="Times New Roman" w:cs="Times New Roman"/>
          <w:sz w:val="24"/>
          <w:szCs w:val="24"/>
        </w:rPr>
        <w:t xml:space="preserve"> </w:t>
      </w:r>
      <w:r w:rsidR="00A45C6D" w:rsidRPr="001C784D">
        <w:rPr>
          <w:rFonts w:ascii="Times New Roman" w:hAnsi="Times New Roman" w:cs="Times New Roman"/>
          <w:sz w:val="24"/>
          <w:szCs w:val="24"/>
        </w:rPr>
        <w:t>путем утверждения и вступления в силу соответствующей Спецификации биржевого товара</w:t>
      </w:r>
      <w:r w:rsidR="00E006AF" w:rsidRPr="001C784D">
        <w:rPr>
          <w:rFonts w:ascii="Times New Roman" w:hAnsi="Times New Roman" w:cs="Times New Roman"/>
          <w:sz w:val="24"/>
          <w:szCs w:val="24"/>
        </w:rPr>
        <w:t xml:space="preserve">. Форма заявления на допуск </w:t>
      </w:r>
      <w:r w:rsidR="00A3471C" w:rsidRPr="001C784D">
        <w:rPr>
          <w:rFonts w:ascii="Times New Roman" w:hAnsi="Times New Roman" w:cs="Times New Roman"/>
          <w:sz w:val="24"/>
          <w:szCs w:val="24"/>
        </w:rPr>
        <w:t xml:space="preserve">биржевого </w:t>
      </w:r>
      <w:r w:rsidR="00E006AF" w:rsidRPr="001C784D">
        <w:rPr>
          <w:rFonts w:ascii="Times New Roman" w:hAnsi="Times New Roman" w:cs="Times New Roman"/>
          <w:sz w:val="24"/>
          <w:szCs w:val="24"/>
        </w:rPr>
        <w:t xml:space="preserve">товара к организованным торгам приведена в </w:t>
      </w:r>
      <w:r w:rsidR="00B80E95" w:rsidRPr="001C784D">
        <w:rPr>
          <w:rFonts w:ascii="Times New Roman" w:hAnsi="Times New Roman" w:cs="Times New Roman"/>
          <w:sz w:val="24"/>
          <w:szCs w:val="24"/>
        </w:rPr>
        <w:t>Приложени</w:t>
      </w:r>
      <w:r w:rsidR="00B80E95" w:rsidRP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00E006AF" w:rsidRPr="001C784D">
        <w:rPr>
          <w:rFonts w:ascii="Times New Roman" w:hAnsi="Times New Roman" w:cs="Times New Roman"/>
          <w:sz w:val="24"/>
          <w:szCs w:val="24"/>
        </w:rPr>
        <w:t>№</w:t>
      </w:r>
      <w:r w:rsidR="001A323E" w:rsidRPr="001C784D">
        <w:rPr>
          <w:rFonts w:ascii="Times New Roman" w:hAnsi="Times New Roman" w:cs="Times New Roman"/>
          <w:sz w:val="24"/>
          <w:szCs w:val="24"/>
        </w:rPr>
        <w:t>3</w:t>
      </w:r>
      <w:r w:rsidR="00E006AF" w:rsidRPr="001C784D">
        <w:rPr>
          <w:rFonts w:ascii="Times New Roman" w:hAnsi="Times New Roman" w:cs="Times New Roman"/>
          <w:sz w:val="24"/>
          <w:szCs w:val="24"/>
        </w:rPr>
        <w:t xml:space="preserve"> к настоящей Спецификации;</w:t>
      </w:r>
    </w:p>
    <w:p w:rsidR="00424C40" w:rsidRDefault="00D12260" w:rsidP="00E006AF">
      <w:pPr>
        <w:pStyle w:val="a3"/>
        <w:ind w:firstLine="567"/>
        <w:jc w:val="both"/>
        <w:rPr>
          <w:rFonts w:ascii="Times New Roman" w:hAnsi="Times New Roman" w:cs="Times New Roman"/>
          <w:color w:val="000000"/>
          <w:sz w:val="24"/>
          <w:szCs w:val="24"/>
        </w:rPr>
      </w:pPr>
      <w:r>
        <w:rPr>
          <w:rFonts w:ascii="Times New Roman" w:hAnsi="Times New Roman" w:cs="Times New Roman"/>
          <w:sz w:val="24"/>
          <w:szCs w:val="24"/>
        </w:rPr>
        <w:t>7</w:t>
      </w:r>
      <w:r w:rsidR="00E006AF" w:rsidRPr="001C784D">
        <w:rPr>
          <w:rFonts w:ascii="Times New Roman" w:hAnsi="Times New Roman" w:cs="Times New Roman"/>
          <w:sz w:val="24"/>
          <w:szCs w:val="24"/>
        </w:rPr>
        <w:t xml:space="preserve">.2. </w:t>
      </w:r>
      <w:r w:rsidR="00424C40" w:rsidRPr="001C784D">
        <w:rPr>
          <w:rFonts w:ascii="Times New Roman" w:hAnsi="Times New Roman" w:cs="Times New Roman"/>
          <w:color w:val="000000"/>
          <w:sz w:val="24"/>
          <w:szCs w:val="24"/>
        </w:rPr>
        <w:t xml:space="preserve">Порядок допуска биржевого товара к организованным торгам регламентируется </w:t>
      </w:r>
      <w:r w:rsidR="00424C40" w:rsidRPr="001C784D">
        <w:rPr>
          <w:rFonts w:ascii="Times New Roman" w:hAnsi="Times New Roman" w:cs="Times New Roman"/>
          <w:sz w:val="24"/>
          <w:szCs w:val="24"/>
        </w:rPr>
        <w:t>Правилами торгов Биржи</w:t>
      </w:r>
      <w:r w:rsidR="00424C40" w:rsidRPr="001C784D">
        <w:rPr>
          <w:rFonts w:ascii="Times New Roman" w:hAnsi="Times New Roman" w:cs="Times New Roman"/>
          <w:color w:val="000000"/>
          <w:sz w:val="24"/>
          <w:szCs w:val="24"/>
        </w:rPr>
        <w:t>.</w:t>
      </w:r>
    </w:p>
    <w:p w:rsidR="009D79CE" w:rsidRPr="008F7372" w:rsidRDefault="00AD70CC" w:rsidP="008F7372">
      <w:pPr>
        <w:pStyle w:val="a3"/>
        <w:ind w:firstLine="567"/>
        <w:jc w:val="both"/>
        <w:rPr>
          <w:rFonts w:ascii="Times New Roman" w:hAnsi="Times New Roman"/>
          <w:color w:val="000000"/>
          <w:sz w:val="24"/>
          <w:szCs w:val="24"/>
        </w:rPr>
      </w:pPr>
      <w:r w:rsidRPr="00CC3E14">
        <w:rPr>
          <w:rFonts w:ascii="Times New Roman" w:hAnsi="Times New Roman"/>
          <w:color w:val="000000"/>
          <w:sz w:val="24"/>
          <w:szCs w:val="24"/>
        </w:rPr>
        <w:t>7</w:t>
      </w:r>
      <w:r w:rsidR="00BE20D1" w:rsidRPr="00CC3E14">
        <w:rPr>
          <w:rFonts w:ascii="Times New Roman" w:hAnsi="Times New Roman"/>
          <w:color w:val="000000"/>
          <w:sz w:val="24"/>
          <w:szCs w:val="24"/>
        </w:rPr>
        <w:t>.3.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7.4. Биржевой инструмент может быть исключен из ЭС и Списка инструментов в отделах товарного рынка на сайте АО «Биржа «Санкт-Петербург»:</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 по инициативе Биржи – в случае отсутствия заявок на покупку либо продажу данного инструмента в течение одного года;</w:t>
      </w:r>
    </w:p>
    <w:p w:rsidR="00655F1B" w:rsidRDefault="00655F1B" w:rsidP="00655F1B">
      <w:pPr>
        <w:pStyle w:val="a3"/>
        <w:ind w:firstLine="567"/>
        <w:jc w:val="both"/>
        <w:rPr>
          <w:rFonts w:ascii="Times New Roman" w:hAnsi="Times New Roman"/>
          <w:color w:val="000000"/>
          <w:sz w:val="24"/>
          <w:szCs w:val="24"/>
        </w:rPr>
      </w:pPr>
      <w:r w:rsidRPr="00655F1B">
        <w:rPr>
          <w:rFonts w:ascii="Times New Roman" w:hAnsi="Times New Roman" w:cs="Times New Roman"/>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w:t>
      </w:r>
      <w:r w:rsidRPr="006F1CD8">
        <w:rPr>
          <w:rFonts w:ascii="Times New Roman" w:hAnsi="Times New Roman"/>
          <w:color w:val="000000"/>
          <w:sz w:val="24"/>
          <w:szCs w:val="24"/>
        </w:rPr>
        <w:t xml:space="preserve"> форме</w:t>
      </w:r>
      <w:r w:rsidR="000C035C">
        <w:rPr>
          <w:rFonts w:ascii="Times New Roman" w:hAnsi="Times New Roman"/>
          <w:color w:val="000000"/>
          <w:sz w:val="24"/>
          <w:szCs w:val="24"/>
        </w:rPr>
        <w:t>.</w:t>
      </w:r>
    </w:p>
    <w:p w:rsidR="000F7AE5" w:rsidRDefault="000F7AE5"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1" w:name="_Toc496275047"/>
      <w:bookmarkStart w:id="12" w:name="_Toc48135877"/>
    </w:p>
    <w:p w:rsidR="000C035C" w:rsidRPr="000F7AE5" w:rsidRDefault="000C035C"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3" w:name="_Toc73107862"/>
      <w:r w:rsidRPr="000F7AE5">
        <w:rPr>
          <w:rFonts w:ascii="Times New Roman" w:eastAsiaTheme="majorEastAsia" w:hAnsi="Times New Roman" w:cs="Times New Roman"/>
          <w:b/>
          <w:bCs/>
          <w:color w:val="000000" w:themeColor="text1"/>
          <w:sz w:val="24"/>
          <w:szCs w:val="24"/>
        </w:rPr>
        <w:t>8. Общие условия договоров поставки</w:t>
      </w:r>
      <w:bookmarkEnd w:id="11"/>
      <w:bookmarkEnd w:id="12"/>
      <w:bookmarkEnd w:id="13"/>
      <w:r w:rsidRPr="000F7AE5">
        <w:rPr>
          <w:rFonts w:ascii="Times New Roman" w:eastAsiaTheme="majorEastAsia" w:hAnsi="Times New Roman" w:cs="Times New Roman"/>
          <w:b/>
          <w:bCs/>
          <w:color w:val="000000" w:themeColor="text1"/>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0C035C">
        <w:rPr>
          <w:rFonts w:ascii="Times New Roman" w:hAnsi="Times New Roman"/>
          <w:sz w:val="24"/>
          <w:szCs w:val="24"/>
        </w:rPr>
        <w:t>Приложении №5</w:t>
      </w:r>
      <w:r w:rsidR="000C035C" w:rsidRPr="00411338">
        <w:rPr>
          <w:rFonts w:ascii="Times New Roman" w:hAnsi="Times New Roman"/>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.2. </w:t>
      </w:r>
      <w:r w:rsidR="000C035C"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0C035C">
        <w:rPr>
          <w:rFonts w:ascii="Times New Roman" w:hAnsi="Times New Roman"/>
          <w:sz w:val="24"/>
          <w:szCs w:val="24"/>
        </w:rPr>
        <w:t>5</w:t>
      </w:r>
      <w:r w:rsidR="000C035C"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0C035C">
        <w:rPr>
          <w:rFonts w:ascii="Times New Roman" w:hAnsi="Times New Roman"/>
          <w:sz w:val="24"/>
          <w:szCs w:val="24"/>
        </w:rPr>
        <w:t>н быть размещен на сайте Биржи</w:t>
      </w:r>
      <w:r w:rsidR="000C035C" w:rsidRPr="00411338">
        <w:rPr>
          <w:rFonts w:ascii="Times New Roman" w:hAnsi="Times New Roman"/>
          <w:sz w:val="24"/>
          <w:szCs w:val="24"/>
        </w:rPr>
        <w:t>.</w:t>
      </w:r>
    </w:p>
    <w:p w:rsidR="000C035C" w:rsidRDefault="000C035C" w:rsidP="00655F1B">
      <w:pPr>
        <w:pStyle w:val="a3"/>
        <w:ind w:firstLine="567"/>
        <w:jc w:val="both"/>
        <w:rPr>
          <w:rFonts w:ascii="Times New Roman" w:eastAsia="Calibri" w:hAnsi="Times New Roman" w:cs="Times New Roman"/>
          <w:sz w:val="24"/>
          <w:szCs w:val="24"/>
        </w:rPr>
        <w:sectPr w:rsidR="000C035C" w:rsidSect="001B4F68">
          <w:footerReference w:type="default" r:id="rId18"/>
          <w:footerReference w:type="first" r:id="rId19"/>
          <w:pgSz w:w="11906" w:h="16838"/>
          <w:pgMar w:top="993" w:right="566" w:bottom="851" w:left="1701" w:header="708"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4" w:name="_Приложение_№_1"/>
      <w:bookmarkStart w:id="15" w:name="_Toc73107863"/>
      <w:bookmarkEnd w:id="14"/>
      <w:r w:rsidRPr="00536026">
        <w:rPr>
          <w:rFonts w:ascii="Times New Roman" w:eastAsia="Calibri" w:hAnsi="Times New Roman" w:cs="Times New Roman"/>
          <w:b w:val="0"/>
          <w:color w:val="auto"/>
          <w:sz w:val="24"/>
          <w:szCs w:val="24"/>
        </w:rPr>
        <w:lastRenderedPageBreak/>
        <w:t>Приложение № 1</w:t>
      </w:r>
      <w:bookmarkEnd w:id="15"/>
      <w:r w:rsidRPr="00536026">
        <w:rPr>
          <w:rFonts w:ascii="Times New Roman" w:eastAsia="Calibri" w:hAnsi="Times New Roman" w:cs="Times New Roman"/>
          <w:b w:val="0"/>
          <w:color w:val="auto"/>
          <w:sz w:val="24"/>
          <w:szCs w:val="24"/>
        </w:rPr>
        <w:t xml:space="preserve"> </w:t>
      </w: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6" w:name="_Toc73107864"/>
      <w:r w:rsidRPr="00536026">
        <w:rPr>
          <w:rFonts w:ascii="Times New Roman" w:eastAsia="Calibri" w:hAnsi="Times New Roman" w:cs="Times New Roman"/>
          <w:b w:val="0"/>
          <w:color w:val="auto"/>
          <w:sz w:val="24"/>
          <w:szCs w:val="24"/>
        </w:rPr>
        <w:t>к Спецификации биржевого товара</w:t>
      </w:r>
      <w:bookmarkEnd w:id="16"/>
    </w:p>
    <w:p w:rsidR="009D79CE" w:rsidRPr="00536026" w:rsidRDefault="00B11501" w:rsidP="00E75CD5">
      <w:pPr>
        <w:pStyle w:val="1"/>
        <w:spacing w:before="0" w:line="240" w:lineRule="auto"/>
        <w:jc w:val="right"/>
        <w:rPr>
          <w:rFonts w:ascii="Times New Roman" w:eastAsia="Calibri" w:hAnsi="Times New Roman" w:cs="Times New Roman"/>
          <w:b w:val="0"/>
          <w:color w:val="auto"/>
          <w:sz w:val="24"/>
          <w:szCs w:val="24"/>
        </w:rPr>
      </w:pPr>
      <w:bookmarkStart w:id="17" w:name="_Toc73107865"/>
      <w:r w:rsidRPr="00536026">
        <w:rPr>
          <w:rFonts w:ascii="Times New Roman" w:eastAsia="Calibri" w:hAnsi="Times New Roman" w:cs="Times New Roman"/>
          <w:b w:val="0"/>
          <w:color w:val="auto"/>
          <w:sz w:val="24"/>
          <w:szCs w:val="24"/>
        </w:rPr>
        <w:t>отдела «Лес и лесоматериалы»</w:t>
      </w:r>
      <w:bookmarkEnd w:id="17"/>
    </w:p>
    <w:p w:rsidR="009D79CE" w:rsidRPr="00685306" w:rsidRDefault="009D79CE" w:rsidP="009D79CE">
      <w:pPr>
        <w:spacing w:after="0" w:line="240" w:lineRule="auto"/>
        <w:jc w:val="center"/>
        <w:rPr>
          <w:rFonts w:ascii="Times New Roman" w:eastAsia="Calibri" w:hAnsi="Times New Roman" w:cs="Times New Roman"/>
          <w:b/>
          <w:sz w:val="24"/>
          <w:szCs w:val="24"/>
        </w:rPr>
      </w:pPr>
      <w:r w:rsidRPr="00685306">
        <w:rPr>
          <w:rFonts w:ascii="Times New Roman" w:eastAsia="Calibri" w:hAnsi="Times New Roman" w:cs="Times New Roman"/>
          <w:b/>
          <w:sz w:val="24"/>
          <w:szCs w:val="24"/>
        </w:rPr>
        <w:t>Перечень биржевых товаров, допущенных к торгам</w:t>
      </w:r>
      <w:r>
        <w:rPr>
          <w:rFonts w:ascii="Times New Roman" w:eastAsia="Calibri" w:hAnsi="Times New Roman" w:cs="Times New Roman"/>
          <w:b/>
          <w:sz w:val="24"/>
          <w:szCs w:val="24"/>
        </w:rPr>
        <w:t>.</w:t>
      </w:r>
    </w:p>
    <w:p w:rsidR="009D79CE" w:rsidRPr="00647C50" w:rsidRDefault="009D79CE" w:rsidP="009D79CE">
      <w:pPr>
        <w:spacing w:after="0" w:line="240" w:lineRule="auto"/>
        <w:jc w:val="center"/>
        <w:rPr>
          <w:rFonts w:ascii="Times New Roman" w:eastAsia="Calibri" w:hAnsi="Times New Roman" w:cs="Times New Roman"/>
          <w:sz w:val="24"/>
          <w:szCs w:val="24"/>
        </w:rPr>
      </w:pPr>
      <w:r w:rsidRPr="008839A4">
        <w:rPr>
          <w:rFonts w:ascii="Times New Roman" w:eastAsia="Calibri" w:hAnsi="Times New Roman" w:cs="Times New Roman"/>
          <w:b/>
          <w:sz w:val="24"/>
          <w:szCs w:val="24"/>
        </w:rPr>
        <w:t>Общий перечень лесоматериалов</w:t>
      </w:r>
      <w:r>
        <w:rPr>
          <w:rFonts w:ascii="Times New Roman" w:eastAsia="Calibri" w:hAnsi="Times New Roman" w:cs="Times New Roman"/>
          <w:b/>
          <w:sz w:val="24"/>
          <w:szCs w:val="24"/>
        </w:rPr>
        <w:t xml:space="preserve"> круглых</w:t>
      </w:r>
    </w:p>
    <w:tbl>
      <w:tblPr>
        <w:tblStyle w:val="a5"/>
        <w:tblW w:w="14884" w:type="dxa"/>
        <w:tblInd w:w="250" w:type="dxa"/>
        <w:tblLayout w:type="fixed"/>
        <w:tblLook w:val="04A0" w:firstRow="1" w:lastRow="0" w:firstColumn="1" w:lastColumn="0" w:noHBand="0" w:noVBand="1"/>
      </w:tblPr>
      <w:tblGrid>
        <w:gridCol w:w="566"/>
        <w:gridCol w:w="2294"/>
        <w:gridCol w:w="7"/>
        <w:gridCol w:w="142"/>
        <w:gridCol w:w="1427"/>
        <w:gridCol w:w="142"/>
        <w:gridCol w:w="1148"/>
        <w:gridCol w:w="142"/>
        <w:gridCol w:w="1553"/>
        <w:gridCol w:w="142"/>
        <w:gridCol w:w="2785"/>
        <w:gridCol w:w="4536"/>
      </w:tblGrid>
      <w:tr w:rsidR="009D79CE" w:rsidRPr="00531EA9" w:rsidTr="00814AD3">
        <w:trPr>
          <w:trHeight w:val="265"/>
        </w:trPr>
        <w:tc>
          <w:tcPr>
            <w:tcW w:w="56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п/н</w:t>
            </w:r>
          </w:p>
        </w:tc>
        <w:tc>
          <w:tcPr>
            <w:tcW w:w="2301"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4554" w:type="dxa"/>
            <w:gridSpan w:val="6"/>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Характеристики</w:t>
            </w:r>
          </w:p>
        </w:tc>
        <w:tc>
          <w:tcPr>
            <w:tcW w:w="2927"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9D79CE" w:rsidRPr="00531EA9" w:rsidRDefault="00EB3B2C" w:rsidP="00596449">
            <w:pPr>
              <w:jc w:val="center"/>
              <w:rPr>
                <w:rFonts w:ascii="Times New Roman" w:eastAsia="Calibri" w:hAnsi="Times New Roman" w:cs="Times New Roman"/>
              </w:rPr>
            </w:pPr>
            <w:r>
              <w:rPr>
                <w:rFonts w:ascii="Times New Roman" w:eastAsia="Calibri" w:hAnsi="Times New Roman" w:cs="Times New Roman"/>
              </w:rPr>
              <w:t>д</w:t>
            </w:r>
            <w:r w:rsidR="009D79CE" w:rsidRPr="00531EA9">
              <w:rPr>
                <w:rFonts w:ascii="Times New Roman" w:eastAsia="Calibri" w:hAnsi="Times New Roman" w:cs="Times New Roman"/>
              </w:rPr>
              <w:t>окумент</w:t>
            </w:r>
            <w:r>
              <w:rPr>
                <w:rFonts w:ascii="Times New Roman" w:eastAsia="Calibri" w:hAnsi="Times New Roman" w:cs="Times New Roman"/>
              </w:rPr>
              <w:t xml:space="preserve"> (справочные материалы)</w:t>
            </w:r>
          </w:p>
        </w:tc>
        <w:tc>
          <w:tcPr>
            <w:tcW w:w="453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9D79CE" w:rsidRPr="00531EA9" w:rsidTr="00814AD3">
        <w:trPr>
          <w:trHeight w:val="144"/>
        </w:trPr>
        <w:tc>
          <w:tcPr>
            <w:tcW w:w="566" w:type="dxa"/>
            <w:vMerge/>
          </w:tcPr>
          <w:p w:rsidR="009D79CE" w:rsidRPr="00531EA9" w:rsidRDefault="009D79CE" w:rsidP="00596449">
            <w:pPr>
              <w:rPr>
                <w:rFonts w:ascii="Times New Roman" w:eastAsia="Calibri" w:hAnsi="Times New Roman" w:cs="Times New Roman"/>
              </w:rPr>
            </w:pPr>
          </w:p>
        </w:tc>
        <w:tc>
          <w:tcPr>
            <w:tcW w:w="2301" w:type="dxa"/>
            <w:gridSpan w:val="2"/>
            <w:vMerge/>
          </w:tcPr>
          <w:p w:rsidR="009D79CE" w:rsidRPr="00531EA9" w:rsidRDefault="009D79CE" w:rsidP="00596449">
            <w:pPr>
              <w:rPr>
                <w:rFonts w:ascii="Times New Roman" w:eastAsia="Calibri" w:hAnsi="Times New Roman" w:cs="Times New Roman"/>
              </w:rPr>
            </w:pPr>
          </w:p>
        </w:tc>
        <w:tc>
          <w:tcPr>
            <w:tcW w:w="1569"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Сорт (С)</w:t>
            </w:r>
          </w:p>
        </w:tc>
        <w:tc>
          <w:tcPr>
            <w:tcW w:w="1290"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Длина/</w:t>
            </w:r>
            <w:r w:rsidRPr="00E92AEE">
              <w:rPr>
                <w:rFonts w:ascii="Times New Roman" w:eastAsia="Calibri" w:hAnsi="Times New Roman" w:cs="Times New Roman"/>
                <w:color w:val="000000" w:themeColor="text1"/>
              </w:rPr>
              <w:t>мм</w:t>
            </w:r>
            <w:r w:rsidRPr="00531EA9">
              <w:rPr>
                <w:rFonts w:ascii="Times New Roman" w:eastAsia="Calibri" w:hAnsi="Times New Roman" w:cs="Times New Roman"/>
              </w:rPr>
              <w:t xml:space="preserve"> (Д)</w:t>
            </w:r>
          </w:p>
        </w:tc>
        <w:tc>
          <w:tcPr>
            <w:tcW w:w="1695"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Диаметр</w:t>
            </w:r>
            <w:r>
              <w:rPr>
                <w:rFonts w:ascii="Times New Roman" w:eastAsia="Calibri" w:hAnsi="Times New Roman" w:cs="Times New Roman"/>
              </w:rPr>
              <w:t>/</w:t>
            </w:r>
            <w:r w:rsidRPr="00B84D37">
              <w:rPr>
                <w:rFonts w:ascii="Times New Roman" w:eastAsia="Calibri" w:hAnsi="Times New Roman" w:cs="Times New Roman"/>
                <w:color w:val="000000" w:themeColor="text1"/>
              </w:rPr>
              <w:t>см</w:t>
            </w:r>
            <w:r>
              <w:rPr>
                <w:rFonts w:ascii="Times New Roman" w:eastAsia="Calibri" w:hAnsi="Times New Roman" w:cs="Times New Roman"/>
                <w:color w:val="FF0000"/>
              </w:rPr>
              <w:t xml:space="preserve"> </w:t>
            </w:r>
            <w:r w:rsidRPr="00531EA9">
              <w:rPr>
                <w:rFonts w:ascii="Times New Roman" w:eastAsia="Calibri" w:hAnsi="Times New Roman" w:cs="Times New Roman"/>
              </w:rPr>
              <w:t>(Р)</w:t>
            </w: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vMerge/>
          </w:tcPr>
          <w:p w:rsidR="009D79CE" w:rsidRPr="00531EA9" w:rsidRDefault="009D79CE" w:rsidP="00596449">
            <w:pPr>
              <w:rPr>
                <w:rFonts w:ascii="Times New Roman" w:eastAsia="Calibri" w:hAnsi="Times New Roman" w:cs="Times New Roman"/>
              </w:rPr>
            </w:pPr>
          </w:p>
        </w:tc>
      </w:tr>
      <w:tr w:rsidR="009D79CE" w:rsidRPr="00531EA9" w:rsidTr="00814AD3">
        <w:trPr>
          <w:trHeight w:val="253"/>
        </w:trPr>
        <w:tc>
          <w:tcPr>
            <w:tcW w:w="566" w:type="dxa"/>
          </w:tcPr>
          <w:p w:rsidR="009D79CE" w:rsidRPr="00531EA9" w:rsidRDefault="009D79CE" w:rsidP="009D79CE">
            <w:pPr>
              <w:pStyle w:val="af0"/>
              <w:numPr>
                <w:ilvl w:val="0"/>
                <w:numId w:val="6"/>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1, 2, 3</w:t>
            </w:r>
            <w:r w:rsidR="00AB0424">
              <w:rPr>
                <w:rFonts w:ascii="Times New Roman" w:eastAsia="Calibri" w:hAnsi="Times New Roman" w:cs="Times New Roman"/>
              </w:rPr>
              <w:t>, 1-2, 1-3, 2-3</w:t>
            </w:r>
          </w:p>
        </w:tc>
        <w:tc>
          <w:tcPr>
            <w:tcW w:w="1290" w:type="dxa"/>
            <w:gridSpan w:val="2"/>
            <w:vMerge w:val="restart"/>
          </w:tcPr>
          <w:p w:rsidR="00D37801"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0</w:t>
            </w:r>
          </w:p>
          <w:p w:rsidR="009D79CE" w:rsidRPr="00531EA9" w:rsidRDefault="00D37801" w:rsidP="00596449">
            <w:pPr>
              <w:rPr>
                <w:rFonts w:ascii="Times New Roman" w:eastAsia="Calibri" w:hAnsi="Times New Roman" w:cs="Times New Roman"/>
              </w:rPr>
            </w:pPr>
            <w:r>
              <w:rPr>
                <w:rFonts w:ascii="Times New Roman" w:eastAsia="Calibri" w:hAnsi="Times New Roman" w:cs="Times New Roman"/>
              </w:rPr>
              <w:t>4300</w:t>
            </w:r>
            <w:r w:rsidR="009D79CE" w:rsidRPr="00531EA9">
              <w:rPr>
                <w:rFonts w:ascii="Times New Roman" w:eastAsia="Calibri" w:hAnsi="Times New Roman" w:cs="Times New Roman"/>
              </w:rPr>
              <w:t xml:space="preserve"> </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5100</w:t>
            </w:r>
            <w:r w:rsidRPr="00531EA9">
              <w:rPr>
                <w:rFonts w:ascii="Times New Roman" w:eastAsia="Calibri" w:hAnsi="Times New Roman" w:cs="Times New Roman"/>
              </w:rPr>
              <w:t xml:space="preserve"> </w:t>
            </w:r>
          </w:p>
          <w:p w:rsidR="009D79CE" w:rsidRDefault="009D79CE"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 xml:space="preserve">0 </w:t>
            </w:r>
          </w:p>
          <w:p w:rsidR="00D37801" w:rsidRPr="00531EA9" w:rsidRDefault="00D37801" w:rsidP="00596449">
            <w:pPr>
              <w:rPr>
                <w:rFonts w:ascii="Times New Roman" w:eastAsia="Calibri" w:hAnsi="Times New Roman" w:cs="Times New Roman"/>
              </w:rPr>
            </w:pPr>
            <w:r>
              <w:rPr>
                <w:rFonts w:ascii="Times New Roman" w:eastAsia="Calibri" w:hAnsi="Times New Roman" w:cs="Times New Roman"/>
              </w:rPr>
              <w:t>6100</w:t>
            </w:r>
          </w:p>
        </w:tc>
        <w:tc>
          <w:tcPr>
            <w:tcW w:w="1695"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14-</w:t>
            </w:r>
            <w:r>
              <w:rPr>
                <w:rFonts w:ascii="Times New Roman" w:eastAsia="Calibri" w:hAnsi="Times New Roman" w:cs="Times New Roman"/>
              </w:rPr>
              <w:t>1</w:t>
            </w:r>
            <w:r w:rsidRPr="00531EA9">
              <w:rPr>
                <w:rFonts w:ascii="Times New Roman" w:eastAsia="Calibri" w:hAnsi="Times New Roman" w:cs="Times New Roman"/>
              </w:rPr>
              <w:t xml:space="preserve">6 </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16</w:t>
            </w:r>
            <w:r>
              <w:rPr>
                <w:rFonts w:ascii="Times New Roman" w:eastAsia="Calibri" w:hAnsi="Times New Roman" w:cs="Times New Roman"/>
              </w:rPr>
              <w:t>-</w:t>
            </w:r>
            <w:r w:rsidRPr="00531EA9">
              <w:rPr>
                <w:rFonts w:ascii="Times New Roman" w:eastAsia="Calibri" w:hAnsi="Times New Roman" w:cs="Times New Roman"/>
              </w:rPr>
              <w:t>22</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18</w:t>
            </w:r>
            <w:r>
              <w:rPr>
                <w:rFonts w:ascii="Times New Roman" w:eastAsia="Calibri" w:hAnsi="Times New Roman" w:cs="Times New Roman"/>
              </w:rPr>
              <w:t>-</w:t>
            </w:r>
            <w:r w:rsidRPr="00531EA9">
              <w:rPr>
                <w:rFonts w:ascii="Times New Roman" w:eastAsia="Calibri" w:hAnsi="Times New Roman" w:cs="Times New Roman"/>
              </w:rPr>
              <w:t>20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22-24</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24-30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26-30</w:t>
            </w:r>
          </w:p>
          <w:p w:rsidR="00D37801" w:rsidRDefault="00D37801" w:rsidP="00596449">
            <w:pPr>
              <w:rPr>
                <w:rFonts w:ascii="Times New Roman" w:eastAsia="Calibri" w:hAnsi="Times New Roman" w:cs="Times New Roman"/>
              </w:rPr>
            </w:pPr>
            <w:r>
              <w:rPr>
                <w:rFonts w:ascii="Times New Roman" w:eastAsia="Calibri" w:hAnsi="Times New Roman" w:cs="Times New Roman"/>
              </w:rPr>
              <w:t>14-42</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32 и более</w:t>
            </w:r>
          </w:p>
          <w:p w:rsidR="009D79CE" w:rsidRPr="00531EA9" w:rsidRDefault="009D79CE" w:rsidP="00596449">
            <w:pPr>
              <w:rPr>
                <w:rFonts w:ascii="Times New Roman" w:eastAsia="Calibri" w:hAnsi="Times New Roman" w:cs="Times New Roman"/>
              </w:rPr>
            </w:pPr>
            <w:r w:rsidRPr="00B84D37">
              <w:rPr>
                <w:rFonts w:ascii="Times New Roman" w:eastAsia="Calibri" w:hAnsi="Times New Roman" w:cs="Times New Roman"/>
              </w:rPr>
              <w:t>18 и более</w:t>
            </w:r>
          </w:p>
        </w:tc>
        <w:tc>
          <w:tcPr>
            <w:tcW w:w="2927"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ГОСТ 9463-</w:t>
            </w:r>
            <w:r>
              <w:rPr>
                <w:rFonts w:ascii="Times New Roman" w:eastAsia="Calibri" w:hAnsi="Times New Roman" w:cs="Times New Roman"/>
              </w:rPr>
              <w:t>16.</w:t>
            </w:r>
          </w:p>
          <w:p w:rsidR="009D79CE" w:rsidRPr="00D163E4" w:rsidRDefault="009D79CE" w:rsidP="00596449">
            <w:pPr>
              <w:pStyle w:val="a3"/>
              <w:rPr>
                <w:rFonts w:ascii="Times New Roman" w:hAnsi="Times New Roman" w:cs="Times New Roman"/>
              </w:rPr>
            </w:pPr>
            <w:r w:rsidRPr="00D163E4">
              <w:rPr>
                <w:rFonts w:ascii="Times New Roman" w:hAnsi="Times New Roman" w:cs="Times New Roman"/>
              </w:rPr>
              <w:t>Лесоматериалы круглые хвойных пород. Технические условия</w:t>
            </w:r>
          </w:p>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ПиловочникС</w:t>
            </w:r>
            <w:r w:rsidRPr="00531EA9">
              <w:rPr>
                <w:rFonts w:ascii="Times New Roman" w:eastAsia="Calibri" w:hAnsi="Times New Roman" w:cs="Times New Roman"/>
              </w:rPr>
              <w:t>осна</w:t>
            </w:r>
            <w:r>
              <w:rPr>
                <w:rFonts w:ascii="Times New Roman" w:eastAsia="Calibri" w:hAnsi="Times New Roman" w:cs="Times New Roman"/>
              </w:rPr>
              <w:t>С*</w:t>
            </w:r>
            <w:r w:rsidRPr="00531EA9">
              <w:rPr>
                <w:rFonts w:ascii="Times New Roman" w:eastAsia="Calibri" w:hAnsi="Times New Roman" w:cs="Times New Roman"/>
              </w:rPr>
              <w:t>Д*Р*</w:t>
            </w:r>
          </w:p>
        </w:tc>
      </w:tr>
      <w:tr w:rsidR="009D79CE" w:rsidRPr="00531EA9" w:rsidTr="00814AD3">
        <w:trPr>
          <w:trHeight w:val="253"/>
        </w:trPr>
        <w:tc>
          <w:tcPr>
            <w:tcW w:w="566" w:type="dxa"/>
          </w:tcPr>
          <w:p w:rsidR="009D79CE" w:rsidRPr="00531EA9" w:rsidRDefault="009D79CE" w:rsidP="009D79CE">
            <w:pPr>
              <w:pStyle w:val="af0"/>
              <w:numPr>
                <w:ilvl w:val="0"/>
                <w:numId w:val="6"/>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ПиловочникЕ</w:t>
            </w:r>
            <w:r w:rsidRPr="00531EA9">
              <w:rPr>
                <w:rFonts w:ascii="Times New Roman" w:eastAsia="Calibri" w:hAnsi="Times New Roman" w:cs="Times New Roman"/>
              </w:rPr>
              <w:t>льС*Д*Р*</w:t>
            </w:r>
          </w:p>
        </w:tc>
      </w:tr>
      <w:tr w:rsidR="009D79CE" w:rsidRPr="00531EA9" w:rsidTr="00814AD3">
        <w:trPr>
          <w:trHeight w:val="1501"/>
        </w:trPr>
        <w:tc>
          <w:tcPr>
            <w:tcW w:w="566" w:type="dxa"/>
          </w:tcPr>
          <w:p w:rsidR="009D79CE" w:rsidRPr="00531EA9" w:rsidRDefault="009D79CE" w:rsidP="009D79CE">
            <w:pPr>
              <w:pStyle w:val="af0"/>
              <w:numPr>
                <w:ilvl w:val="0"/>
                <w:numId w:val="6"/>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Default="009D79CE" w:rsidP="00596449">
            <w:pPr>
              <w:rPr>
                <w:rFonts w:ascii="Times New Roman" w:eastAsia="Calibri" w:hAnsi="Times New Roman" w:cs="Times New Roman"/>
              </w:rPr>
            </w:pPr>
            <w:r>
              <w:rPr>
                <w:rFonts w:ascii="Times New Roman" w:eastAsia="Calibri" w:hAnsi="Times New Roman" w:cs="Times New Roman"/>
              </w:rPr>
              <w:t>ПиловочникХвойныхП</w:t>
            </w:r>
            <w:r w:rsidRPr="00531EA9">
              <w:rPr>
                <w:rFonts w:ascii="Times New Roman" w:eastAsia="Calibri" w:hAnsi="Times New Roman" w:cs="Times New Roman"/>
              </w:rPr>
              <w:t>ород</w:t>
            </w:r>
            <w:r>
              <w:rPr>
                <w:rFonts w:ascii="Times New Roman" w:eastAsia="Calibri" w:hAnsi="Times New Roman" w:cs="Times New Roman"/>
              </w:rPr>
              <w:t>С*</w:t>
            </w:r>
            <w:r w:rsidRPr="00531EA9">
              <w:rPr>
                <w:rFonts w:ascii="Times New Roman" w:eastAsia="Calibri" w:hAnsi="Times New Roman" w:cs="Times New Roman"/>
              </w:rPr>
              <w:t>Д*Р*</w:t>
            </w:r>
          </w:p>
          <w:p w:rsidR="009D79CE" w:rsidRDefault="009D79CE" w:rsidP="00596449">
            <w:pPr>
              <w:rPr>
                <w:rFonts w:ascii="Times New Roman" w:eastAsia="Calibri" w:hAnsi="Times New Roman" w:cs="Times New Roman"/>
              </w:rPr>
            </w:pPr>
          </w:p>
          <w:p w:rsidR="009D79CE" w:rsidRDefault="009D79CE" w:rsidP="00596449">
            <w:pPr>
              <w:rPr>
                <w:rFonts w:ascii="Times New Roman" w:eastAsia="Calibri" w:hAnsi="Times New Roman" w:cs="Times New Roman"/>
              </w:rPr>
            </w:pPr>
            <w:r>
              <w:rPr>
                <w:rFonts w:ascii="Times New Roman" w:eastAsia="Calibri" w:hAnsi="Times New Roman" w:cs="Times New Roman"/>
              </w:rPr>
              <w:t xml:space="preserve">Пример: </w:t>
            </w:r>
          </w:p>
          <w:p w:rsidR="009D79CE" w:rsidRDefault="009D79CE" w:rsidP="00596449">
            <w:pPr>
              <w:rPr>
                <w:rFonts w:ascii="Times New Roman" w:eastAsia="Calibri" w:hAnsi="Times New Roman" w:cs="Times New Roman"/>
              </w:rPr>
            </w:pPr>
            <w:r>
              <w:rPr>
                <w:rFonts w:ascii="Times New Roman" w:eastAsia="Calibri" w:hAnsi="Times New Roman" w:cs="Times New Roman"/>
              </w:rPr>
              <w:t>1.ПиловочникС</w:t>
            </w:r>
            <w:r w:rsidRPr="00531EA9">
              <w:rPr>
                <w:rFonts w:ascii="Times New Roman" w:eastAsia="Calibri" w:hAnsi="Times New Roman" w:cs="Times New Roman"/>
              </w:rPr>
              <w:t>осна</w:t>
            </w:r>
            <w:r>
              <w:rPr>
                <w:rFonts w:ascii="Times New Roman" w:eastAsia="Calibri" w:hAnsi="Times New Roman" w:cs="Times New Roman"/>
              </w:rPr>
              <w:t>С1</w:t>
            </w:r>
            <w:r w:rsidRPr="00531EA9">
              <w:rPr>
                <w:rFonts w:ascii="Times New Roman" w:eastAsia="Calibri" w:hAnsi="Times New Roman" w:cs="Times New Roman"/>
              </w:rPr>
              <w:t>Д</w:t>
            </w:r>
            <w:r>
              <w:rPr>
                <w:rFonts w:ascii="Times New Roman" w:eastAsia="Calibri" w:hAnsi="Times New Roman" w:cs="Times New Roman"/>
              </w:rPr>
              <w:t>4000</w:t>
            </w:r>
            <w:r w:rsidRPr="00531EA9">
              <w:rPr>
                <w:rFonts w:ascii="Times New Roman" w:eastAsia="Calibri" w:hAnsi="Times New Roman" w:cs="Times New Roman"/>
              </w:rPr>
              <w:t>Р</w:t>
            </w:r>
            <w:r>
              <w:rPr>
                <w:rFonts w:ascii="Times New Roman" w:eastAsia="Calibri" w:hAnsi="Times New Roman" w:cs="Times New Roman"/>
              </w:rPr>
              <w:t>14-16;</w:t>
            </w:r>
          </w:p>
          <w:p w:rsidR="009D79CE" w:rsidRPr="00975168" w:rsidRDefault="009D79CE" w:rsidP="00596449">
            <w:pPr>
              <w:rPr>
                <w:rFonts w:ascii="Times New Roman" w:eastAsia="Calibri" w:hAnsi="Times New Roman" w:cs="Times New Roman"/>
              </w:rPr>
            </w:pPr>
            <w:r>
              <w:rPr>
                <w:rFonts w:ascii="Times New Roman" w:eastAsia="Calibri" w:hAnsi="Times New Roman" w:cs="Times New Roman"/>
              </w:rPr>
              <w:t>2. ПиловочникС</w:t>
            </w:r>
            <w:r w:rsidRPr="00531EA9">
              <w:rPr>
                <w:rFonts w:ascii="Times New Roman" w:eastAsia="Calibri" w:hAnsi="Times New Roman" w:cs="Times New Roman"/>
              </w:rPr>
              <w:t>осна</w:t>
            </w:r>
            <w:r>
              <w:rPr>
                <w:rFonts w:ascii="Times New Roman" w:eastAsia="Calibri" w:hAnsi="Times New Roman" w:cs="Times New Roman"/>
              </w:rPr>
              <w:t>С3</w:t>
            </w:r>
            <w:r w:rsidRPr="00531EA9">
              <w:rPr>
                <w:rFonts w:ascii="Times New Roman" w:eastAsia="Calibri" w:hAnsi="Times New Roman" w:cs="Times New Roman"/>
              </w:rPr>
              <w:t>Д</w:t>
            </w:r>
            <w:r>
              <w:rPr>
                <w:rFonts w:ascii="Times New Roman" w:eastAsia="Calibri" w:hAnsi="Times New Roman" w:cs="Times New Roman"/>
              </w:rPr>
              <w:t>5100</w:t>
            </w:r>
            <w:r w:rsidRPr="00531EA9">
              <w:rPr>
                <w:rFonts w:ascii="Times New Roman" w:eastAsia="Calibri" w:hAnsi="Times New Roman" w:cs="Times New Roman"/>
              </w:rPr>
              <w:t>Р</w:t>
            </w:r>
            <w:r>
              <w:rPr>
                <w:rFonts w:ascii="Times New Roman" w:eastAsia="Calibri" w:hAnsi="Times New Roman" w:cs="Times New Roman"/>
              </w:rPr>
              <w:t>32-Б;</w:t>
            </w:r>
          </w:p>
        </w:tc>
      </w:tr>
      <w:tr w:rsidR="00596449" w:rsidRPr="00531EA9" w:rsidTr="00814AD3">
        <w:trPr>
          <w:trHeight w:val="278"/>
        </w:trPr>
        <w:tc>
          <w:tcPr>
            <w:tcW w:w="566" w:type="dxa"/>
          </w:tcPr>
          <w:p w:rsidR="00596449" w:rsidRPr="00531EA9" w:rsidRDefault="00596449" w:rsidP="009D79CE">
            <w:pPr>
              <w:pStyle w:val="af0"/>
              <w:numPr>
                <w:ilvl w:val="0"/>
                <w:numId w:val="6"/>
              </w:numPr>
              <w:rPr>
                <w:rFonts w:ascii="Times New Roman" w:eastAsia="Calibri" w:hAnsi="Times New Roman" w:cs="Times New Roman"/>
              </w:rPr>
            </w:pPr>
          </w:p>
        </w:tc>
        <w:tc>
          <w:tcPr>
            <w:tcW w:w="2301" w:type="dxa"/>
            <w:gridSpan w:val="2"/>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пиловочник дуб</w:t>
            </w:r>
          </w:p>
        </w:tc>
        <w:tc>
          <w:tcPr>
            <w:tcW w:w="1569" w:type="dxa"/>
            <w:gridSpan w:val="2"/>
            <w:vMerge w:val="restart"/>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1,2,3</w:t>
            </w:r>
          </w:p>
        </w:tc>
        <w:tc>
          <w:tcPr>
            <w:tcW w:w="1290"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1000</w:t>
            </w:r>
          </w:p>
          <w:p w:rsidR="00596449" w:rsidRDefault="00596449" w:rsidP="00596449">
            <w:pPr>
              <w:rPr>
                <w:rFonts w:ascii="Times New Roman" w:eastAsia="Calibri" w:hAnsi="Times New Roman" w:cs="Times New Roman"/>
              </w:rPr>
            </w:pPr>
            <w:r>
              <w:rPr>
                <w:rFonts w:ascii="Times New Roman" w:eastAsia="Calibri" w:hAnsi="Times New Roman" w:cs="Times New Roman"/>
              </w:rPr>
              <w:t>2000</w:t>
            </w:r>
          </w:p>
          <w:p w:rsidR="00596449" w:rsidRDefault="00596449" w:rsidP="00596449">
            <w:pPr>
              <w:rPr>
                <w:rFonts w:ascii="Times New Roman" w:eastAsia="Calibri" w:hAnsi="Times New Roman" w:cs="Times New Roman"/>
              </w:rPr>
            </w:pPr>
            <w:r>
              <w:rPr>
                <w:rFonts w:ascii="Times New Roman" w:eastAsia="Calibri" w:hAnsi="Times New Roman" w:cs="Times New Roman"/>
              </w:rPr>
              <w:t>3000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596449" w:rsidRDefault="00596449" w:rsidP="00596449">
            <w:pPr>
              <w:rPr>
                <w:rFonts w:ascii="Times New Roman" w:eastAsia="Calibri" w:hAnsi="Times New Roman" w:cs="Times New Roman"/>
              </w:rPr>
            </w:pPr>
            <w:r>
              <w:rPr>
                <w:rFonts w:ascii="Times New Roman" w:eastAsia="Calibri" w:hAnsi="Times New Roman" w:cs="Times New Roman"/>
              </w:rPr>
              <w:t>5000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0</w:t>
            </w:r>
          </w:p>
        </w:tc>
        <w:tc>
          <w:tcPr>
            <w:tcW w:w="1695"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6-14</w:t>
            </w:r>
          </w:p>
          <w:p w:rsidR="00596449" w:rsidRDefault="00596449" w:rsidP="00596449">
            <w:pPr>
              <w:rPr>
                <w:rFonts w:ascii="Times New Roman" w:eastAsia="Calibri" w:hAnsi="Times New Roman" w:cs="Times New Roman"/>
              </w:rPr>
            </w:pPr>
            <w:r>
              <w:rPr>
                <w:rFonts w:ascii="Times New Roman" w:eastAsia="Calibri" w:hAnsi="Times New Roman" w:cs="Times New Roman"/>
              </w:rPr>
              <w:t>14-18</w:t>
            </w:r>
          </w:p>
          <w:p w:rsidR="00596449" w:rsidRDefault="00596449" w:rsidP="00596449">
            <w:pPr>
              <w:rPr>
                <w:rFonts w:ascii="Times New Roman" w:eastAsia="Calibri" w:hAnsi="Times New Roman" w:cs="Times New Roman"/>
              </w:rPr>
            </w:pPr>
            <w:r w:rsidRPr="00B84D37">
              <w:rPr>
                <w:rFonts w:ascii="Times New Roman" w:eastAsia="Calibri" w:hAnsi="Times New Roman" w:cs="Times New Roman"/>
              </w:rPr>
              <w:t>18 и более</w:t>
            </w:r>
            <w:r w:rsidR="00A26A1A">
              <w:rPr>
                <w:rFonts w:ascii="Times New Roman" w:eastAsia="Calibri" w:hAnsi="Times New Roman" w:cs="Times New Roman"/>
              </w:rPr>
              <w:t>;</w:t>
            </w:r>
          </w:p>
          <w:p w:rsidR="00A26A1A" w:rsidRPr="00531EA9" w:rsidRDefault="00A26A1A" w:rsidP="00596449">
            <w:pPr>
              <w:rPr>
                <w:rFonts w:ascii="Times New Roman" w:eastAsia="Calibri" w:hAnsi="Times New Roman" w:cs="Times New Roman"/>
              </w:rPr>
            </w:pPr>
            <w:r>
              <w:rPr>
                <w:rFonts w:ascii="Times New Roman" w:eastAsia="Calibri" w:hAnsi="Times New Roman" w:cs="Times New Roman"/>
              </w:rPr>
              <w:t>32 и более</w:t>
            </w:r>
          </w:p>
        </w:tc>
        <w:tc>
          <w:tcPr>
            <w:tcW w:w="2927" w:type="dxa"/>
            <w:gridSpan w:val="2"/>
            <w:vMerge w:val="restart"/>
          </w:tcPr>
          <w:p w:rsidR="00596449" w:rsidRPr="00531EA9" w:rsidRDefault="00596449" w:rsidP="00596449">
            <w:pPr>
              <w:rPr>
                <w:rFonts w:ascii="Times New Roman" w:eastAsia="Calibri" w:hAnsi="Times New Roman" w:cs="Times New Roman"/>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596449" w:rsidRDefault="00596449"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w:t>
            </w:r>
            <w:r w:rsidR="00B11501">
              <w:rPr>
                <w:rFonts w:ascii="Times New Roman" w:eastAsia="Calibri" w:hAnsi="Times New Roman" w:cs="Times New Roman"/>
              </w:rPr>
              <w:t>Д</w:t>
            </w:r>
            <w:r>
              <w:rPr>
                <w:rFonts w:ascii="Times New Roman" w:eastAsia="Calibri" w:hAnsi="Times New Roman" w:cs="Times New Roman"/>
              </w:rPr>
              <w:t>уб</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ПиловочникБук</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ПиловочникЯсень</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ПиловочникИльм</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ПиловочникКлен</w:t>
            </w:r>
            <w:r w:rsidRPr="00B84D37">
              <w:rPr>
                <w:rFonts w:ascii="Times New Roman" w:eastAsia="Calibri" w:hAnsi="Times New Roman" w:cs="Times New Roman"/>
                <w:color w:val="000000" w:themeColor="text1"/>
              </w:rPr>
              <w:t xml:space="preserve"> С*Д*Р*</w:t>
            </w:r>
          </w:p>
          <w:p w:rsidR="00B11501" w:rsidRDefault="00B11501" w:rsidP="00B11501">
            <w:pPr>
              <w:rPr>
                <w:rFonts w:ascii="Times New Roman" w:eastAsia="Calibri" w:hAnsi="Times New Roman" w:cs="Times New Roman"/>
              </w:rPr>
            </w:pPr>
            <w:r>
              <w:rPr>
                <w:rFonts w:ascii="Times New Roman" w:eastAsia="Calibri" w:hAnsi="Times New Roman" w:cs="Times New Roman"/>
              </w:rPr>
              <w:t>ПиловочникГраб</w:t>
            </w:r>
            <w:r w:rsidRPr="00B84D37">
              <w:rPr>
                <w:rFonts w:ascii="Times New Roman" w:eastAsia="Calibri" w:hAnsi="Times New Roman" w:cs="Times New Roman"/>
                <w:color w:val="000000" w:themeColor="text1"/>
              </w:rPr>
              <w:t xml:space="preserve"> С*Д*Р*</w:t>
            </w:r>
          </w:p>
        </w:tc>
      </w:tr>
      <w:tr w:rsidR="00596449" w:rsidRPr="00531EA9" w:rsidTr="00814AD3">
        <w:trPr>
          <w:trHeight w:val="269"/>
        </w:trPr>
        <w:tc>
          <w:tcPr>
            <w:tcW w:w="566" w:type="dxa"/>
          </w:tcPr>
          <w:p w:rsidR="00596449" w:rsidRPr="00531EA9" w:rsidRDefault="00596449" w:rsidP="009D79CE">
            <w:pPr>
              <w:pStyle w:val="af0"/>
              <w:numPr>
                <w:ilvl w:val="0"/>
                <w:numId w:val="6"/>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бук</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3"/>
        </w:trPr>
        <w:tc>
          <w:tcPr>
            <w:tcW w:w="566" w:type="dxa"/>
          </w:tcPr>
          <w:p w:rsidR="00596449" w:rsidRPr="00531EA9" w:rsidRDefault="00596449" w:rsidP="009D79CE">
            <w:pPr>
              <w:pStyle w:val="af0"/>
              <w:numPr>
                <w:ilvl w:val="0"/>
                <w:numId w:val="6"/>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ясень</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7"/>
        </w:trPr>
        <w:tc>
          <w:tcPr>
            <w:tcW w:w="566" w:type="dxa"/>
          </w:tcPr>
          <w:p w:rsidR="00596449" w:rsidRPr="00531EA9" w:rsidRDefault="00596449" w:rsidP="009D79CE">
            <w:pPr>
              <w:pStyle w:val="af0"/>
              <w:numPr>
                <w:ilvl w:val="0"/>
                <w:numId w:val="6"/>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ильм</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67"/>
        </w:trPr>
        <w:tc>
          <w:tcPr>
            <w:tcW w:w="566" w:type="dxa"/>
          </w:tcPr>
          <w:p w:rsidR="00596449" w:rsidRPr="00531EA9" w:rsidRDefault="00596449" w:rsidP="009D79CE">
            <w:pPr>
              <w:pStyle w:val="af0"/>
              <w:numPr>
                <w:ilvl w:val="0"/>
                <w:numId w:val="6"/>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клен</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85"/>
        </w:trPr>
        <w:tc>
          <w:tcPr>
            <w:tcW w:w="566" w:type="dxa"/>
          </w:tcPr>
          <w:p w:rsidR="00596449" w:rsidRPr="00531EA9" w:rsidRDefault="00596449" w:rsidP="009D79CE">
            <w:pPr>
              <w:pStyle w:val="af0"/>
              <w:numPr>
                <w:ilvl w:val="0"/>
                <w:numId w:val="6"/>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граб</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F74221" w:rsidRPr="00531EA9" w:rsidTr="001A381B">
        <w:trPr>
          <w:trHeight w:val="347"/>
        </w:trPr>
        <w:tc>
          <w:tcPr>
            <w:tcW w:w="566" w:type="dxa"/>
          </w:tcPr>
          <w:p w:rsidR="00F74221" w:rsidRPr="00531EA9" w:rsidRDefault="00F74221" w:rsidP="009D79CE">
            <w:pPr>
              <w:pStyle w:val="af0"/>
              <w:numPr>
                <w:ilvl w:val="0"/>
                <w:numId w:val="6"/>
              </w:numPr>
              <w:rPr>
                <w:rFonts w:ascii="Times New Roman" w:eastAsia="Calibri" w:hAnsi="Times New Roman" w:cs="Times New Roman"/>
              </w:rPr>
            </w:pPr>
          </w:p>
        </w:tc>
        <w:tc>
          <w:tcPr>
            <w:tcW w:w="2301" w:type="dxa"/>
            <w:gridSpan w:val="2"/>
          </w:tcPr>
          <w:p w:rsidR="00F74221" w:rsidRPr="00531EA9" w:rsidRDefault="00F74221" w:rsidP="00F74221">
            <w:pPr>
              <w:rPr>
                <w:rFonts w:ascii="Times New Roman" w:eastAsia="Calibri" w:hAnsi="Times New Roman" w:cs="Times New Roman"/>
              </w:rPr>
            </w:pPr>
            <w:r w:rsidRPr="00531EA9">
              <w:rPr>
                <w:rFonts w:ascii="Times New Roman" w:eastAsia="Calibri" w:hAnsi="Times New Roman" w:cs="Times New Roman"/>
              </w:rPr>
              <w:t>пиловочник береза</w:t>
            </w:r>
            <w:r>
              <w:rPr>
                <w:rFonts w:ascii="Times New Roman" w:eastAsia="Calibri" w:hAnsi="Times New Roman" w:cs="Times New Roman"/>
              </w:rPr>
              <w:t xml:space="preserve"> </w:t>
            </w:r>
          </w:p>
        </w:tc>
        <w:tc>
          <w:tcPr>
            <w:tcW w:w="1569" w:type="dxa"/>
            <w:gridSpan w:val="2"/>
            <w:vMerge w:val="restart"/>
          </w:tcPr>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1, 2, 3</w:t>
            </w:r>
          </w:p>
        </w:tc>
        <w:tc>
          <w:tcPr>
            <w:tcW w:w="1290" w:type="dxa"/>
            <w:gridSpan w:val="2"/>
            <w:vMerge w:val="restart"/>
          </w:tcPr>
          <w:p w:rsidR="00F74221" w:rsidRPr="00531EA9" w:rsidRDefault="00F74221" w:rsidP="00596449">
            <w:pPr>
              <w:rPr>
                <w:rFonts w:ascii="Times New Roman" w:eastAsia="Calibri" w:hAnsi="Times New Roman" w:cs="Times New Roman"/>
              </w:rPr>
            </w:pPr>
            <w:r>
              <w:rPr>
                <w:rFonts w:ascii="Times New Roman" w:eastAsia="Calibri" w:hAnsi="Times New Roman" w:cs="Times New Roman"/>
              </w:rPr>
              <w:t>200</w:t>
            </w:r>
            <w:r w:rsidRPr="00531EA9">
              <w:rPr>
                <w:rFonts w:ascii="Times New Roman" w:eastAsia="Calibri" w:hAnsi="Times New Roman" w:cs="Times New Roman"/>
              </w:rPr>
              <w:t xml:space="preserve">0 </w:t>
            </w:r>
          </w:p>
          <w:p w:rsidR="00F74221" w:rsidRDefault="00F74221" w:rsidP="00596449">
            <w:pPr>
              <w:rPr>
                <w:rFonts w:ascii="Times New Roman" w:eastAsia="Calibri" w:hAnsi="Times New Roman" w:cs="Times New Roman"/>
              </w:rPr>
            </w:pPr>
            <w:r w:rsidRPr="00531EA9">
              <w:rPr>
                <w:rFonts w:ascii="Times New Roman" w:eastAsia="Calibri" w:hAnsi="Times New Roman" w:cs="Times New Roman"/>
              </w:rPr>
              <w:t>4</w:t>
            </w:r>
            <w:r>
              <w:rPr>
                <w:rFonts w:ascii="Times New Roman" w:eastAsia="Calibri" w:hAnsi="Times New Roman" w:cs="Times New Roman"/>
              </w:rPr>
              <w:t>00</w:t>
            </w:r>
            <w:r w:rsidRPr="00531EA9">
              <w:rPr>
                <w:rFonts w:ascii="Times New Roman" w:eastAsia="Calibri" w:hAnsi="Times New Roman" w:cs="Times New Roman"/>
              </w:rPr>
              <w:t xml:space="preserve">0 </w:t>
            </w:r>
          </w:p>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w:t>
            </w:r>
            <w:r w:rsidRPr="00531EA9">
              <w:rPr>
                <w:rFonts w:ascii="Times New Roman" w:eastAsia="Calibri" w:hAnsi="Times New Roman" w:cs="Times New Roman"/>
              </w:rPr>
              <w:t xml:space="preserve">0 </w:t>
            </w:r>
          </w:p>
        </w:tc>
        <w:tc>
          <w:tcPr>
            <w:tcW w:w="1695"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32 и более</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F74221"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ПиловочникБерезаС*Д*Р*</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ПиловочникБереза</w:t>
            </w:r>
            <w:r>
              <w:rPr>
                <w:rFonts w:ascii="Times New Roman" w:eastAsia="Calibri" w:hAnsi="Times New Roman" w:cs="Times New Roman"/>
                <w:color w:val="000000" w:themeColor="text1"/>
              </w:rPr>
              <w:t>Желтая</w:t>
            </w:r>
            <w:r w:rsidRPr="00B84D37">
              <w:rPr>
                <w:rFonts w:ascii="Times New Roman" w:eastAsia="Calibri" w:hAnsi="Times New Roman" w:cs="Times New Roman"/>
                <w:color w:val="000000" w:themeColor="text1"/>
              </w:rPr>
              <w:t>С*Д*Р*</w:t>
            </w:r>
          </w:p>
        </w:tc>
      </w:tr>
      <w:tr w:rsidR="00F74221" w:rsidRPr="00531EA9" w:rsidTr="00814AD3">
        <w:trPr>
          <w:trHeight w:val="308"/>
        </w:trPr>
        <w:tc>
          <w:tcPr>
            <w:tcW w:w="566" w:type="dxa"/>
          </w:tcPr>
          <w:p w:rsidR="00F74221" w:rsidRPr="00531EA9" w:rsidRDefault="00F74221" w:rsidP="009D79CE">
            <w:pPr>
              <w:pStyle w:val="af0"/>
              <w:numPr>
                <w:ilvl w:val="0"/>
                <w:numId w:val="6"/>
              </w:numPr>
              <w:rPr>
                <w:rFonts w:ascii="Times New Roman" w:eastAsia="Calibri" w:hAnsi="Times New Roman" w:cs="Times New Roman"/>
              </w:rPr>
            </w:pPr>
          </w:p>
        </w:tc>
        <w:tc>
          <w:tcPr>
            <w:tcW w:w="2301" w:type="dxa"/>
            <w:gridSpan w:val="2"/>
          </w:tcPr>
          <w:p w:rsidR="00F74221" w:rsidRPr="00F74221" w:rsidRDefault="00C65F70" w:rsidP="00F74221">
            <w:pPr>
              <w:rPr>
                <w:rFonts w:ascii="Times New Roman" w:eastAsia="Calibri" w:hAnsi="Times New Roman" w:cs="Times New Roman"/>
                <w:highlight w:val="yellow"/>
              </w:rPr>
            </w:pPr>
            <w:r>
              <w:rPr>
                <w:rFonts w:ascii="Times New Roman" w:eastAsia="Calibri" w:hAnsi="Times New Roman" w:cs="Times New Roman"/>
              </w:rPr>
              <w:t>п</w:t>
            </w:r>
            <w:r w:rsidR="00F74221" w:rsidRPr="00996F02">
              <w:rPr>
                <w:rFonts w:ascii="Times New Roman" w:eastAsia="Calibri" w:hAnsi="Times New Roman" w:cs="Times New Roman"/>
              </w:rPr>
              <w:t>иловочник береза желтая</w:t>
            </w:r>
          </w:p>
        </w:tc>
        <w:tc>
          <w:tcPr>
            <w:tcW w:w="1569" w:type="dxa"/>
            <w:gridSpan w:val="2"/>
            <w:vMerge/>
          </w:tcPr>
          <w:p w:rsidR="00F74221" w:rsidRPr="00531EA9" w:rsidRDefault="00F74221" w:rsidP="00596449">
            <w:pPr>
              <w:rPr>
                <w:rFonts w:ascii="Times New Roman" w:eastAsia="Calibri" w:hAnsi="Times New Roman" w:cs="Times New Roman"/>
              </w:rPr>
            </w:pPr>
          </w:p>
        </w:tc>
        <w:tc>
          <w:tcPr>
            <w:tcW w:w="1290" w:type="dxa"/>
            <w:gridSpan w:val="2"/>
            <w:vMerge/>
          </w:tcPr>
          <w:p w:rsidR="00F74221" w:rsidRDefault="00F74221" w:rsidP="00596449">
            <w:pPr>
              <w:rPr>
                <w:rFonts w:ascii="Times New Roman" w:eastAsia="Calibri" w:hAnsi="Times New Roman" w:cs="Times New Roman"/>
              </w:rPr>
            </w:pPr>
          </w:p>
        </w:tc>
        <w:tc>
          <w:tcPr>
            <w:tcW w:w="1695" w:type="dxa"/>
            <w:gridSpan w:val="2"/>
            <w:vMerge/>
          </w:tcPr>
          <w:p w:rsidR="00F74221" w:rsidRPr="00B84D37" w:rsidRDefault="00F74221" w:rsidP="00596449">
            <w:pPr>
              <w:rPr>
                <w:rFonts w:ascii="Times New Roman" w:eastAsia="Calibri" w:hAnsi="Times New Roman" w:cs="Times New Roman"/>
                <w:color w:val="000000" w:themeColor="text1"/>
              </w:rPr>
            </w:pPr>
          </w:p>
        </w:tc>
        <w:tc>
          <w:tcPr>
            <w:tcW w:w="2927" w:type="dxa"/>
            <w:gridSpan w:val="2"/>
            <w:vMerge/>
          </w:tcPr>
          <w:p w:rsidR="00F74221" w:rsidRPr="00B84D37" w:rsidRDefault="00F74221" w:rsidP="00596449">
            <w:pPr>
              <w:rPr>
                <w:rFonts w:ascii="Times New Roman" w:hAnsi="Times New Roman" w:cs="Times New Roman"/>
                <w:color w:val="000000" w:themeColor="text1"/>
              </w:rPr>
            </w:pPr>
          </w:p>
        </w:tc>
        <w:tc>
          <w:tcPr>
            <w:tcW w:w="4536" w:type="dxa"/>
            <w:vMerge/>
          </w:tcPr>
          <w:p w:rsidR="00F74221" w:rsidRPr="00B84D37" w:rsidRDefault="00F74221" w:rsidP="00596449">
            <w:pPr>
              <w:rPr>
                <w:rFonts w:ascii="Times New Roman" w:eastAsia="Calibri" w:hAnsi="Times New Roman" w:cs="Times New Roman"/>
                <w:color w:val="000000" w:themeColor="text1"/>
              </w:rPr>
            </w:pPr>
          </w:p>
        </w:tc>
      </w:tr>
      <w:tr w:rsidR="009D79CE" w:rsidRPr="00531EA9" w:rsidTr="00814AD3">
        <w:trPr>
          <w:trHeight w:val="242"/>
        </w:trPr>
        <w:tc>
          <w:tcPr>
            <w:tcW w:w="566" w:type="dxa"/>
          </w:tcPr>
          <w:p w:rsidR="009D79CE" w:rsidRPr="00531EA9" w:rsidRDefault="009D79CE" w:rsidP="009D79CE">
            <w:pPr>
              <w:pStyle w:val="af0"/>
              <w:numPr>
                <w:ilvl w:val="0"/>
                <w:numId w:val="6"/>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осина</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ПиловочникОсинаС*Д*Р*</w:t>
            </w:r>
          </w:p>
        </w:tc>
      </w:tr>
      <w:tr w:rsidR="009D79CE" w:rsidRPr="00531EA9" w:rsidTr="00814AD3">
        <w:trPr>
          <w:trHeight w:val="508"/>
        </w:trPr>
        <w:tc>
          <w:tcPr>
            <w:tcW w:w="566" w:type="dxa"/>
          </w:tcPr>
          <w:p w:rsidR="009D79CE" w:rsidRPr="00531EA9" w:rsidRDefault="009D79CE" w:rsidP="009D79CE">
            <w:pPr>
              <w:pStyle w:val="af0"/>
              <w:numPr>
                <w:ilvl w:val="0"/>
                <w:numId w:val="6"/>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мягколиственных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ПиловочникМягколиственныхПородС*Д*Р*</w:t>
            </w:r>
          </w:p>
        </w:tc>
      </w:tr>
      <w:tr w:rsidR="009D79CE" w:rsidRPr="00531EA9" w:rsidTr="00814AD3">
        <w:trPr>
          <w:trHeight w:val="253"/>
        </w:trPr>
        <w:tc>
          <w:tcPr>
            <w:tcW w:w="566" w:type="dxa"/>
          </w:tcPr>
          <w:p w:rsidR="009D79CE" w:rsidRPr="00531EA9" w:rsidRDefault="009D79CE" w:rsidP="009D79CE">
            <w:pPr>
              <w:pStyle w:val="af0"/>
              <w:numPr>
                <w:ilvl w:val="0"/>
                <w:numId w:val="6"/>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w:t>
            </w:r>
          </w:p>
        </w:tc>
        <w:tc>
          <w:tcPr>
            <w:tcW w:w="1290" w:type="dxa"/>
            <w:gridSpan w:val="2"/>
            <w:vMerge w:val="restart"/>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000</w:t>
            </w:r>
          </w:p>
        </w:tc>
        <w:tc>
          <w:tcPr>
            <w:tcW w:w="1695"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14-16</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lastRenderedPageBreak/>
              <w:t>18-20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22-24</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26-30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32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lastRenderedPageBreak/>
              <w:t xml:space="preserve">ГОСТ 22298-76. Бревна пиловочные хвойных пород, </w:t>
            </w:r>
            <w:r w:rsidRPr="00B84D37">
              <w:rPr>
                <w:rFonts w:ascii="Times New Roman" w:hAnsi="Times New Roman" w:cs="Times New Roman"/>
                <w:color w:val="000000" w:themeColor="text1"/>
              </w:rPr>
              <w:lastRenderedPageBreak/>
              <w:t>поставляемые для экспорта. Технические требования </w:t>
            </w: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lastRenderedPageBreak/>
              <w:t>ПиловочникСоснаЭС*Д*Р*</w:t>
            </w:r>
          </w:p>
        </w:tc>
      </w:tr>
      <w:tr w:rsidR="009D79CE" w:rsidRPr="00531EA9" w:rsidTr="00814AD3">
        <w:trPr>
          <w:trHeight w:val="253"/>
        </w:trPr>
        <w:tc>
          <w:tcPr>
            <w:tcW w:w="566" w:type="dxa"/>
          </w:tcPr>
          <w:p w:rsidR="009D79CE" w:rsidRPr="00531EA9" w:rsidRDefault="009D79CE" w:rsidP="009D79CE">
            <w:pPr>
              <w:pStyle w:val="af0"/>
              <w:numPr>
                <w:ilvl w:val="0"/>
                <w:numId w:val="6"/>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ПиловочникЕльЭС*Д*Р*</w:t>
            </w:r>
          </w:p>
        </w:tc>
      </w:tr>
      <w:tr w:rsidR="009D79CE" w:rsidRPr="00531EA9" w:rsidTr="00814AD3">
        <w:trPr>
          <w:trHeight w:val="1501"/>
        </w:trPr>
        <w:tc>
          <w:tcPr>
            <w:tcW w:w="566" w:type="dxa"/>
          </w:tcPr>
          <w:p w:rsidR="009D79CE" w:rsidRPr="00531EA9" w:rsidRDefault="009D79CE" w:rsidP="0026087D">
            <w:pPr>
              <w:pStyle w:val="af0"/>
              <w:numPr>
                <w:ilvl w:val="0"/>
                <w:numId w:val="6"/>
              </w:numPr>
              <w:jc w:val="cente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ПиловочникХвойныхПородЭС*Д*Р*</w:t>
            </w:r>
          </w:p>
        </w:tc>
      </w:tr>
      <w:tr w:rsidR="007E7EDC" w:rsidRPr="00531EA9" w:rsidTr="00814AD3">
        <w:trPr>
          <w:trHeight w:val="253"/>
        </w:trPr>
        <w:tc>
          <w:tcPr>
            <w:tcW w:w="566" w:type="dxa"/>
          </w:tcPr>
          <w:p w:rsidR="007E7EDC" w:rsidRPr="00531EA9" w:rsidRDefault="007E7EDC" w:rsidP="009D79CE">
            <w:pPr>
              <w:pStyle w:val="af0"/>
              <w:numPr>
                <w:ilvl w:val="0"/>
                <w:numId w:val="6"/>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сосна</w:t>
            </w:r>
          </w:p>
        </w:tc>
        <w:tc>
          <w:tcPr>
            <w:tcW w:w="1569"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1,2,3</w:t>
            </w:r>
          </w:p>
        </w:tc>
        <w:tc>
          <w:tcPr>
            <w:tcW w:w="1290" w:type="dxa"/>
            <w:gridSpan w:val="2"/>
            <w:vMerge w:val="restart"/>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3</w:t>
            </w:r>
            <w:r>
              <w:rPr>
                <w:rFonts w:ascii="Times New Roman" w:eastAsia="Calibri" w:hAnsi="Times New Roman" w:cs="Times New Roman"/>
              </w:rPr>
              <w:t>000</w:t>
            </w:r>
            <w:r w:rsidRPr="00531EA9">
              <w:rPr>
                <w:rFonts w:ascii="Times New Roman" w:eastAsia="Calibri" w:hAnsi="Times New Roman" w:cs="Times New Roman"/>
              </w:rPr>
              <w:t xml:space="preserve"> </w:t>
            </w:r>
          </w:p>
          <w:p w:rsidR="007E7EDC" w:rsidRDefault="007E7EDC" w:rsidP="00596449">
            <w:pPr>
              <w:rPr>
                <w:rFonts w:ascii="Times New Roman" w:eastAsia="Calibri" w:hAnsi="Times New Roman" w:cs="Times New Roman"/>
              </w:rPr>
            </w:pPr>
            <w:r>
              <w:rPr>
                <w:rFonts w:ascii="Times New Roman" w:eastAsia="Calibri" w:hAnsi="Times New Roman" w:cs="Times New Roman"/>
              </w:rPr>
              <w:t>3</w:t>
            </w:r>
            <w:r w:rsidRPr="00531EA9">
              <w:rPr>
                <w:rFonts w:ascii="Times New Roman" w:eastAsia="Calibri" w:hAnsi="Times New Roman" w:cs="Times New Roman"/>
              </w:rPr>
              <w:t>0</w:t>
            </w:r>
            <w:r>
              <w:rPr>
                <w:rFonts w:ascii="Times New Roman" w:eastAsia="Calibri" w:hAnsi="Times New Roman" w:cs="Times New Roman"/>
              </w:rPr>
              <w:t>00</w:t>
            </w:r>
            <w:r w:rsidRPr="00531EA9">
              <w:rPr>
                <w:rFonts w:ascii="Times New Roman" w:eastAsia="Calibri" w:hAnsi="Times New Roman" w:cs="Times New Roman"/>
              </w:rPr>
              <w:t xml:space="preserve"> </w:t>
            </w:r>
            <w:r>
              <w:rPr>
                <w:rFonts w:ascii="Times New Roman" w:eastAsia="Calibri" w:hAnsi="Times New Roman" w:cs="Times New Roman"/>
              </w:rPr>
              <w:t>6000</w:t>
            </w:r>
          </w:p>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Не регламентировано</w:t>
            </w:r>
            <w:r w:rsidRPr="00BE4EBF">
              <w:rPr>
                <w:rFonts w:ascii="Times New Roman" w:eastAsia="Calibri" w:hAnsi="Times New Roman" w:cs="Times New Roman"/>
                <w:vertAlign w:val="superscript"/>
              </w:rPr>
              <w:t>2</w:t>
            </w:r>
          </w:p>
        </w:tc>
        <w:tc>
          <w:tcPr>
            <w:tcW w:w="1695" w:type="dxa"/>
            <w:gridSpan w:val="2"/>
            <w:vMerge w:val="restart"/>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6-16</w:t>
            </w:r>
          </w:p>
          <w:p w:rsidR="007E7EDC" w:rsidRPr="00B84D37"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6-55</w:t>
            </w:r>
          </w:p>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7E7EDC" w:rsidRPr="007D5E08"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ГОСТ 9463-16</w:t>
            </w:r>
          </w:p>
          <w:p w:rsidR="007E7EDC" w:rsidRDefault="007E7EDC"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Лесоматериалы круглые хвойных пород. Технические условия</w:t>
            </w:r>
            <w:r>
              <w:rPr>
                <w:rFonts w:ascii="Times New Roman" w:hAnsi="Times New Roman" w:cs="Times New Roman"/>
                <w:color w:val="000000" w:themeColor="text1"/>
              </w:rPr>
              <w:t>,</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ГОСТ 9463-88</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Лесоматериалы круглые</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хвойных пород.</w:t>
            </w:r>
          </w:p>
          <w:p w:rsidR="007E7EDC" w:rsidRPr="00B84D37"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Технические условия.</w:t>
            </w:r>
          </w:p>
        </w:tc>
        <w:tc>
          <w:tcPr>
            <w:tcW w:w="4536" w:type="dxa"/>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БалансыСоснаС*Д*Р*</w:t>
            </w:r>
          </w:p>
        </w:tc>
      </w:tr>
      <w:tr w:rsidR="007E7EDC" w:rsidRPr="00531EA9" w:rsidTr="00814AD3">
        <w:trPr>
          <w:trHeight w:val="242"/>
        </w:trPr>
        <w:tc>
          <w:tcPr>
            <w:tcW w:w="566" w:type="dxa"/>
          </w:tcPr>
          <w:p w:rsidR="007E7EDC" w:rsidRPr="00531EA9" w:rsidRDefault="007E7EDC" w:rsidP="009D79CE">
            <w:pPr>
              <w:pStyle w:val="af0"/>
              <w:numPr>
                <w:ilvl w:val="0"/>
                <w:numId w:val="6"/>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ель</w:t>
            </w:r>
          </w:p>
        </w:tc>
        <w:tc>
          <w:tcPr>
            <w:tcW w:w="1569" w:type="dxa"/>
            <w:gridSpan w:val="2"/>
          </w:tcPr>
          <w:p w:rsidR="007E7EDC" w:rsidRPr="00531EA9" w:rsidRDefault="00F46C3B" w:rsidP="00F46C3B">
            <w:pPr>
              <w:rPr>
                <w:rFonts w:ascii="Times New Roman" w:eastAsia="Calibri" w:hAnsi="Times New Roman" w:cs="Times New Roman"/>
              </w:rPr>
            </w:pPr>
            <w:r>
              <w:rPr>
                <w:rFonts w:ascii="Times New Roman" w:eastAsia="Calibri" w:hAnsi="Times New Roman" w:cs="Times New Roman"/>
              </w:rPr>
              <w:t>1,2</w:t>
            </w:r>
            <w:r w:rsidRPr="00531EA9">
              <w:rPr>
                <w:rFonts w:ascii="Times New Roman" w:eastAsia="Calibri" w:hAnsi="Times New Roman" w:cs="Times New Roman"/>
              </w:rPr>
              <w:t xml:space="preserve"> </w:t>
            </w:r>
          </w:p>
        </w:tc>
        <w:tc>
          <w:tcPr>
            <w:tcW w:w="1290" w:type="dxa"/>
            <w:gridSpan w:val="2"/>
            <w:vMerge/>
          </w:tcPr>
          <w:p w:rsidR="007E7EDC" w:rsidRPr="00531EA9" w:rsidRDefault="007E7EDC" w:rsidP="00596449">
            <w:pPr>
              <w:rPr>
                <w:rFonts w:ascii="Times New Roman" w:eastAsia="Calibri" w:hAnsi="Times New Roman" w:cs="Times New Roman"/>
              </w:rPr>
            </w:pPr>
          </w:p>
        </w:tc>
        <w:tc>
          <w:tcPr>
            <w:tcW w:w="1695" w:type="dxa"/>
            <w:gridSpan w:val="2"/>
            <w:vMerge/>
          </w:tcPr>
          <w:p w:rsidR="007E7EDC" w:rsidRPr="00B84D37" w:rsidRDefault="007E7EDC" w:rsidP="00596449">
            <w:pPr>
              <w:rPr>
                <w:rFonts w:ascii="Times New Roman" w:eastAsia="Calibri" w:hAnsi="Times New Roman" w:cs="Times New Roman"/>
                <w:color w:val="000000" w:themeColor="text1"/>
              </w:rPr>
            </w:pPr>
          </w:p>
        </w:tc>
        <w:tc>
          <w:tcPr>
            <w:tcW w:w="2927" w:type="dxa"/>
            <w:gridSpan w:val="2"/>
            <w:vMerge/>
          </w:tcPr>
          <w:p w:rsidR="007E7EDC" w:rsidRPr="00B84D37" w:rsidRDefault="007E7EDC" w:rsidP="00596449">
            <w:pPr>
              <w:rPr>
                <w:rFonts w:ascii="Times New Roman" w:eastAsia="Calibri" w:hAnsi="Times New Roman" w:cs="Times New Roman"/>
                <w:color w:val="000000" w:themeColor="text1"/>
              </w:rPr>
            </w:pPr>
          </w:p>
        </w:tc>
        <w:tc>
          <w:tcPr>
            <w:tcW w:w="4536" w:type="dxa"/>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БалансыЕльС*Д*Р*</w:t>
            </w:r>
          </w:p>
        </w:tc>
      </w:tr>
      <w:tr w:rsidR="00814AD3" w:rsidRPr="00531EA9" w:rsidTr="00814AD3">
        <w:trPr>
          <w:trHeight w:val="1613"/>
        </w:trPr>
        <w:tc>
          <w:tcPr>
            <w:tcW w:w="566" w:type="dxa"/>
          </w:tcPr>
          <w:p w:rsidR="00814AD3" w:rsidRPr="00531EA9" w:rsidRDefault="00814AD3" w:rsidP="009D79CE">
            <w:pPr>
              <w:pStyle w:val="af0"/>
              <w:numPr>
                <w:ilvl w:val="0"/>
                <w:numId w:val="6"/>
              </w:numPr>
              <w:rPr>
                <w:rFonts w:ascii="Times New Roman" w:eastAsia="Calibri" w:hAnsi="Times New Roman" w:cs="Times New Roman"/>
              </w:rPr>
            </w:pPr>
          </w:p>
        </w:tc>
        <w:tc>
          <w:tcPr>
            <w:tcW w:w="2301" w:type="dxa"/>
            <w:gridSpan w:val="2"/>
          </w:tcPr>
          <w:p w:rsidR="00814AD3" w:rsidRPr="00531EA9" w:rsidRDefault="00814AD3" w:rsidP="00596449">
            <w:pPr>
              <w:rPr>
                <w:rFonts w:ascii="Times New Roman" w:eastAsia="Calibri" w:hAnsi="Times New Roman" w:cs="Times New Roman"/>
              </w:rPr>
            </w:pPr>
            <w:r w:rsidRPr="00531EA9">
              <w:rPr>
                <w:rFonts w:ascii="Times New Roman" w:eastAsia="Calibri" w:hAnsi="Times New Roman" w:cs="Times New Roman"/>
              </w:rPr>
              <w:t>балансы хвойных пород</w:t>
            </w:r>
          </w:p>
          <w:p w:rsidR="00814AD3" w:rsidRPr="00531EA9" w:rsidRDefault="00814AD3" w:rsidP="00596449">
            <w:pPr>
              <w:rPr>
                <w:rFonts w:ascii="Times New Roman" w:eastAsia="Calibri" w:hAnsi="Times New Roman" w:cs="Times New Roman"/>
              </w:rPr>
            </w:pPr>
          </w:p>
        </w:tc>
        <w:tc>
          <w:tcPr>
            <w:tcW w:w="1569" w:type="dxa"/>
            <w:gridSpan w:val="2"/>
          </w:tcPr>
          <w:p w:rsidR="00814AD3" w:rsidRDefault="00814AD3" w:rsidP="00596449">
            <w:pPr>
              <w:rPr>
                <w:rFonts w:ascii="Times New Roman" w:eastAsia="Calibri" w:hAnsi="Times New Roman" w:cs="Times New Roman"/>
              </w:rPr>
            </w:pPr>
            <w:r>
              <w:rPr>
                <w:rFonts w:ascii="Times New Roman" w:eastAsia="Calibri" w:hAnsi="Times New Roman" w:cs="Times New Roman"/>
              </w:rPr>
              <w:t xml:space="preserve">Не </w:t>
            </w:r>
            <w:r w:rsidRPr="00531EA9">
              <w:rPr>
                <w:rFonts w:ascii="Times New Roman" w:eastAsia="Calibri" w:hAnsi="Times New Roman" w:cs="Times New Roman"/>
              </w:rPr>
              <w:t>регламентировано</w:t>
            </w:r>
            <w:r w:rsidRPr="00BE4EBF">
              <w:rPr>
                <w:rFonts w:ascii="Times New Roman" w:eastAsia="Calibri" w:hAnsi="Times New Roman" w:cs="Times New Roman"/>
                <w:vertAlign w:val="superscript"/>
              </w:rPr>
              <w:t>1</w:t>
            </w:r>
          </w:p>
          <w:p w:rsidR="00814AD3" w:rsidRPr="00531EA9" w:rsidRDefault="00814AD3" w:rsidP="00596449">
            <w:pPr>
              <w:rPr>
                <w:rFonts w:ascii="Times New Roman" w:eastAsia="Calibri" w:hAnsi="Times New Roman" w:cs="Times New Roman"/>
              </w:rPr>
            </w:pPr>
          </w:p>
        </w:tc>
        <w:tc>
          <w:tcPr>
            <w:tcW w:w="1290" w:type="dxa"/>
            <w:gridSpan w:val="2"/>
            <w:vMerge/>
          </w:tcPr>
          <w:p w:rsidR="00814AD3" w:rsidRPr="00531EA9" w:rsidRDefault="00814AD3" w:rsidP="00596449">
            <w:pPr>
              <w:rPr>
                <w:rFonts w:ascii="Times New Roman" w:eastAsia="Calibri" w:hAnsi="Times New Roman" w:cs="Times New Roman"/>
              </w:rPr>
            </w:pPr>
          </w:p>
        </w:tc>
        <w:tc>
          <w:tcPr>
            <w:tcW w:w="1695" w:type="dxa"/>
            <w:gridSpan w:val="2"/>
            <w:vMerge/>
          </w:tcPr>
          <w:p w:rsidR="00814AD3" w:rsidRPr="00B84D37" w:rsidRDefault="00814AD3" w:rsidP="00596449">
            <w:pPr>
              <w:rPr>
                <w:rFonts w:ascii="Times New Roman" w:eastAsia="Calibri" w:hAnsi="Times New Roman" w:cs="Times New Roman"/>
                <w:color w:val="000000" w:themeColor="text1"/>
              </w:rPr>
            </w:pPr>
          </w:p>
        </w:tc>
        <w:tc>
          <w:tcPr>
            <w:tcW w:w="2927" w:type="dxa"/>
            <w:gridSpan w:val="2"/>
            <w:vMerge/>
          </w:tcPr>
          <w:p w:rsidR="00814AD3" w:rsidRPr="00B84D37" w:rsidRDefault="00814AD3" w:rsidP="00596449">
            <w:pPr>
              <w:rPr>
                <w:rFonts w:ascii="Times New Roman" w:eastAsia="Calibri" w:hAnsi="Times New Roman" w:cs="Times New Roman"/>
                <w:color w:val="000000" w:themeColor="text1"/>
              </w:rPr>
            </w:pPr>
          </w:p>
        </w:tc>
        <w:tc>
          <w:tcPr>
            <w:tcW w:w="4536" w:type="dxa"/>
          </w:tcPr>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БалансыХвойныхПородС*Д*Р*</w:t>
            </w:r>
          </w:p>
          <w:p w:rsidR="00814AD3" w:rsidRPr="00B84D37" w:rsidRDefault="00814AD3" w:rsidP="00596449">
            <w:pPr>
              <w:rPr>
                <w:rFonts w:ascii="Times New Roman" w:eastAsia="Calibri" w:hAnsi="Times New Roman" w:cs="Times New Roman"/>
                <w:color w:val="000000" w:themeColor="text1"/>
              </w:rPr>
            </w:pP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Пример: </w:t>
            </w: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БалансыХвойныхПородС1-3Д750-БР60-Б</w:t>
            </w:r>
          </w:p>
        </w:tc>
      </w:tr>
      <w:tr w:rsidR="009D79CE" w:rsidRPr="00B84D37" w:rsidTr="00814AD3">
        <w:trPr>
          <w:trHeight w:val="1004"/>
        </w:trPr>
        <w:tc>
          <w:tcPr>
            <w:tcW w:w="566" w:type="dxa"/>
          </w:tcPr>
          <w:p w:rsidR="009D79CE" w:rsidRPr="00B84D37" w:rsidRDefault="009D79CE" w:rsidP="009D79CE">
            <w:pPr>
              <w:pStyle w:val="af0"/>
              <w:numPr>
                <w:ilvl w:val="0"/>
                <w:numId w:val="6"/>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 береза</w:t>
            </w:r>
          </w:p>
        </w:tc>
        <w:tc>
          <w:tcPr>
            <w:tcW w:w="1569"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1,2,3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1</w:t>
            </w:r>
          </w:p>
        </w:tc>
        <w:tc>
          <w:tcPr>
            <w:tcW w:w="1290"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3000</w:t>
            </w:r>
            <w:r w:rsidR="007E7EDC">
              <w:rPr>
                <w:rFonts w:ascii="Times New Roman" w:eastAsia="Calibri" w:hAnsi="Times New Roman" w:cs="Times New Roman"/>
                <w:color w:val="000000" w:themeColor="text1"/>
              </w:rPr>
              <w:t>-6500</w:t>
            </w:r>
            <w:r w:rsidRPr="00B84D37">
              <w:rPr>
                <w:rFonts w:ascii="Times New Roman" w:eastAsia="Calibri" w:hAnsi="Times New Roman" w:cs="Times New Roman"/>
                <w:color w:val="000000" w:themeColor="text1"/>
              </w:rPr>
              <w:t xml:space="preserve">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2</w:t>
            </w:r>
          </w:p>
        </w:tc>
        <w:tc>
          <w:tcPr>
            <w:tcW w:w="1695"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6-16 </w:t>
            </w:r>
          </w:p>
          <w:p w:rsidR="007E7EDC"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6-55</w:t>
            </w:r>
          </w:p>
          <w:p w:rsidR="007E7EDC"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6-60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БалансыБерезаС*Д*Р*</w:t>
            </w:r>
          </w:p>
        </w:tc>
      </w:tr>
      <w:tr w:rsidR="009D79CE" w:rsidRPr="00B84D37" w:rsidTr="00814AD3">
        <w:trPr>
          <w:trHeight w:val="144"/>
        </w:trPr>
        <w:tc>
          <w:tcPr>
            <w:tcW w:w="566" w:type="dxa"/>
          </w:tcPr>
          <w:p w:rsidR="009D79CE" w:rsidRPr="00B84D37" w:rsidRDefault="009D79CE" w:rsidP="009D79CE">
            <w:pPr>
              <w:pStyle w:val="af0"/>
              <w:numPr>
                <w:ilvl w:val="0"/>
                <w:numId w:val="6"/>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балансы осина </w:t>
            </w:r>
          </w:p>
        </w:tc>
        <w:tc>
          <w:tcPr>
            <w:tcW w:w="1569"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290"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84263C" w:rsidP="0084263C">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БалансыОсина</w:t>
            </w:r>
            <w:r w:rsidR="009D79CE" w:rsidRPr="00B84D37">
              <w:rPr>
                <w:rFonts w:ascii="Times New Roman" w:eastAsia="Calibri" w:hAnsi="Times New Roman" w:cs="Times New Roman"/>
                <w:color w:val="000000" w:themeColor="text1"/>
              </w:rPr>
              <w:t>С*Д*Р*</w:t>
            </w:r>
          </w:p>
        </w:tc>
      </w:tr>
      <w:tr w:rsidR="009D79CE" w:rsidRPr="00B84D37" w:rsidTr="00814AD3">
        <w:trPr>
          <w:trHeight w:val="144"/>
        </w:trPr>
        <w:tc>
          <w:tcPr>
            <w:tcW w:w="566" w:type="dxa"/>
          </w:tcPr>
          <w:p w:rsidR="009D79CE" w:rsidRPr="00B84D37" w:rsidRDefault="009D79CE" w:rsidP="009D79CE">
            <w:pPr>
              <w:pStyle w:val="af0"/>
              <w:numPr>
                <w:ilvl w:val="0"/>
                <w:numId w:val="6"/>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 мягколиственных пород</w:t>
            </w:r>
          </w:p>
        </w:tc>
        <w:tc>
          <w:tcPr>
            <w:tcW w:w="1569"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290"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БалансыМягколиственныхПородС*Д*Р*</w:t>
            </w:r>
          </w:p>
        </w:tc>
      </w:tr>
      <w:tr w:rsidR="008758AA" w:rsidRPr="00B84D37" w:rsidTr="00814AD3">
        <w:trPr>
          <w:trHeight w:val="144"/>
        </w:trPr>
        <w:tc>
          <w:tcPr>
            <w:tcW w:w="566" w:type="dxa"/>
          </w:tcPr>
          <w:p w:rsidR="008758AA" w:rsidRPr="004D6129" w:rsidRDefault="0026087D" w:rsidP="0026087D">
            <w:pPr>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4D6129" w:rsidRPr="004D6129">
              <w:rPr>
                <w:rFonts w:ascii="Times New Roman" w:eastAsia="Calibri" w:hAnsi="Times New Roman" w:cs="Times New Roman"/>
                <w:color w:val="000000" w:themeColor="text1"/>
              </w:rPr>
              <w:t>2</w:t>
            </w:r>
            <w:r w:rsidR="000B46DA" w:rsidRPr="004D6129">
              <w:rPr>
                <w:rFonts w:ascii="Times New Roman" w:eastAsia="Calibri" w:hAnsi="Times New Roman" w:cs="Times New Roman"/>
                <w:color w:val="000000" w:themeColor="text1"/>
              </w:rPr>
              <w:t>3</w:t>
            </w:r>
            <w:r w:rsidR="008758AA" w:rsidRPr="004D6129">
              <w:rPr>
                <w:rFonts w:ascii="Times New Roman" w:eastAsia="Calibri" w:hAnsi="Times New Roman" w:cs="Times New Roman"/>
                <w:color w:val="000000" w:themeColor="text1"/>
              </w:rPr>
              <w:t>.</w:t>
            </w:r>
          </w:p>
        </w:tc>
        <w:tc>
          <w:tcPr>
            <w:tcW w:w="2294" w:type="dxa"/>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Лесоматериалы круглые лиственных пород</w:t>
            </w:r>
          </w:p>
        </w:tc>
        <w:tc>
          <w:tcPr>
            <w:tcW w:w="1576" w:type="dxa"/>
            <w:gridSpan w:val="3"/>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1,2 не регламентировано</w:t>
            </w:r>
          </w:p>
        </w:tc>
        <w:tc>
          <w:tcPr>
            <w:tcW w:w="1290"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3000-12000</w:t>
            </w:r>
          </w:p>
        </w:tc>
        <w:tc>
          <w:tcPr>
            <w:tcW w:w="1695"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6-45</w:t>
            </w:r>
          </w:p>
        </w:tc>
        <w:tc>
          <w:tcPr>
            <w:tcW w:w="2927"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ГОСТ 9462-16</w:t>
            </w:r>
          </w:p>
        </w:tc>
        <w:tc>
          <w:tcPr>
            <w:tcW w:w="4536" w:type="dxa"/>
          </w:tcPr>
          <w:p w:rsidR="008758AA" w:rsidRPr="00A11F47" w:rsidRDefault="008758AA" w:rsidP="00A30674">
            <w:pP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БалансыЛиствС*Д*Р</w:t>
            </w:r>
          </w:p>
        </w:tc>
      </w:tr>
      <w:tr w:rsidR="009D79CE" w:rsidRPr="00B84D37" w:rsidTr="000B46DA">
        <w:trPr>
          <w:trHeight w:val="144"/>
        </w:trPr>
        <w:tc>
          <w:tcPr>
            <w:tcW w:w="14884" w:type="dxa"/>
            <w:gridSpan w:val="12"/>
          </w:tcPr>
          <w:p w:rsidR="009D79CE" w:rsidRPr="00B84D37" w:rsidRDefault="009D79CE" w:rsidP="00596449">
            <w:pPr>
              <w:jc w:val="center"/>
              <w:rPr>
                <w:rFonts w:ascii="Times New Roman" w:eastAsia="Calibri" w:hAnsi="Times New Roman" w:cs="Times New Roman"/>
                <w:b/>
                <w:color w:val="000000" w:themeColor="text1"/>
              </w:rPr>
            </w:pPr>
            <w:r w:rsidRPr="00B84D37">
              <w:rPr>
                <w:rFonts w:ascii="Times New Roman" w:eastAsia="Calibri" w:hAnsi="Times New Roman" w:cs="Times New Roman"/>
                <w:b/>
                <w:color w:val="000000" w:themeColor="text1"/>
              </w:rPr>
              <w:t>Лесоматериалы для лущения</w:t>
            </w:r>
          </w:p>
        </w:tc>
      </w:tr>
      <w:tr w:rsidR="009D79CE" w:rsidRPr="00B84D37" w:rsidTr="00814AD3">
        <w:trPr>
          <w:trHeight w:val="144"/>
        </w:trPr>
        <w:tc>
          <w:tcPr>
            <w:tcW w:w="566" w:type="dxa"/>
          </w:tcPr>
          <w:p w:rsidR="009D79CE" w:rsidRPr="004D6129" w:rsidRDefault="0026087D"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B46DA" w:rsidRPr="004D6129">
              <w:rPr>
                <w:rFonts w:ascii="Times New Roman" w:eastAsia="Calibri" w:hAnsi="Times New Roman" w:cs="Times New Roman"/>
                <w:color w:val="000000" w:themeColor="text1"/>
              </w:rPr>
              <w:t>24.</w:t>
            </w:r>
          </w:p>
        </w:tc>
        <w:tc>
          <w:tcPr>
            <w:tcW w:w="2443" w:type="dxa"/>
            <w:gridSpan w:val="3"/>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Для выработки лущеного шпона береза</w:t>
            </w:r>
          </w:p>
        </w:tc>
        <w:tc>
          <w:tcPr>
            <w:tcW w:w="1569"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2</w:t>
            </w:r>
          </w:p>
        </w:tc>
        <w:tc>
          <w:tcPr>
            <w:tcW w:w="1290" w:type="dxa"/>
            <w:gridSpan w:val="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3300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 xml:space="preserve">5000 </w:t>
            </w:r>
          </w:p>
        </w:tc>
        <w:tc>
          <w:tcPr>
            <w:tcW w:w="1695" w:type="dxa"/>
            <w:gridSpan w:val="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16-18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18 и более</w:t>
            </w:r>
          </w:p>
        </w:tc>
        <w:tc>
          <w:tcPr>
            <w:tcW w:w="2785"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ШпонБереза</w:t>
            </w:r>
            <w:r w:rsidR="00FB4A1D" w:rsidRPr="00A11F47">
              <w:rPr>
                <w:rFonts w:ascii="Times New Roman" w:eastAsia="Calibri" w:hAnsi="Times New Roman" w:cs="Times New Roman"/>
                <w:color w:val="000000" w:themeColor="text1"/>
              </w:rPr>
              <w:t xml:space="preserve"> С*Д*Р</w:t>
            </w:r>
          </w:p>
        </w:tc>
      </w:tr>
      <w:tr w:rsidR="009D79CE" w:rsidRPr="00B84D37" w:rsidTr="000B46DA">
        <w:trPr>
          <w:trHeight w:val="144"/>
        </w:trPr>
        <w:tc>
          <w:tcPr>
            <w:tcW w:w="14884" w:type="dxa"/>
            <w:gridSpan w:val="1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1</w:t>
            </w:r>
            <w:r w:rsidRPr="00B84D37">
              <w:rPr>
                <w:rFonts w:ascii="Times New Roman" w:hAnsi="Times New Roman" w:cs="Times New Roman"/>
                <w:color w:val="000000" w:themeColor="text1"/>
              </w:rPr>
              <w:t xml:space="preserve">в состав лота входит товар разного сорта. Соотношения сортов не регламентированы. </w:t>
            </w:r>
            <w:r w:rsidRPr="00B84D37">
              <w:rPr>
                <w:rFonts w:ascii="Times New Roman" w:eastAsia="Calibri" w:hAnsi="Times New Roman" w:cs="Times New Roman"/>
                <w:color w:val="000000" w:themeColor="text1"/>
              </w:rPr>
              <w:t>Сорт в коде биржевого товара указывается «С1-3»</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2</w:t>
            </w:r>
            <w:r w:rsidRPr="00B84D37">
              <w:rPr>
                <w:rFonts w:ascii="Times New Roman" w:hAnsi="Times New Roman" w:cs="Times New Roman"/>
                <w:color w:val="000000" w:themeColor="text1"/>
              </w:rPr>
              <w:t xml:space="preserve"> в состав лота входит товар разной длины от 750 мм и более. Длина в коде биржевого товара указывается «Д750-Б»</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3</w:t>
            </w:r>
            <w:r w:rsidRPr="00B84D37">
              <w:rPr>
                <w:rFonts w:ascii="Times New Roman" w:hAnsi="Times New Roman" w:cs="Times New Roman"/>
                <w:color w:val="000000" w:themeColor="text1"/>
              </w:rPr>
              <w:t xml:space="preserve"> в состав лота входит товар разного диаметра от 60 мм и более. Соотношения диаметров не регламентированы. Диаметр в коде биржевого товара указывается «Р60-Б»</w:t>
            </w:r>
          </w:p>
        </w:tc>
      </w:tr>
    </w:tbl>
    <w:p w:rsidR="009D79CE" w:rsidRPr="00B84D37" w:rsidRDefault="009D79CE" w:rsidP="009D79CE">
      <w:pPr>
        <w:spacing w:after="0" w:line="240" w:lineRule="auto"/>
        <w:rPr>
          <w:rFonts w:ascii="Times New Roman" w:eastAsia="Calibri" w:hAnsi="Times New Roman" w:cs="Times New Roman"/>
          <w:color w:val="000000" w:themeColor="text1"/>
        </w:rPr>
      </w:pPr>
    </w:p>
    <w:p w:rsidR="00D52D8A" w:rsidRDefault="00D52D8A" w:rsidP="009D79CE">
      <w:pPr>
        <w:spacing w:after="0" w:line="240" w:lineRule="auto"/>
        <w:jc w:val="center"/>
        <w:rPr>
          <w:rFonts w:ascii="Times New Roman" w:eastAsia="Calibri" w:hAnsi="Times New Roman" w:cs="Times New Roman"/>
          <w:b/>
          <w:color w:val="000000" w:themeColor="text1"/>
          <w:sz w:val="24"/>
          <w:szCs w:val="24"/>
        </w:rPr>
      </w:pPr>
    </w:p>
    <w:p w:rsidR="00D52D8A" w:rsidRDefault="00D52D8A" w:rsidP="009D79CE">
      <w:pPr>
        <w:spacing w:after="0" w:line="240" w:lineRule="auto"/>
        <w:jc w:val="center"/>
        <w:rPr>
          <w:rFonts w:ascii="Times New Roman" w:eastAsia="Calibri" w:hAnsi="Times New Roman" w:cs="Times New Roman"/>
          <w:b/>
          <w:color w:val="000000" w:themeColor="text1"/>
          <w:sz w:val="24"/>
          <w:szCs w:val="24"/>
        </w:rPr>
      </w:pPr>
    </w:p>
    <w:p w:rsidR="00D52D8A" w:rsidRDefault="00D52D8A" w:rsidP="009D79CE">
      <w:pPr>
        <w:spacing w:after="0" w:line="240" w:lineRule="auto"/>
        <w:jc w:val="center"/>
        <w:rPr>
          <w:rFonts w:ascii="Times New Roman" w:eastAsia="Calibri" w:hAnsi="Times New Roman" w:cs="Times New Roman"/>
          <w:b/>
          <w:color w:val="000000" w:themeColor="text1"/>
          <w:sz w:val="24"/>
          <w:szCs w:val="24"/>
        </w:rPr>
      </w:pPr>
    </w:p>
    <w:p w:rsidR="009D79CE" w:rsidRPr="00B84D37" w:rsidRDefault="009D79CE" w:rsidP="009D79CE">
      <w:pPr>
        <w:spacing w:after="0" w:line="240" w:lineRule="auto"/>
        <w:jc w:val="center"/>
        <w:rPr>
          <w:rFonts w:ascii="Times New Roman" w:eastAsia="Calibri" w:hAnsi="Times New Roman" w:cs="Times New Roman"/>
          <w:b/>
          <w:color w:val="000000" w:themeColor="text1"/>
          <w:sz w:val="24"/>
          <w:szCs w:val="24"/>
        </w:rPr>
      </w:pPr>
      <w:r w:rsidRPr="00B84D37">
        <w:rPr>
          <w:rFonts w:ascii="Times New Roman" w:eastAsia="Calibri" w:hAnsi="Times New Roman" w:cs="Times New Roman"/>
          <w:b/>
          <w:color w:val="000000" w:themeColor="text1"/>
          <w:sz w:val="24"/>
          <w:szCs w:val="24"/>
        </w:rPr>
        <w:lastRenderedPageBreak/>
        <w:t>Общий перечень пиломатериалов</w:t>
      </w:r>
    </w:p>
    <w:tbl>
      <w:tblPr>
        <w:tblStyle w:val="a5"/>
        <w:tblpPr w:leftFromText="180" w:rightFromText="180" w:vertAnchor="text" w:tblpX="250" w:tblpY="1"/>
        <w:tblOverlap w:val="never"/>
        <w:tblW w:w="15578" w:type="dxa"/>
        <w:tblLayout w:type="fixed"/>
        <w:tblLook w:val="04A0" w:firstRow="1" w:lastRow="0" w:firstColumn="1" w:lastColumn="0" w:noHBand="0" w:noVBand="1"/>
      </w:tblPr>
      <w:tblGrid>
        <w:gridCol w:w="514"/>
        <w:gridCol w:w="3145"/>
        <w:gridCol w:w="1367"/>
        <w:gridCol w:w="1368"/>
        <w:gridCol w:w="1779"/>
        <w:gridCol w:w="2324"/>
        <w:gridCol w:w="1778"/>
        <w:gridCol w:w="3283"/>
        <w:gridCol w:w="20"/>
      </w:tblGrid>
      <w:tr w:rsidR="009D79CE" w:rsidRPr="00B84D37" w:rsidTr="0026087D">
        <w:trPr>
          <w:gridAfter w:val="1"/>
          <w:wAfter w:w="19" w:type="dxa"/>
          <w:trHeight w:val="266"/>
        </w:trPr>
        <w:tc>
          <w:tcPr>
            <w:tcW w:w="51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п/н</w:t>
            </w:r>
          </w:p>
        </w:tc>
        <w:tc>
          <w:tcPr>
            <w:tcW w:w="314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Наименование биржевого товара</w:t>
            </w:r>
          </w:p>
        </w:tc>
        <w:tc>
          <w:tcPr>
            <w:tcW w:w="4514" w:type="dxa"/>
            <w:gridSpan w:val="3"/>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Характеристики</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p>
        </w:tc>
        <w:tc>
          <w:tcPr>
            <w:tcW w:w="1778"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Нормативный</w:t>
            </w:r>
          </w:p>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документ</w:t>
            </w:r>
          </w:p>
        </w:tc>
        <w:tc>
          <w:tcPr>
            <w:tcW w:w="3283"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Код биржевого товара</w:t>
            </w:r>
          </w:p>
        </w:tc>
      </w:tr>
      <w:tr w:rsidR="009D79CE" w:rsidRPr="00B84D37" w:rsidTr="0026087D">
        <w:trPr>
          <w:gridAfter w:val="1"/>
          <w:wAfter w:w="20" w:type="dxa"/>
          <w:trHeight w:val="144"/>
        </w:trPr>
        <w:tc>
          <w:tcPr>
            <w:tcW w:w="515" w:type="dxa"/>
            <w:vMerge/>
          </w:tcPr>
          <w:p w:rsidR="009D79CE" w:rsidRPr="00B84D37" w:rsidRDefault="009D79CE" w:rsidP="00596449">
            <w:pPr>
              <w:jc w:val="center"/>
              <w:rPr>
                <w:rFonts w:ascii="Times New Roman" w:eastAsia="Calibri" w:hAnsi="Times New Roman" w:cs="Times New Roman"/>
                <w:color w:val="000000" w:themeColor="text1"/>
              </w:rPr>
            </w:pPr>
          </w:p>
        </w:tc>
        <w:tc>
          <w:tcPr>
            <w:tcW w:w="3145" w:type="dxa"/>
            <w:vMerge/>
          </w:tcPr>
          <w:p w:rsidR="009D79CE" w:rsidRPr="00B84D37" w:rsidRDefault="009D79CE" w:rsidP="00596449">
            <w:pPr>
              <w:jc w:val="center"/>
              <w:rPr>
                <w:rFonts w:ascii="Times New Roman" w:eastAsia="Calibri" w:hAnsi="Times New Roman" w:cs="Times New Roman"/>
                <w:color w:val="000000" w:themeColor="text1"/>
              </w:rPr>
            </w:pPr>
          </w:p>
        </w:tc>
        <w:tc>
          <w:tcPr>
            <w:tcW w:w="1367"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Сорт (С)</w:t>
            </w:r>
          </w:p>
        </w:tc>
        <w:tc>
          <w:tcPr>
            <w:tcW w:w="136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Длина/мм (Д)</w:t>
            </w:r>
          </w:p>
        </w:tc>
        <w:tc>
          <w:tcPr>
            <w:tcW w:w="177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Толщина/мм (Т)</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Ширина/мм (Ш)</w:t>
            </w:r>
          </w:p>
        </w:tc>
        <w:tc>
          <w:tcPr>
            <w:tcW w:w="1778" w:type="dxa"/>
            <w:vMerge/>
          </w:tcPr>
          <w:p w:rsidR="009D79CE" w:rsidRPr="00B84D37" w:rsidRDefault="009D79CE" w:rsidP="00596449">
            <w:pPr>
              <w:jc w:val="center"/>
              <w:rPr>
                <w:rFonts w:ascii="Times New Roman" w:eastAsia="Calibri" w:hAnsi="Times New Roman" w:cs="Times New Roman"/>
                <w:color w:val="000000" w:themeColor="text1"/>
              </w:rPr>
            </w:pPr>
          </w:p>
        </w:tc>
        <w:tc>
          <w:tcPr>
            <w:tcW w:w="3283" w:type="dxa"/>
            <w:vMerge/>
          </w:tcPr>
          <w:p w:rsidR="009D79CE" w:rsidRPr="00B84D37" w:rsidRDefault="009D79CE" w:rsidP="00596449">
            <w:pPr>
              <w:jc w:val="center"/>
              <w:rPr>
                <w:rFonts w:ascii="Times New Roman" w:eastAsia="Calibri"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25</w:t>
            </w:r>
            <w:r w:rsidR="00D52D8A" w:rsidRPr="004D6129">
              <w:rPr>
                <w:rFonts w:ascii="Times New Roman" w:eastAsia="Calibri" w:hAnsi="Times New Roman" w:cs="Times New Roman"/>
                <w:color w:val="000000" w:themeColor="text1"/>
              </w:rPr>
              <w:t>.</w:t>
            </w:r>
          </w:p>
        </w:tc>
        <w:tc>
          <w:tcPr>
            <w:tcW w:w="3145"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 сосна</w:t>
            </w:r>
          </w:p>
        </w:tc>
        <w:tc>
          <w:tcPr>
            <w:tcW w:w="1367"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6000</w:t>
            </w:r>
          </w:p>
        </w:tc>
        <w:tc>
          <w:tcPr>
            <w:tcW w:w="1778"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8486-86 Пиломатериалы хвойных пород. Технические условия</w:t>
            </w:r>
          </w:p>
        </w:tc>
        <w:tc>
          <w:tcPr>
            <w:tcW w:w="3283"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БрусСоснаС*Д*Т*Ш*</w:t>
            </w: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26.</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БрусХвойныхПород</w:t>
            </w:r>
            <w:r w:rsidRPr="00B84D37">
              <w:rPr>
                <w:rFonts w:ascii="Times New Roman" w:eastAsia="Calibri" w:hAnsi="Times New Roman" w:cs="Times New Roman"/>
                <w:color w:val="000000" w:themeColor="text1"/>
              </w:rPr>
              <w:t>С*Д*Т*Ш*</w:t>
            </w: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27.</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БрусокСосна</w:t>
            </w:r>
            <w:r w:rsidRPr="00B84D37">
              <w:rPr>
                <w:rFonts w:ascii="Times New Roman" w:eastAsia="Calibri" w:hAnsi="Times New Roman" w:cs="Times New Roman"/>
                <w:color w:val="000000" w:themeColor="text1"/>
              </w:rPr>
              <w:t>С*Д*Т*Ш*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28.</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БрусокХвойныхПород</w:t>
            </w:r>
            <w:r w:rsidRPr="00B84D37">
              <w:rPr>
                <w:rFonts w:ascii="Times New Roman" w:eastAsia="Calibri" w:hAnsi="Times New Roman" w:cs="Times New Roman"/>
                <w:color w:val="000000" w:themeColor="text1"/>
              </w:rPr>
              <w:t>С*Д*Т*Ш*</w:t>
            </w:r>
          </w:p>
        </w:tc>
      </w:tr>
      <w:tr w:rsidR="009D79CE" w:rsidRPr="00B84D37" w:rsidTr="0026087D">
        <w:trPr>
          <w:gridAfter w:val="1"/>
          <w:wAfter w:w="20" w:type="dxa"/>
          <w:trHeight w:val="550"/>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29.</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ДоскаОбрезнаяСосна</w:t>
            </w:r>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562"/>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eastAsia="Calibri" w:hAnsi="Times New Roman" w:cs="Times New Roman"/>
                <w:color w:val="000000" w:themeColor="text1"/>
              </w:rPr>
            </w:pPr>
          </w:p>
        </w:tc>
      </w:tr>
      <w:tr w:rsidR="009D79CE" w:rsidRPr="00B84D37" w:rsidTr="0026087D">
        <w:trPr>
          <w:gridAfter w:val="1"/>
          <w:wAfter w:w="20" w:type="dxa"/>
          <w:trHeight w:val="254"/>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30.</w:t>
            </w:r>
          </w:p>
        </w:tc>
        <w:tc>
          <w:tcPr>
            <w:tcW w:w="3145" w:type="dxa"/>
            <w:vMerge w:val="restart"/>
            <w:tcBorders>
              <w:top w:val="nil"/>
            </w:tcBorders>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хвойных пород</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ДоскаОбрезнаяХвойныхПород</w:t>
            </w:r>
            <w:r w:rsidRPr="00B84D37">
              <w:rPr>
                <w:rFonts w:ascii="Times New Roman" w:eastAsia="Calibri" w:hAnsi="Times New Roman" w:cs="Times New Roman"/>
                <w:color w:val="000000" w:themeColor="text1"/>
              </w:rPr>
              <w:t>С*Д*Т*Ш*</w:t>
            </w:r>
          </w:p>
        </w:tc>
      </w:tr>
      <w:tr w:rsidR="009D79CE" w:rsidRPr="00B84D37" w:rsidTr="0026087D">
        <w:trPr>
          <w:gridAfter w:val="1"/>
          <w:wAfter w:w="20" w:type="dxa"/>
          <w:trHeight w:val="254"/>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31.</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ДоскаНеобрезнаяСосна</w:t>
            </w:r>
            <w:r w:rsidRPr="00B84D37">
              <w:rPr>
                <w:rFonts w:ascii="Times New Roman" w:eastAsia="Calibri" w:hAnsi="Times New Roman" w:cs="Times New Roman"/>
                <w:color w:val="000000" w:themeColor="text1"/>
              </w:rPr>
              <w:t>С*Д*Т*Ш*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32.</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ДоскаНеобрезнаяХвойныхПород</w:t>
            </w:r>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33.</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2695-83 Пиломатериалы лиственных пород. Технические условия</w:t>
            </w: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БрусБереза</w:t>
            </w:r>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34.</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береза</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26087D">
            <w:pPr>
              <w:ind w:right="603"/>
              <w:rPr>
                <w:rFonts w:ascii="Times New Roman" w:hAnsi="Times New Roman" w:cs="Times New Roman"/>
                <w:color w:val="000000" w:themeColor="text1"/>
              </w:rPr>
            </w:pPr>
            <w:r w:rsidRPr="00B84D37">
              <w:rPr>
                <w:rFonts w:ascii="Times New Roman" w:hAnsi="Times New Roman" w:cs="Times New Roman"/>
                <w:color w:val="000000" w:themeColor="text1"/>
              </w:rPr>
              <w:t>БрусокБереза</w:t>
            </w:r>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vMerge/>
          </w:tcPr>
          <w:p w:rsidR="009D79CE" w:rsidRPr="000B46DA" w:rsidRDefault="009D79CE" w:rsidP="000B46DA">
            <w:pPr>
              <w:pStyle w:val="af0"/>
              <w:numPr>
                <w:ilvl w:val="0"/>
                <w:numId w:val="6"/>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0B46DA">
            <w:pPr>
              <w:pStyle w:val="af0"/>
              <w:numPr>
                <w:ilvl w:val="0"/>
                <w:numId w:val="6"/>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323"/>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35.</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береза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ДоскаОбрезнаяБереза</w:t>
            </w:r>
            <w:r w:rsidRPr="00B84D37">
              <w:rPr>
                <w:rFonts w:ascii="Times New Roman" w:eastAsia="Calibri" w:hAnsi="Times New Roman" w:cs="Times New Roman"/>
                <w:color w:val="000000" w:themeColor="text1"/>
              </w:rPr>
              <w:t>С*Д*Т*Ш*</w:t>
            </w:r>
          </w:p>
        </w:tc>
      </w:tr>
      <w:tr w:rsidR="009D79CE" w:rsidRPr="00B84D37" w:rsidTr="0026087D">
        <w:trPr>
          <w:gridAfter w:val="1"/>
          <w:wAfter w:w="20" w:type="dxa"/>
          <w:trHeight w:val="254"/>
        </w:trPr>
        <w:tc>
          <w:tcPr>
            <w:tcW w:w="515" w:type="dxa"/>
            <w:vMerge/>
          </w:tcPr>
          <w:p w:rsidR="009D79CE" w:rsidRPr="000B46DA" w:rsidRDefault="009D79CE" w:rsidP="000B46DA">
            <w:pPr>
              <w:pStyle w:val="af0"/>
              <w:numPr>
                <w:ilvl w:val="0"/>
                <w:numId w:val="6"/>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0B46DA">
            <w:pPr>
              <w:pStyle w:val="af0"/>
              <w:numPr>
                <w:ilvl w:val="0"/>
                <w:numId w:val="6"/>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0B46DA">
            <w:pPr>
              <w:pStyle w:val="af0"/>
              <w:numPr>
                <w:ilvl w:val="0"/>
                <w:numId w:val="6"/>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25, 32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0B46DA">
            <w:pPr>
              <w:pStyle w:val="af0"/>
              <w:numPr>
                <w:ilvl w:val="0"/>
                <w:numId w:val="6"/>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0B46DA">
            <w:pPr>
              <w:pStyle w:val="af0"/>
              <w:numPr>
                <w:ilvl w:val="0"/>
                <w:numId w:val="6"/>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0B46DA">
            <w:pPr>
              <w:pStyle w:val="af0"/>
              <w:numPr>
                <w:ilvl w:val="0"/>
                <w:numId w:val="6"/>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36.</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ДоскаНеобрезнаяБереза</w:t>
            </w:r>
            <w:r w:rsidRPr="00B84D37">
              <w:rPr>
                <w:rFonts w:ascii="Times New Roman" w:eastAsia="Calibri" w:hAnsi="Times New Roman" w:cs="Times New Roman"/>
                <w:color w:val="000000" w:themeColor="text1"/>
              </w:rPr>
              <w:t>С*Д*Т*Ш*</w:t>
            </w:r>
          </w:p>
        </w:tc>
      </w:tr>
      <w:tr w:rsidR="009D79CE" w:rsidRPr="00B84D37" w:rsidTr="0026087D">
        <w:trPr>
          <w:trHeight w:val="254"/>
        </w:trPr>
        <w:tc>
          <w:tcPr>
            <w:tcW w:w="15578" w:type="dxa"/>
            <w:gridSpan w:val="9"/>
          </w:tcPr>
          <w:p w:rsidR="009D79CE" w:rsidRPr="00B84D37" w:rsidRDefault="009D79CE" w:rsidP="002136D5">
            <w:pPr>
              <w:rPr>
                <w:rFonts w:ascii="Times New Roman" w:hAnsi="Times New Roman" w:cs="Times New Roman"/>
                <w:color w:val="000000" w:themeColor="text1"/>
              </w:rPr>
            </w:pPr>
            <w:r w:rsidRPr="00506A10">
              <w:rPr>
                <w:rFonts w:ascii="Times New Roman" w:hAnsi="Times New Roman" w:cs="Times New Roman"/>
                <w:color w:val="000000" w:themeColor="text1"/>
                <w:vertAlign w:val="superscript"/>
              </w:rPr>
              <w:t>4</w:t>
            </w:r>
            <w:r w:rsidRPr="00B84D37">
              <w:rPr>
                <w:rFonts w:ascii="Times New Roman" w:hAnsi="Times New Roman" w:cs="Times New Roman"/>
                <w:color w:val="000000" w:themeColor="text1"/>
              </w:rPr>
              <w:t xml:space="preserve"> Требования к ширине не установлены. Ширина в коде биржевого товара указывается «ШБ»</w:t>
            </w:r>
          </w:p>
        </w:tc>
      </w:tr>
    </w:tbl>
    <w:p w:rsidR="00BB0DF7" w:rsidRDefault="00BB0DF7" w:rsidP="00BB0DF7">
      <w:pPr>
        <w:spacing w:after="0" w:line="240" w:lineRule="auto"/>
        <w:jc w:val="center"/>
        <w:rPr>
          <w:rFonts w:ascii="Times New Roman" w:eastAsia="Calibri" w:hAnsi="Times New Roman" w:cs="Times New Roman"/>
          <w:b/>
          <w:color w:val="000000" w:themeColor="text1"/>
          <w:sz w:val="24"/>
          <w:szCs w:val="24"/>
        </w:rPr>
      </w:pPr>
    </w:p>
    <w:p w:rsidR="009D79CE" w:rsidRDefault="00BB0DF7" w:rsidP="00D42109">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br w:type="page"/>
      </w:r>
      <w:r>
        <w:rPr>
          <w:rFonts w:ascii="Times New Roman" w:eastAsia="Calibri" w:hAnsi="Times New Roman" w:cs="Times New Roman"/>
          <w:b/>
          <w:color w:val="000000" w:themeColor="text1"/>
          <w:sz w:val="24"/>
          <w:szCs w:val="24"/>
        </w:rPr>
        <w:lastRenderedPageBreak/>
        <w:t>Д</w:t>
      </w:r>
      <w:r w:rsidRPr="00BB0DF7">
        <w:rPr>
          <w:rFonts w:ascii="Times New Roman" w:eastAsia="Calibri" w:hAnsi="Times New Roman" w:cs="Times New Roman"/>
          <w:b/>
          <w:color w:val="000000" w:themeColor="text1"/>
          <w:sz w:val="24"/>
          <w:szCs w:val="24"/>
        </w:rPr>
        <w:t>ревесн</w:t>
      </w:r>
      <w:r>
        <w:rPr>
          <w:rFonts w:ascii="Times New Roman" w:eastAsia="Calibri" w:hAnsi="Times New Roman" w:cs="Times New Roman"/>
          <w:b/>
          <w:color w:val="000000" w:themeColor="text1"/>
          <w:sz w:val="24"/>
          <w:szCs w:val="24"/>
        </w:rPr>
        <w:t>ые пеллеты</w:t>
      </w:r>
    </w:p>
    <w:tbl>
      <w:tblPr>
        <w:tblStyle w:val="a5"/>
        <w:tblW w:w="0" w:type="auto"/>
        <w:tblLayout w:type="fixed"/>
        <w:tblLook w:val="04A0" w:firstRow="1" w:lastRow="0" w:firstColumn="1" w:lastColumn="0" w:noHBand="0" w:noVBand="1"/>
      </w:tblPr>
      <w:tblGrid>
        <w:gridCol w:w="536"/>
        <w:gridCol w:w="1498"/>
        <w:gridCol w:w="823"/>
        <w:gridCol w:w="1185"/>
        <w:gridCol w:w="1181"/>
        <w:gridCol w:w="1323"/>
        <w:gridCol w:w="1185"/>
        <w:gridCol w:w="1185"/>
        <w:gridCol w:w="1144"/>
        <w:gridCol w:w="1559"/>
        <w:gridCol w:w="2941"/>
      </w:tblGrid>
      <w:tr w:rsidR="00BB0DF7" w:rsidRPr="007D3138" w:rsidTr="00BB0DF7">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7"/>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559"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941"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BB0DF7" w:rsidRPr="007D3138" w:rsidTr="00BB0DF7">
        <w:tc>
          <w:tcPr>
            <w:tcW w:w="536" w:type="dxa"/>
            <w:vMerge/>
          </w:tcPr>
          <w:p w:rsidR="00BB0DF7" w:rsidRPr="007D3138" w:rsidRDefault="00BB0DF7" w:rsidP="003E24AC">
            <w:pPr>
              <w:rPr>
                <w:rFonts w:ascii="Times New Roman" w:hAnsi="Times New Roman" w:cs="Times New Roman"/>
              </w:rPr>
            </w:pPr>
          </w:p>
        </w:tc>
        <w:tc>
          <w:tcPr>
            <w:tcW w:w="1498" w:type="dxa"/>
            <w:vMerge/>
          </w:tcPr>
          <w:p w:rsidR="00BB0DF7" w:rsidRPr="007D3138" w:rsidRDefault="00BB0DF7" w:rsidP="003E24AC">
            <w:pPr>
              <w:rPr>
                <w:rFonts w:ascii="Times New Roman" w:hAnsi="Times New Roman" w:cs="Times New Roman"/>
              </w:rPr>
            </w:pPr>
          </w:p>
        </w:tc>
        <w:tc>
          <w:tcPr>
            <w:tcW w:w="8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D</w:t>
            </w:r>
            <w:r w:rsidR="00034D9F">
              <w:rPr>
                <w:rFonts w:ascii="Times New Roman" w:hAnsi="Times New Roman" w:cs="Times New Roman"/>
                <w:sz w:val="18"/>
                <w:szCs w:val="18"/>
                <w:lang w:val="en-US"/>
              </w:rPr>
              <w:t>.</w:t>
            </w:r>
            <w:r w:rsidR="00034D9F">
              <w:rPr>
                <w:rFonts w:ascii="Times New Roman" w:hAnsi="Times New Roman" w:cs="Times New Roman"/>
                <w:sz w:val="18"/>
                <w:szCs w:val="18"/>
              </w:rPr>
              <w:t>мм</w:t>
            </w:r>
          </w:p>
        </w:tc>
        <w:tc>
          <w:tcPr>
            <w:tcW w:w="1185"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влаги, М </w:t>
            </w:r>
            <w:r w:rsidR="00034D9F">
              <w:rPr>
                <w:rFonts w:ascii="Times New Roman" w:hAnsi="Times New Roman" w:cs="Times New Roman"/>
                <w:sz w:val="18"/>
                <w:szCs w:val="18"/>
              </w:rPr>
              <w:t>,%</w:t>
            </w:r>
          </w:p>
        </w:tc>
        <w:tc>
          <w:tcPr>
            <w:tcW w:w="1181"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r w:rsidR="00034D9F">
              <w:rPr>
                <w:rFonts w:ascii="Times New Roman" w:hAnsi="Times New Roman" w:cs="Times New Roman"/>
                <w:sz w:val="18"/>
                <w:szCs w:val="18"/>
              </w:rPr>
              <w:t>,%</w:t>
            </w:r>
          </w:p>
        </w:tc>
        <w:tc>
          <w:tcPr>
            <w:tcW w:w="13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Механическая прочность, </w:t>
            </w:r>
            <w:r w:rsidRPr="007D3138">
              <w:rPr>
                <w:rFonts w:ascii="Times New Roman" w:hAnsi="Times New Roman" w:cs="Times New Roman"/>
                <w:sz w:val="18"/>
                <w:szCs w:val="18"/>
                <w:lang w:val="en-US"/>
              </w:rPr>
              <w:t>DU</w:t>
            </w:r>
            <w:r w:rsidR="00034D9F">
              <w:rPr>
                <w:rFonts w:ascii="Times New Roman" w:hAnsi="Times New Roman" w:cs="Times New Roman"/>
                <w:sz w:val="18"/>
                <w:szCs w:val="18"/>
              </w:rPr>
              <w:t>,%</w:t>
            </w:r>
          </w:p>
        </w:tc>
        <w:tc>
          <w:tcPr>
            <w:tcW w:w="1185" w:type="dxa"/>
          </w:tcPr>
          <w:p w:rsidR="00BB0DF7" w:rsidRPr="007D3138" w:rsidRDefault="00BB0DF7"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r w:rsidR="00034D9F">
              <w:rPr>
                <w:rFonts w:ascii="Times New Roman" w:hAnsi="Times New Roman" w:cs="Times New Roman"/>
                <w:sz w:val="18"/>
                <w:szCs w:val="18"/>
              </w:rPr>
              <w:t>,%</w:t>
            </w:r>
          </w:p>
        </w:tc>
        <w:tc>
          <w:tcPr>
            <w:tcW w:w="1185"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r w:rsidR="00034D9F">
              <w:rPr>
                <w:rFonts w:ascii="Times New Roman" w:hAnsi="Times New Roman" w:cs="Times New Roman"/>
                <w:sz w:val="18"/>
                <w:szCs w:val="18"/>
              </w:rPr>
              <w:t>, %</w:t>
            </w:r>
          </w:p>
        </w:tc>
        <w:tc>
          <w:tcPr>
            <w:tcW w:w="1144" w:type="dxa"/>
          </w:tcPr>
          <w:p w:rsidR="00BB0DF7" w:rsidRPr="00034D9F" w:rsidRDefault="00BB0DF7" w:rsidP="00034D9F">
            <w:pPr>
              <w:rPr>
                <w:rFonts w:ascii="Times New Roman" w:hAnsi="Times New Roman" w:cs="Times New Roman"/>
                <w:sz w:val="18"/>
                <w:szCs w:val="18"/>
              </w:rPr>
            </w:pPr>
            <w:r w:rsidRPr="007D3138">
              <w:rPr>
                <w:rFonts w:ascii="Times New Roman" w:hAnsi="Times New Roman" w:cs="Times New Roman"/>
                <w:sz w:val="18"/>
                <w:szCs w:val="18"/>
              </w:rPr>
              <w:t xml:space="preserve">Насыпная плотность, </w:t>
            </w:r>
            <w:r w:rsidRPr="007D3138">
              <w:rPr>
                <w:rFonts w:ascii="Times New Roman" w:hAnsi="Times New Roman" w:cs="Times New Roman"/>
                <w:sz w:val="18"/>
                <w:szCs w:val="18"/>
                <w:lang w:val="en-US"/>
              </w:rPr>
              <w:t>BD</w:t>
            </w:r>
            <w:r w:rsidR="00034D9F">
              <w:rPr>
                <w:rFonts w:ascii="Times New Roman" w:hAnsi="Times New Roman" w:cs="Times New Roman"/>
                <w:sz w:val="18"/>
                <w:szCs w:val="18"/>
              </w:rPr>
              <w:t>,</w:t>
            </w:r>
            <w:r w:rsidR="00034D9F">
              <w:rPr>
                <w:rFonts w:ascii="Arial" w:hAnsi="Arial" w:cs="Arial"/>
                <w:color w:val="2D2D2D"/>
                <w:spacing w:val="1"/>
                <w:sz w:val="16"/>
                <w:szCs w:val="16"/>
                <w:shd w:val="clear" w:color="auto" w:fill="FFFFFF"/>
              </w:rPr>
              <w:t xml:space="preserve"> </w:t>
            </w:r>
            <w:r w:rsidR="00034D9F" w:rsidRPr="00034D9F">
              <w:rPr>
                <w:rFonts w:ascii="Times New Roman" w:hAnsi="Times New Roman" w:cs="Times New Roman"/>
                <w:sz w:val="18"/>
                <w:szCs w:val="18"/>
              </w:rPr>
              <w:t>кг/м3</w:t>
            </w:r>
          </w:p>
        </w:tc>
        <w:tc>
          <w:tcPr>
            <w:tcW w:w="1559" w:type="dxa"/>
            <w:vMerge/>
          </w:tcPr>
          <w:p w:rsidR="00BB0DF7" w:rsidRPr="007D3138" w:rsidRDefault="00BB0DF7" w:rsidP="003E24AC">
            <w:pPr>
              <w:rPr>
                <w:rFonts w:ascii="Times New Roman" w:hAnsi="Times New Roman" w:cs="Times New Roman"/>
              </w:rPr>
            </w:pPr>
          </w:p>
        </w:tc>
        <w:tc>
          <w:tcPr>
            <w:tcW w:w="2941" w:type="dxa"/>
            <w:vMerge/>
          </w:tcPr>
          <w:p w:rsidR="00BB0DF7" w:rsidRPr="007D3138" w:rsidRDefault="00BB0DF7" w:rsidP="003E24AC">
            <w:pPr>
              <w:rPr>
                <w:rFonts w:ascii="Times New Roman" w:hAnsi="Times New Roman" w:cs="Times New Roman"/>
              </w:rPr>
            </w:pPr>
          </w:p>
        </w:tc>
      </w:tr>
      <w:tr w:rsidR="00BB0DF7" w:rsidRPr="00895DDD" w:rsidTr="00BB0DF7">
        <w:tc>
          <w:tcPr>
            <w:tcW w:w="536" w:type="dxa"/>
          </w:tcPr>
          <w:p w:rsidR="00BB0DF7" w:rsidRPr="007D3138" w:rsidRDefault="0026087D" w:rsidP="003E24AC">
            <w:pPr>
              <w:rPr>
                <w:rFonts w:ascii="Times New Roman" w:hAnsi="Times New Roman" w:cs="Times New Roman"/>
              </w:rPr>
            </w:pPr>
            <w:r>
              <w:rPr>
                <w:rFonts w:ascii="Times New Roman" w:hAnsi="Times New Roman" w:cs="Times New Roman"/>
              </w:rPr>
              <w:t>37</w:t>
            </w:r>
            <w:r w:rsidR="00BB0DF7" w:rsidRPr="007D3138">
              <w:rPr>
                <w:rFonts w:ascii="Times New Roman" w:hAnsi="Times New Roman" w:cs="Times New Roman"/>
              </w:rPr>
              <w:t>.</w:t>
            </w:r>
          </w:p>
        </w:tc>
        <w:tc>
          <w:tcPr>
            <w:tcW w:w="1498" w:type="dxa"/>
          </w:tcPr>
          <w:p w:rsidR="00BB0DF7" w:rsidRPr="007D3138" w:rsidRDefault="00BB0DF7" w:rsidP="00BB0DF7">
            <w:pPr>
              <w:rPr>
                <w:rFonts w:ascii="Times New Roman" w:hAnsi="Times New Roman" w:cs="Times New Roman"/>
              </w:rPr>
            </w:pPr>
            <w:r w:rsidRPr="007D3138">
              <w:rPr>
                <w:rFonts w:ascii="Times New Roman" w:hAnsi="Times New Roman" w:cs="Times New Roman"/>
              </w:rPr>
              <w:t>Древесные пеллеты</w:t>
            </w:r>
          </w:p>
        </w:tc>
        <w:tc>
          <w:tcPr>
            <w:tcW w:w="823" w:type="dxa"/>
          </w:tcPr>
          <w:p w:rsidR="00BB0DF7" w:rsidRPr="007D3138" w:rsidRDefault="00034D9F" w:rsidP="003E24AC">
            <w:pPr>
              <w:rPr>
                <w:rFonts w:ascii="Times New Roman" w:hAnsi="Times New Roman" w:cs="Times New Roman"/>
              </w:rPr>
            </w:pPr>
            <w:r>
              <w:rPr>
                <w:rFonts w:ascii="Times New Roman" w:hAnsi="Times New Roman" w:cs="Times New Roman"/>
              </w:rPr>
              <w:t>05,</w:t>
            </w:r>
            <w:r w:rsidR="00BB0DF7" w:rsidRPr="007D3138">
              <w:rPr>
                <w:rFonts w:ascii="Times New Roman" w:hAnsi="Times New Roman" w:cs="Times New Roman"/>
              </w:rPr>
              <w:t>06, 08, 10, 12, 25</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05, 08, 10, 12, 15</w:t>
            </w:r>
          </w:p>
        </w:tc>
        <w:tc>
          <w:tcPr>
            <w:tcW w:w="1181" w:type="dxa"/>
          </w:tcPr>
          <w:p w:rsidR="00BB0DF7" w:rsidRPr="007D3138" w:rsidRDefault="00034D9F" w:rsidP="003E24AC">
            <w:pPr>
              <w:rPr>
                <w:rFonts w:ascii="Times New Roman" w:hAnsi="Times New Roman" w:cs="Times New Roman"/>
              </w:rPr>
            </w:pPr>
            <w:r>
              <w:rPr>
                <w:rFonts w:ascii="Times New Roman" w:hAnsi="Times New Roman" w:cs="Times New Roman"/>
              </w:rPr>
              <w:t>0.4,</w:t>
            </w:r>
            <w:r w:rsidR="00BB0DF7" w:rsidRPr="007D3138">
              <w:rPr>
                <w:rFonts w:ascii="Times New Roman" w:hAnsi="Times New Roman" w:cs="Times New Roman"/>
              </w:rPr>
              <w:t>0.5, 0.7, 1.0, 1.2, 1.5, 2.0, 3.0, 4.0, 5.0, 6.0, 7.0, 8.0, 10.0, 10.0+</w:t>
            </w:r>
          </w:p>
        </w:tc>
        <w:tc>
          <w:tcPr>
            <w:tcW w:w="1323"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 xml:space="preserve">97.5, 96.5, 95.0, 95.0- </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02, 03, 04, 05, 08, 10, 20, 20+</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2, 3, 4, 5, 6, 6+</w:t>
            </w:r>
          </w:p>
        </w:tc>
        <w:tc>
          <w:tcPr>
            <w:tcW w:w="1144"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550, 580, 600, 625, 650, 700, 750, 800+</w:t>
            </w:r>
          </w:p>
        </w:tc>
        <w:tc>
          <w:tcPr>
            <w:tcW w:w="1559"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ГОСТ 33103</w:t>
            </w:r>
            <w:r w:rsidR="00720306" w:rsidRPr="00B3399C">
              <w:rPr>
                <w:rFonts w:ascii="Times New Roman" w:hAnsi="Times New Roman" w:cs="Times New Roman"/>
              </w:rPr>
              <w:t>.2</w:t>
            </w:r>
            <w:r w:rsidRPr="007D3138">
              <w:rPr>
                <w:rFonts w:ascii="Times New Roman" w:hAnsi="Times New Roman" w:cs="Times New Roman"/>
              </w:rPr>
              <w:t>-2017 «Биотопливо твердое. Технические характеристики и классы топлива»</w:t>
            </w:r>
          </w:p>
        </w:tc>
        <w:tc>
          <w:tcPr>
            <w:tcW w:w="2941" w:type="dxa"/>
          </w:tcPr>
          <w:p w:rsidR="00BB0DF7" w:rsidRPr="007D3138" w:rsidRDefault="00BB0DF7" w:rsidP="003E24AC">
            <w:pPr>
              <w:rPr>
                <w:rFonts w:ascii="Times New Roman" w:hAnsi="Times New Roman" w:cs="Times New Roman"/>
                <w:lang w:val="en-US"/>
              </w:rPr>
            </w:pPr>
            <w:r w:rsidRPr="007D3138">
              <w:rPr>
                <w:rFonts w:ascii="Times New Roman" w:hAnsi="Times New Roman" w:cs="Times New Roman"/>
                <w:lang w:val="en-US"/>
              </w:rPr>
              <w:t>PEL_D*</w:t>
            </w:r>
            <w:r w:rsidRPr="007D3138">
              <w:rPr>
                <w:rFonts w:ascii="Times New Roman" w:hAnsi="Times New Roman" w:cs="Times New Roman"/>
              </w:rPr>
              <w:t>М</w:t>
            </w:r>
            <w:r w:rsidRPr="007D3138">
              <w:rPr>
                <w:rFonts w:ascii="Times New Roman" w:hAnsi="Times New Roman" w:cs="Times New Roman"/>
                <w:lang w:val="en-US"/>
              </w:rPr>
              <w:t>*A*DU*S*F*BD*</w:t>
            </w:r>
          </w:p>
        </w:tc>
      </w:tr>
    </w:tbl>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rPr>
      </w:pPr>
      <w:r w:rsidRPr="007D3138">
        <w:rPr>
          <w:rFonts w:ascii="Times New Roman" w:eastAsia="Calibri" w:hAnsi="Times New Roman" w:cs="Times New Roman"/>
          <w:b/>
          <w:color w:val="000000" w:themeColor="text1"/>
          <w:sz w:val="24"/>
          <w:szCs w:val="24"/>
        </w:rPr>
        <w:t>Щепа древесная</w:t>
      </w:r>
    </w:p>
    <w:tbl>
      <w:tblPr>
        <w:tblStyle w:val="a5"/>
        <w:tblW w:w="0" w:type="auto"/>
        <w:tblLayout w:type="fixed"/>
        <w:tblLook w:val="04A0" w:firstRow="1" w:lastRow="0" w:firstColumn="1" w:lastColumn="0" w:noHBand="0" w:noVBand="1"/>
      </w:tblPr>
      <w:tblGrid>
        <w:gridCol w:w="536"/>
        <w:gridCol w:w="1498"/>
        <w:gridCol w:w="1363"/>
        <w:gridCol w:w="1276"/>
        <w:gridCol w:w="1843"/>
        <w:gridCol w:w="1984"/>
        <w:gridCol w:w="1560"/>
        <w:gridCol w:w="1842"/>
        <w:gridCol w:w="2658"/>
      </w:tblGrid>
      <w:tr w:rsidR="00BB0DF7" w:rsidRPr="007D3138" w:rsidTr="00C646CB">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5"/>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842"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658"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C646CB" w:rsidRPr="007D3138" w:rsidTr="00C646CB">
        <w:tc>
          <w:tcPr>
            <w:tcW w:w="536" w:type="dxa"/>
            <w:vMerge/>
          </w:tcPr>
          <w:p w:rsidR="00C646CB" w:rsidRPr="007D3138" w:rsidRDefault="00C646CB" w:rsidP="003E24AC">
            <w:pPr>
              <w:rPr>
                <w:rFonts w:ascii="Times New Roman" w:hAnsi="Times New Roman" w:cs="Times New Roman"/>
              </w:rPr>
            </w:pPr>
          </w:p>
        </w:tc>
        <w:tc>
          <w:tcPr>
            <w:tcW w:w="1498" w:type="dxa"/>
            <w:vMerge/>
          </w:tcPr>
          <w:p w:rsidR="00C646CB" w:rsidRPr="007D3138" w:rsidRDefault="00C646CB" w:rsidP="003E24AC">
            <w:pPr>
              <w:rPr>
                <w:rFonts w:ascii="Times New Roman" w:hAnsi="Times New Roman" w:cs="Times New Roman"/>
              </w:rPr>
            </w:pPr>
          </w:p>
        </w:tc>
        <w:tc>
          <w:tcPr>
            <w:tcW w:w="1363" w:type="dxa"/>
          </w:tcPr>
          <w:p w:rsidR="00C646CB" w:rsidRPr="007D3138" w:rsidRDefault="00C646CB" w:rsidP="00BB0DF7">
            <w:pPr>
              <w:rPr>
                <w:rFonts w:ascii="Times New Roman" w:hAnsi="Times New Roman" w:cs="Times New Roman"/>
                <w:sz w:val="18"/>
                <w:szCs w:val="18"/>
                <w:lang w:val="en-US"/>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P</w:t>
            </w:r>
          </w:p>
        </w:tc>
        <w:tc>
          <w:tcPr>
            <w:tcW w:w="1276"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p>
        </w:tc>
        <w:tc>
          <w:tcPr>
            <w:tcW w:w="1843"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Содержание влаги, М</w:t>
            </w:r>
          </w:p>
        </w:tc>
        <w:tc>
          <w:tcPr>
            <w:tcW w:w="1984"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p>
        </w:tc>
        <w:tc>
          <w:tcPr>
            <w:tcW w:w="1560" w:type="dxa"/>
          </w:tcPr>
          <w:p w:rsidR="00C646CB" w:rsidRPr="007D3138" w:rsidRDefault="00C646CB"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p>
        </w:tc>
        <w:tc>
          <w:tcPr>
            <w:tcW w:w="1842" w:type="dxa"/>
            <w:vMerge/>
          </w:tcPr>
          <w:p w:rsidR="00C646CB" w:rsidRPr="007D3138" w:rsidRDefault="00C646CB" w:rsidP="003E24AC">
            <w:pPr>
              <w:rPr>
                <w:rFonts w:ascii="Times New Roman" w:hAnsi="Times New Roman" w:cs="Times New Roman"/>
              </w:rPr>
            </w:pPr>
          </w:p>
        </w:tc>
        <w:tc>
          <w:tcPr>
            <w:tcW w:w="2658" w:type="dxa"/>
            <w:vMerge/>
          </w:tcPr>
          <w:p w:rsidR="00C646CB" w:rsidRPr="007D3138" w:rsidRDefault="00C646CB" w:rsidP="003E24AC">
            <w:pPr>
              <w:rPr>
                <w:rFonts w:ascii="Times New Roman" w:hAnsi="Times New Roman" w:cs="Times New Roman"/>
              </w:rPr>
            </w:pPr>
          </w:p>
        </w:tc>
      </w:tr>
      <w:tr w:rsidR="00C646CB" w:rsidRPr="00895DDD" w:rsidTr="00C646CB">
        <w:tc>
          <w:tcPr>
            <w:tcW w:w="536" w:type="dxa"/>
          </w:tcPr>
          <w:p w:rsidR="00C646CB" w:rsidRPr="007D3138" w:rsidRDefault="0026087D" w:rsidP="00BB0DF7">
            <w:pPr>
              <w:rPr>
                <w:rFonts w:ascii="Times New Roman" w:hAnsi="Times New Roman" w:cs="Times New Roman"/>
              </w:rPr>
            </w:pPr>
            <w:r>
              <w:rPr>
                <w:rFonts w:ascii="Times New Roman" w:hAnsi="Times New Roman" w:cs="Times New Roman"/>
              </w:rPr>
              <w:t>38</w:t>
            </w:r>
            <w:r w:rsidR="00C646CB" w:rsidRPr="007D3138">
              <w:rPr>
                <w:rFonts w:ascii="Times New Roman" w:hAnsi="Times New Roman" w:cs="Times New Roman"/>
              </w:rPr>
              <w:t>.</w:t>
            </w:r>
          </w:p>
        </w:tc>
        <w:tc>
          <w:tcPr>
            <w:tcW w:w="1498"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Щепа древесная</w:t>
            </w:r>
          </w:p>
        </w:tc>
        <w:tc>
          <w:tcPr>
            <w:tcW w:w="1363" w:type="dxa"/>
          </w:tcPr>
          <w:p w:rsidR="00C646CB" w:rsidRPr="007D3138" w:rsidRDefault="00C646CB" w:rsidP="003E24AC">
            <w:pPr>
              <w:rPr>
                <w:rFonts w:ascii="Times New Roman" w:hAnsi="Times New Roman" w:cs="Times New Roman"/>
                <w:lang w:val="en-US"/>
              </w:rPr>
            </w:pPr>
            <w:r w:rsidRPr="007D3138">
              <w:rPr>
                <w:rFonts w:ascii="Times New Roman" w:hAnsi="Times New Roman" w:cs="Times New Roman"/>
                <w:lang w:val="en-US"/>
              </w:rPr>
              <w:t>16S, 16, 31S, 31, 45S, 45, 63, 100, 200, 300</w:t>
            </w:r>
          </w:p>
        </w:tc>
        <w:tc>
          <w:tcPr>
            <w:tcW w:w="1276" w:type="dxa"/>
          </w:tcPr>
          <w:p w:rsidR="00C646CB" w:rsidRPr="007D3138" w:rsidRDefault="00C646CB" w:rsidP="003E24AC">
            <w:pPr>
              <w:rPr>
                <w:rFonts w:ascii="Times New Roman" w:hAnsi="Times New Roman" w:cs="Times New Roman"/>
              </w:rPr>
            </w:pPr>
            <w:r w:rsidRPr="007D3138">
              <w:rPr>
                <w:rFonts w:ascii="Times New Roman" w:hAnsi="Times New Roman" w:cs="Times New Roman"/>
                <w:lang w:val="en-US"/>
              </w:rPr>
              <w:t>05</w:t>
            </w:r>
            <w:r w:rsidRPr="007D3138">
              <w:rPr>
                <w:rFonts w:ascii="Times New Roman" w:hAnsi="Times New Roman" w:cs="Times New Roman"/>
              </w:rPr>
              <w:t>, 10, 15, 20, 25, 30, 30+</w:t>
            </w:r>
          </w:p>
        </w:tc>
        <w:tc>
          <w:tcPr>
            <w:tcW w:w="1843"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10, 15, 20, 25, 30, 35, 40, 45, 50, 55, 55+</w:t>
            </w:r>
          </w:p>
        </w:tc>
        <w:tc>
          <w:tcPr>
            <w:tcW w:w="1984"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0.5, 0.7, 1.0, 1.5, 2.0, 3.0, 5.0, 7.0, 10.0, 10.0+</w:t>
            </w:r>
          </w:p>
        </w:tc>
        <w:tc>
          <w:tcPr>
            <w:tcW w:w="1560"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02, 03, 04, 05, 08, 10, 10+</w:t>
            </w:r>
          </w:p>
        </w:tc>
        <w:tc>
          <w:tcPr>
            <w:tcW w:w="1842"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ГОСТ 33103-2017 «Биотопливо твердое. Технические характеристики и классы топлива»</w:t>
            </w:r>
          </w:p>
        </w:tc>
        <w:tc>
          <w:tcPr>
            <w:tcW w:w="2658" w:type="dxa"/>
          </w:tcPr>
          <w:p w:rsidR="00C646CB" w:rsidRPr="007D3138" w:rsidRDefault="00C646CB" w:rsidP="00C646CB">
            <w:pPr>
              <w:rPr>
                <w:rFonts w:ascii="Times New Roman" w:hAnsi="Times New Roman" w:cs="Times New Roman"/>
                <w:lang w:val="en-US"/>
              </w:rPr>
            </w:pPr>
            <w:r w:rsidRPr="007D3138">
              <w:rPr>
                <w:rFonts w:ascii="Times New Roman" w:hAnsi="Times New Roman" w:cs="Times New Roman"/>
                <w:lang w:val="en-US"/>
              </w:rPr>
              <w:t>WCHIPS_P*F*M*A*S*</w:t>
            </w:r>
          </w:p>
        </w:tc>
      </w:tr>
    </w:tbl>
    <w:p w:rsidR="00BB0DF7" w:rsidRPr="00BB0DF7"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9D79CE" w:rsidRPr="00B84D37" w:rsidRDefault="009D79CE" w:rsidP="009D79CE">
      <w:pPr>
        <w:pStyle w:val="af0"/>
        <w:numPr>
          <w:ilvl w:val="0"/>
          <w:numId w:val="7"/>
        </w:numPr>
        <w:spacing w:after="0" w:line="240" w:lineRule="auto"/>
        <w:rPr>
          <w:rFonts w:ascii="Times New Roman" w:hAnsi="Times New Roman" w:cs="Times New Roman"/>
          <w:color w:val="000000" w:themeColor="text1"/>
        </w:rPr>
      </w:pPr>
      <w:r w:rsidRPr="00B84D37">
        <w:rPr>
          <w:rFonts w:ascii="Times New Roman" w:hAnsi="Times New Roman" w:cs="Times New Roman"/>
          <w:color w:val="000000" w:themeColor="text1"/>
        </w:rPr>
        <w:t>* - означает подстановку значения в код биржевого товара</w:t>
      </w:r>
    </w:p>
    <w:p w:rsidR="00EE0325" w:rsidRDefault="009D79CE" w:rsidP="009D79CE">
      <w:pPr>
        <w:pStyle w:val="af0"/>
        <w:numPr>
          <w:ilvl w:val="0"/>
          <w:numId w:val="7"/>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Б – указывается в коде биржевого товара</w:t>
      </w:r>
      <w:r w:rsidR="006C3B0C">
        <w:rPr>
          <w:rFonts w:ascii="Times New Roman" w:hAnsi="Times New Roman" w:cs="Times New Roman"/>
          <w:color w:val="000000" w:themeColor="text1"/>
        </w:rPr>
        <w:t>,</w:t>
      </w:r>
      <w:r w:rsidRPr="00EE0325">
        <w:rPr>
          <w:rFonts w:ascii="Times New Roman" w:hAnsi="Times New Roman" w:cs="Times New Roman"/>
          <w:color w:val="000000" w:themeColor="text1"/>
        </w:rPr>
        <w:t xml:space="preserve"> когда технические характеристики не регламентированы, отсутствуют, или определены как «размер и более» (18 и более, 32 и более)</w:t>
      </w:r>
    </w:p>
    <w:p w:rsidR="009D79CE" w:rsidRPr="00EE0325" w:rsidRDefault="009D79CE" w:rsidP="009D79CE">
      <w:pPr>
        <w:pStyle w:val="af0"/>
        <w:numPr>
          <w:ilvl w:val="0"/>
          <w:numId w:val="7"/>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Припуск по длине у лесоматериалов круглых (Раздел 1 Приложения 1 к настоящей Спецификации) должен быть +0,05….+0,10 метра</w:t>
      </w:r>
    </w:p>
    <w:p w:rsidR="009D79CE" w:rsidRDefault="009D79CE"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Default="00071A60" w:rsidP="009D79CE">
      <w:pPr>
        <w:spacing w:after="0" w:line="240" w:lineRule="auto"/>
        <w:jc w:val="right"/>
        <w:rPr>
          <w:rFonts w:ascii="Times New Roman" w:eastAsia="Calibri" w:hAnsi="Times New Roman" w:cs="Times New Roman"/>
          <w:sz w:val="24"/>
          <w:szCs w:val="24"/>
        </w:rPr>
      </w:pPr>
    </w:p>
    <w:p w:rsidR="00D42109" w:rsidRPr="00A3344D" w:rsidRDefault="00D42109"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Default="00071A60" w:rsidP="00071A60">
      <w:pPr>
        <w:spacing w:after="0" w:line="240" w:lineRule="auto"/>
        <w:jc w:val="center"/>
        <w:rPr>
          <w:rFonts w:ascii="Times New Roman" w:eastAsia="Calibri" w:hAnsi="Times New Roman" w:cs="Times New Roman"/>
          <w:b/>
          <w:sz w:val="24"/>
          <w:szCs w:val="24"/>
        </w:rPr>
      </w:pPr>
      <w:r w:rsidRPr="00A55F1A">
        <w:rPr>
          <w:rFonts w:ascii="Times New Roman" w:eastAsia="Calibri" w:hAnsi="Times New Roman" w:cs="Times New Roman"/>
          <w:b/>
          <w:sz w:val="24"/>
          <w:szCs w:val="24"/>
        </w:rPr>
        <w:lastRenderedPageBreak/>
        <w:t>Хлыст</w:t>
      </w:r>
      <w:r w:rsidR="00E16F25">
        <w:rPr>
          <w:rFonts w:ascii="Times New Roman" w:eastAsia="Calibri" w:hAnsi="Times New Roman" w:cs="Times New Roman"/>
          <w:b/>
          <w:sz w:val="24"/>
          <w:szCs w:val="24"/>
        </w:rPr>
        <w:t xml:space="preserve"> древесный</w:t>
      </w:r>
      <w:r w:rsidR="00937DD5">
        <w:rPr>
          <w:rFonts w:ascii="Times New Roman" w:eastAsia="Calibri" w:hAnsi="Times New Roman" w:cs="Times New Roman"/>
          <w:b/>
          <w:sz w:val="24"/>
          <w:szCs w:val="24"/>
        </w:rPr>
        <w:t xml:space="preserve"> </w:t>
      </w:r>
    </w:p>
    <w:p w:rsidR="005B4DA2" w:rsidRDefault="005B4DA2" w:rsidP="00071A60">
      <w:pPr>
        <w:spacing w:after="0" w:line="240" w:lineRule="auto"/>
        <w:jc w:val="center"/>
        <w:rPr>
          <w:rFonts w:ascii="Times New Roman" w:eastAsia="Calibri" w:hAnsi="Times New Roman" w:cs="Times New Roman"/>
          <w:b/>
          <w:sz w:val="24"/>
          <w:szCs w:val="24"/>
        </w:rPr>
      </w:pPr>
    </w:p>
    <w:p w:rsidR="0047755C" w:rsidRDefault="0047755C" w:rsidP="00071A60">
      <w:pPr>
        <w:spacing w:after="0" w:line="240" w:lineRule="auto"/>
        <w:jc w:val="center"/>
        <w:rPr>
          <w:rFonts w:ascii="Times New Roman" w:eastAsia="Calibri" w:hAnsi="Times New Roman" w:cs="Times New Roman"/>
          <w:b/>
          <w:sz w:val="24"/>
          <w:szCs w:val="24"/>
        </w:rPr>
      </w:pPr>
    </w:p>
    <w:tbl>
      <w:tblPr>
        <w:tblpPr w:leftFromText="180" w:rightFromText="180" w:horzAnchor="margin" w:tblpXSpec="center" w:tblpY="304"/>
        <w:tblW w:w="0" w:type="auto"/>
        <w:shd w:val="clear" w:color="auto" w:fill="FFFFFF"/>
        <w:tblCellMar>
          <w:left w:w="0" w:type="dxa"/>
          <w:right w:w="0" w:type="dxa"/>
        </w:tblCellMar>
        <w:tblLook w:val="04A0" w:firstRow="1" w:lastRow="0" w:firstColumn="1" w:lastColumn="0" w:noHBand="0" w:noVBand="1"/>
      </w:tblPr>
      <w:tblGrid>
        <w:gridCol w:w="2772"/>
        <w:gridCol w:w="2772"/>
        <w:gridCol w:w="2894"/>
      </w:tblGrid>
      <w:tr w:rsidR="0047755C" w:rsidRPr="0047755C" w:rsidTr="00816DE8">
        <w:tc>
          <w:tcPr>
            <w:tcW w:w="2772"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Категория качества (К)</w:t>
            </w:r>
          </w:p>
        </w:tc>
        <w:tc>
          <w:tcPr>
            <w:tcW w:w="56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Полезный выход сортиментов для пород, %</w:t>
            </w:r>
          </w:p>
        </w:tc>
      </w:tr>
      <w:tr w:rsidR="00816DE8" w:rsidRPr="0047755C" w:rsidTr="00816DE8">
        <w:tc>
          <w:tcPr>
            <w:tcW w:w="2772"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240" w:lineRule="auto"/>
              <w:rPr>
                <w:rFonts w:ascii="Times New Roman" w:eastAsia="Times New Roman" w:hAnsi="Times New Roman" w:cs="Times New Roman"/>
                <w:color w:val="242424"/>
                <w:spacing w:val="2"/>
              </w:rPr>
            </w:pP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хвойные</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мягколиственные</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80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60</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От 50 до 79 включ.</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От 40 до 59 включ.</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3</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50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40</w:t>
            </w:r>
          </w:p>
        </w:tc>
      </w:tr>
    </w:tbl>
    <w:p w:rsidR="0047755C" w:rsidRPr="00A55F1A" w:rsidRDefault="0047755C" w:rsidP="00071A60">
      <w:pPr>
        <w:spacing w:after="0" w:line="240" w:lineRule="auto"/>
        <w:jc w:val="center"/>
        <w:rPr>
          <w:rFonts w:ascii="Times New Roman" w:eastAsia="Calibri" w:hAnsi="Times New Roman" w:cs="Times New Roman"/>
          <w:b/>
          <w:sz w:val="24"/>
          <w:szCs w:val="24"/>
        </w:rPr>
      </w:pPr>
    </w:p>
    <w:p w:rsidR="00A55F1A" w:rsidRPr="00A55F1A" w:rsidRDefault="00A55F1A" w:rsidP="00071A60">
      <w:pPr>
        <w:spacing w:after="0" w:line="240" w:lineRule="auto"/>
        <w:jc w:val="center"/>
        <w:rPr>
          <w:rFonts w:ascii="Times New Roman" w:eastAsia="Calibri" w:hAnsi="Times New Roman" w:cs="Times New Roman"/>
          <w:b/>
          <w:sz w:val="28"/>
          <w:szCs w:val="28"/>
        </w:rPr>
      </w:pPr>
    </w:p>
    <w:p w:rsidR="00A55F1A" w:rsidRDefault="00A55F1A" w:rsidP="00071A60">
      <w:pPr>
        <w:spacing w:after="0" w:line="240" w:lineRule="auto"/>
        <w:jc w:val="center"/>
        <w:rPr>
          <w:rFonts w:ascii="Times New Roman" w:eastAsia="Calibri" w:hAnsi="Times New Roman" w:cs="Times New Roman"/>
          <w:sz w:val="24"/>
          <w:szCs w:val="24"/>
        </w:rPr>
      </w:pPr>
    </w:p>
    <w:p w:rsidR="00071A60" w:rsidRDefault="00071A60" w:rsidP="009D79CE">
      <w:pPr>
        <w:spacing w:after="0" w:line="240" w:lineRule="auto"/>
        <w:jc w:val="right"/>
        <w:rPr>
          <w:rFonts w:ascii="Times New Roman" w:eastAsia="Calibri" w:hAnsi="Times New Roman" w:cs="Times New Roman"/>
          <w:sz w:val="24"/>
          <w:szCs w:val="24"/>
        </w:rPr>
      </w:pPr>
    </w:p>
    <w:tbl>
      <w:tblPr>
        <w:tblStyle w:val="a5"/>
        <w:tblW w:w="15451" w:type="dxa"/>
        <w:tblInd w:w="250" w:type="dxa"/>
        <w:tblLayout w:type="fixed"/>
        <w:tblLook w:val="04A0" w:firstRow="1" w:lastRow="0" w:firstColumn="1" w:lastColumn="0" w:noHBand="0" w:noVBand="1"/>
      </w:tblPr>
      <w:tblGrid>
        <w:gridCol w:w="567"/>
        <w:gridCol w:w="1701"/>
        <w:gridCol w:w="851"/>
        <w:gridCol w:w="687"/>
        <w:gridCol w:w="716"/>
        <w:gridCol w:w="709"/>
        <w:gridCol w:w="850"/>
        <w:gridCol w:w="851"/>
        <w:gridCol w:w="14"/>
        <w:gridCol w:w="836"/>
        <w:gridCol w:w="993"/>
        <w:gridCol w:w="850"/>
        <w:gridCol w:w="709"/>
        <w:gridCol w:w="1006"/>
        <w:gridCol w:w="1424"/>
        <w:gridCol w:w="2687"/>
      </w:tblGrid>
      <w:tr w:rsidR="006B2C89" w:rsidRPr="00531EA9" w:rsidTr="00F274E9">
        <w:trPr>
          <w:trHeight w:val="265"/>
        </w:trPr>
        <w:tc>
          <w:tcPr>
            <w:tcW w:w="567"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п/н</w:t>
            </w:r>
          </w:p>
        </w:tc>
        <w:tc>
          <w:tcPr>
            <w:tcW w:w="1701"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9072" w:type="dxa"/>
            <w:gridSpan w:val="12"/>
          </w:tcPr>
          <w:p w:rsidR="006B2C89" w:rsidRDefault="006B2C89" w:rsidP="00071A60">
            <w:pPr>
              <w:jc w:val="center"/>
              <w:rPr>
                <w:rFonts w:ascii="Times New Roman" w:eastAsia="Calibri" w:hAnsi="Times New Roman" w:cs="Times New Roman"/>
                <w:lang w:val="en-US"/>
              </w:rPr>
            </w:pPr>
          </w:p>
          <w:p w:rsidR="006B2C89" w:rsidRPr="006B2C89" w:rsidRDefault="006B2C89" w:rsidP="00071A60">
            <w:pPr>
              <w:jc w:val="center"/>
              <w:rPr>
                <w:rFonts w:ascii="Times New Roman" w:eastAsia="Calibri" w:hAnsi="Times New Roman" w:cs="Times New Roman"/>
              </w:rPr>
            </w:pPr>
            <w:r>
              <w:rPr>
                <w:rFonts w:ascii="Times New Roman" w:eastAsia="Calibri" w:hAnsi="Times New Roman" w:cs="Times New Roman"/>
              </w:rPr>
              <w:t>Характеристики биржевого товара</w:t>
            </w:r>
          </w:p>
          <w:p w:rsidR="006B2C89" w:rsidRPr="006B2C89" w:rsidRDefault="006B2C89" w:rsidP="00071A60">
            <w:pPr>
              <w:jc w:val="center"/>
              <w:rPr>
                <w:rFonts w:ascii="Times New Roman" w:eastAsia="Calibri" w:hAnsi="Times New Roman" w:cs="Times New Roman"/>
                <w:lang w:val="en-US"/>
              </w:rPr>
            </w:pPr>
          </w:p>
        </w:tc>
        <w:tc>
          <w:tcPr>
            <w:tcW w:w="1424"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документ</w:t>
            </w:r>
          </w:p>
        </w:tc>
        <w:tc>
          <w:tcPr>
            <w:tcW w:w="2687"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6B2C89" w:rsidRPr="00531EA9" w:rsidTr="00F274E9">
        <w:trPr>
          <w:trHeight w:val="516"/>
        </w:trPr>
        <w:tc>
          <w:tcPr>
            <w:tcW w:w="567" w:type="dxa"/>
            <w:vMerge w:val="restart"/>
          </w:tcPr>
          <w:p w:rsidR="006B2C89" w:rsidRPr="00531EA9" w:rsidRDefault="0026087D" w:rsidP="00071A60">
            <w:pPr>
              <w:rPr>
                <w:rFonts w:ascii="Times New Roman" w:eastAsia="Calibri" w:hAnsi="Times New Roman" w:cs="Times New Roman"/>
              </w:rPr>
            </w:pPr>
            <w:r>
              <w:rPr>
                <w:rFonts w:ascii="Times New Roman" w:eastAsia="Calibri" w:hAnsi="Times New Roman" w:cs="Times New Roman"/>
              </w:rPr>
              <w:t>39</w:t>
            </w:r>
          </w:p>
        </w:tc>
        <w:tc>
          <w:tcPr>
            <w:tcW w:w="1701" w:type="dxa"/>
            <w:vMerge w:val="restart"/>
          </w:tcPr>
          <w:p w:rsidR="006B2C89" w:rsidRPr="00101FC1" w:rsidRDefault="006B2C89" w:rsidP="00E16F25">
            <w:pPr>
              <w:ind w:left="113" w:right="113"/>
              <w:rPr>
                <w:rFonts w:ascii="Times New Roman" w:eastAsia="Calibri" w:hAnsi="Times New Roman" w:cs="Times New Roman"/>
              </w:rPr>
            </w:pPr>
            <w:r w:rsidRPr="00101FC1">
              <w:rPr>
                <w:rFonts w:ascii="Times New Roman" w:eastAsia="Calibri" w:hAnsi="Times New Roman" w:cs="Times New Roman"/>
              </w:rPr>
              <w:t xml:space="preserve">Хлыст </w:t>
            </w:r>
            <w:r w:rsidRPr="00101FC1">
              <w:rPr>
                <w:rFonts w:ascii="Times New Roman" w:hAnsi="Times New Roman" w:cs="Times New Roman"/>
                <w:b/>
              </w:rPr>
              <w:t xml:space="preserve">сосновых </w:t>
            </w:r>
            <w:r w:rsidRPr="00101FC1">
              <w:rPr>
                <w:rFonts w:ascii="Times New Roman" w:hAnsi="Times New Roman" w:cs="Times New Roman"/>
              </w:rPr>
              <w:t>древосто</w:t>
            </w:r>
            <w:r w:rsidR="00E16F25" w:rsidRPr="00101FC1">
              <w:rPr>
                <w:rFonts w:ascii="Times New Roman" w:hAnsi="Times New Roman" w:cs="Times New Roman"/>
              </w:rPr>
              <w:t>ев</w:t>
            </w:r>
            <w:r w:rsidRPr="00101FC1">
              <w:rPr>
                <w:rFonts w:ascii="Times New Roman" w:hAnsi="Times New Roman" w:cs="Times New Roman"/>
              </w:rPr>
              <w:t xml:space="preserve"> Европейс-кого Севера</w:t>
            </w:r>
          </w:p>
        </w:tc>
        <w:tc>
          <w:tcPr>
            <w:tcW w:w="851" w:type="dxa"/>
            <w:vMerge w:val="restart"/>
            <w:textDirection w:val="btLr"/>
          </w:tcPr>
          <w:p w:rsidR="006B2C89" w:rsidRPr="006B2C89" w:rsidRDefault="006B2C89" w:rsidP="00143C95">
            <w:pPr>
              <w:ind w:left="113" w:right="113"/>
              <w:jc w:val="center"/>
              <w:rPr>
                <w:rFonts w:ascii="Times New Roman" w:eastAsia="Calibri" w:hAnsi="Times New Roman" w:cs="Times New Roman"/>
                <w:sz w:val="24"/>
                <w:szCs w:val="24"/>
              </w:rPr>
            </w:pPr>
            <w:r w:rsidRPr="006B2C89">
              <w:rPr>
                <w:rFonts w:ascii="Times New Roman" w:hAnsi="Times New Roman" w:cs="Times New Roman"/>
                <w:sz w:val="24"/>
                <w:szCs w:val="24"/>
              </w:rPr>
              <w:t>Диаметр на высоте 1,3 м</w:t>
            </w:r>
            <w:r w:rsidR="00143C95">
              <w:rPr>
                <w:rFonts w:ascii="Times New Roman" w:hAnsi="Times New Roman" w:cs="Times New Roman"/>
                <w:sz w:val="24"/>
                <w:szCs w:val="24"/>
              </w:rPr>
              <w:t xml:space="preserve"> </w:t>
            </w:r>
            <w:r w:rsidR="00143C95">
              <w:rPr>
                <w:rFonts w:ascii="Times New Roman" w:hAnsi="Times New Roman" w:cs="Times New Roman"/>
              </w:rPr>
              <w:t>(</w:t>
            </w:r>
            <w:r w:rsidR="00143C95">
              <w:rPr>
                <w:rFonts w:ascii="Times New Roman" w:hAnsi="Times New Roman" w:cs="Times New Roman"/>
                <w:sz w:val="24"/>
                <w:szCs w:val="24"/>
              </w:rPr>
              <w:t>Д)</w:t>
            </w:r>
          </w:p>
        </w:tc>
        <w:tc>
          <w:tcPr>
            <w:tcW w:w="8221" w:type="dxa"/>
            <w:gridSpan w:val="11"/>
          </w:tcPr>
          <w:p w:rsidR="006B2C89" w:rsidRDefault="006B2C89" w:rsidP="002F14E8">
            <w:pPr>
              <w:jc w:val="center"/>
              <w:rPr>
                <w:rFonts w:ascii="Times New Roman" w:hAnsi="Times New Roman" w:cs="Times New Roman"/>
                <w:sz w:val="24"/>
                <w:szCs w:val="24"/>
              </w:rPr>
            </w:pPr>
            <w:r w:rsidRPr="006B2C89">
              <w:rPr>
                <w:rFonts w:ascii="Times New Roman" w:hAnsi="Times New Roman" w:cs="Times New Roman"/>
                <w:sz w:val="24"/>
                <w:szCs w:val="24"/>
              </w:rPr>
              <w:t>Разряд высоты</w:t>
            </w:r>
            <w:r w:rsidR="00143C95">
              <w:rPr>
                <w:rFonts w:ascii="Times New Roman" w:hAnsi="Times New Roman" w:cs="Times New Roman"/>
                <w:sz w:val="24"/>
                <w:szCs w:val="24"/>
              </w:rPr>
              <w:t xml:space="preserve"> (Р)</w:t>
            </w:r>
          </w:p>
          <w:p w:rsidR="00A55F1A" w:rsidRPr="006B2C89" w:rsidRDefault="00A55F1A" w:rsidP="002F14E8">
            <w:pPr>
              <w:jc w:val="center"/>
              <w:rPr>
                <w:rFonts w:ascii="Times New Roman" w:eastAsia="Calibri" w:hAnsi="Times New Roman" w:cs="Times New Roman"/>
                <w:sz w:val="24"/>
                <w:szCs w:val="24"/>
              </w:rPr>
            </w:pPr>
          </w:p>
        </w:tc>
        <w:tc>
          <w:tcPr>
            <w:tcW w:w="1424" w:type="dxa"/>
            <w:vMerge/>
          </w:tcPr>
          <w:p w:rsidR="006B2C89" w:rsidRPr="00531EA9" w:rsidRDefault="006B2C89" w:rsidP="002F14E8">
            <w:pPr>
              <w:jc w:val="cente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531EA9" w:rsidTr="00F274E9">
        <w:trPr>
          <w:cantSplit/>
          <w:trHeight w:val="113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extDirection w:val="btLr"/>
          </w:tcPr>
          <w:p w:rsidR="006B2C89" w:rsidRPr="00895531" w:rsidRDefault="006B2C89" w:rsidP="00895531">
            <w:pPr>
              <w:ind w:left="113" w:right="113"/>
              <w:rPr>
                <w:rFonts w:ascii="Times New Roman" w:eastAsia="Calibri" w:hAnsi="Times New Roman" w:cs="Times New Roman"/>
                <w:sz w:val="24"/>
                <w:szCs w:val="24"/>
              </w:rPr>
            </w:pPr>
          </w:p>
        </w:tc>
        <w:tc>
          <w:tcPr>
            <w:tcW w:w="851" w:type="dxa"/>
            <w:vMerge/>
          </w:tcPr>
          <w:p w:rsidR="006B2C89" w:rsidRPr="006B2C89" w:rsidRDefault="006B2C89" w:rsidP="00895531">
            <w:pPr>
              <w:jc w:val="center"/>
              <w:rPr>
                <w:rFonts w:ascii="Times New Roman" w:hAnsi="Times New Roman" w:cs="Times New Roman"/>
                <w:sz w:val="24"/>
                <w:szCs w:val="24"/>
              </w:rPr>
            </w:pPr>
          </w:p>
        </w:tc>
        <w:tc>
          <w:tcPr>
            <w:tcW w:w="687" w:type="dxa"/>
            <w:textDirection w:val="btLr"/>
          </w:tcPr>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lang w:val="en-US"/>
              </w:rPr>
              <w:t>I</w:t>
            </w:r>
            <w:r w:rsidRPr="006B2C89">
              <w:rPr>
                <w:rFonts w:ascii="Times New Roman" w:hAnsi="Times New Roman" w:cs="Times New Roman"/>
                <w:sz w:val="24"/>
                <w:szCs w:val="24"/>
              </w:rPr>
              <w:t xml:space="preserve">, </w:t>
            </w:r>
            <w:r w:rsidR="00143C95">
              <w:rPr>
                <w:rFonts w:ascii="Times New Roman" w:hAnsi="Times New Roman" w:cs="Times New Roman"/>
                <w:sz w:val="24"/>
                <w:szCs w:val="24"/>
              </w:rPr>
              <w:t>(Н)</w:t>
            </w:r>
          </w:p>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rPr>
              <w:t>Высота, м</w:t>
            </w:r>
          </w:p>
        </w:tc>
        <w:tc>
          <w:tcPr>
            <w:tcW w:w="71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1"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gridSpan w:val="2"/>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993"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00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424" w:type="dxa"/>
            <w:vMerge w:val="restart"/>
          </w:tcPr>
          <w:p w:rsidR="006B2C89" w:rsidRDefault="006B2C89" w:rsidP="006B2C89">
            <w:pPr>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143C95" w:rsidRDefault="00143C95" w:rsidP="006B2C89">
            <w:pPr>
              <w:jc w:val="center"/>
              <w:rPr>
                <w:rFonts w:ascii="Times New Roman" w:hAnsi="Times New Roman" w:cs="Times New Roman"/>
              </w:rPr>
            </w:pPr>
          </w:p>
          <w:p w:rsidR="00E16F25" w:rsidRDefault="00E16F25" w:rsidP="00E16F25">
            <w:pPr>
              <w:ind w:left="113" w:right="113"/>
              <w:jc w:val="center"/>
              <w:rPr>
                <w:rFonts w:ascii="Times New Roman" w:hAnsi="Times New Roman" w:cs="Times New Roman"/>
              </w:rPr>
            </w:pPr>
            <w:r>
              <w:rPr>
                <w:rFonts w:ascii="Times New Roman" w:hAnsi="Times New Roman" w:cs="Times New Roman"/>
              </w:rPr>
              <w:t xml:space="preserve">ГОСТ Р </w:t>
            </w:r>
            <w:r w:rsidR="003160BA" w:rsidRPr="003160BA">
              <w:rPr>
                <w:rFonts w:ascii="Times New Roman" w:hAnsi="Times New Roman" w:cs="Times New Roman"/>
                <w:color w:val="FF0000"/>
              </w:rPr>
              <w:t>57738-2017</w:t>
            </w:r>
          </w:p>
          <w:p w:rsidR="006B2C89" w:rsidRPr="00531EA9" w:rsidRDefault="006B2C89" w:rsidP="006B2C89">
            <w:pPr>
              <w:pStyle w:val="a3"/>
              <w:rPr>
                <w:rFonts w:ascii="Times New Roman" w:eastAsia="Calibri" w:hAnsi="Times New Roman" w:cs="Times New Roman"/>
              </w:rPr>
            </w:pPr>
          </w:p>
        </w:tc>
        <w:tc>
          <w:tcPr>
            <w:tcW w:w="2687" w:type="dxa"/>
            <w:vMerge w:val="restart"/>
          </w:tcPr>
          <w:p w:rsidR="006B2C89" w:rsidRDefault="00ED1A8F" w:rsidP="00071A60">
            <w:pPr>
              <w:rPr>
                <w:rFonts w:ascii="Times New Roman" w:eastAsia="Calibri" w:hAnsi="Times New Roman" w:cs="Times New Roman"/>
              </w:rPr>
            </w:pPr>
            <w:r>
              <w:rPr>
                <w:rFonts w:ascii="Times New Roman" w:eastAsia="Calibri" w:hAnsi="Times New Roman" w:cs="Times New Roman"/>
              </w:rPr>
              <w:t>ХлыстСосна-</w:t>
            </w:r>
            <w:r w:rsidR="00143C95">
              <w:rPr>
                <w:rFonts w:ascii="Times New Roman" w:eastAsia="Calibri" w:hAnsi="Times New Roman" w:cs="Times New Roman"/>
              </w:rPr>
              <w:t>Д</w:t>
            </w:r>
            <w:r w:rsidR="00F274E9">
              <w:rPr>
                <w:rFonts w:ascii="Times New Roman" w:eastAsia="Calibri" w:hAnsi="Times New Roman" w:cs="Times New Roman"/>
              </w:rPr>
              <w:t>*</w:t>
            </w:r>
            <w:r w:rsidR="005C186B">
              <w:rPr>
                <w:rFonts w:ascii="Times New Roman" w:eastAsia="Calibri" w:hAnsi="Times New Roman" w:cs="Times New Roman"/>
              </w:rPr>
              <w:t>Н</w:t>
            </w:r>
            <w:r w:rsidR="00143C95">
              <w:rPr>
                <w:rFonts w:ascii="Times New Roman" w:eastAsia="Calibri" w:hAnsi="Times New Roman" w:cs="Times New Roman"/>
              </w:rPr>
              <w:t>*</w:t>
            </w:r>
            <w:r w:rsidR="005C186B">
              <w:rPr>
                <w:rFonts w:ascii="Times New Roman" w:eastAsia="Calibri" w:hAnsi="Times New Roman" w:cs="Times New Roman"/>
              </w:rPr>
              <w:t>Р</w:t>
            </w:r>
            <w:r w:rsidR="0047755C">
              <w:rPr>
                <w:rFonts w:ascii="Times New Roman" w:eastAsia="Calibri" w:hAnsi="Times New Roman" w:cs="Times New Roman"/>
              </w:rPr>
              <w:t>*К</w:t>
            </w:r>
          </w:p>
          <w:p w:rsidR="00143C95" w:rsidRDefault="00143C95" w:rsidP="00071A60">
            <w:pPr>
              <w:rPr>
                <w:rFonts w:ascii="Times New Roman" w:eastAsia="Calibri" w:hAnsi="Times New Roman" w:cs="Times New Roman"/>
              </w:rPr>
            </w:pPr>
          </w:p>
          <w:p w:rsidR="00014E8F" w:rsidRPr="00E16F25" w:rsidRDefault="00143C95" w:rsidP="00014E8F">
            <w:pPr>
              <w:rPr>
                <w:rFonts w:ascii="Times New Roman" w:eastAsia="Calibri" w:hAnsi="Times New Roman" w:cs="Times New Roman"/>
              </w:rPr>
            </w:pPr>
            <w:r>
              <w:rPr>
                <w:rFonts w:ascii="Times New Roman" w:eastAsia="Calibri" w:hAnsi="Times New Roman" w:cs="Times New Roman"/>
              </w:rPr>
              <w:t>Пример:</w:t>
            </w:r>
          </w:p>
          <w:p w:rsidR="00143C95" w:rsidRDefault="00143C95" w:rsidP="00014E8F">
            <w:pPr>
              <w:rPr>
                <w:rFonts w:ascii="Times New Roman" w:eastAsia="Calibri" w:hAnsi="Times New Roman" w:cs="Times New Roman"/>
              </w:rPr>
            </w:pPr>
            <w:r>
              <w:rPr>
                <w:rFonts w:ascii="Times New Roman" w:eastAsia="Calibri" w:hAnsi="Times New Roman" w:cs="Times New Roman"/>
              </w:rPr>
              <w:t>ХлыстСосна-</w:t>
            </w:r>
            <w:r w:rsidR="00014E8F">
              <w:rPr>
                <w:rFonts w:ascii="Times New Roman" w:eastAsia="Calibri" w:hAnsi="Times New Roman" w:cs="Times New Roman"/>
              </w:rPr>
              <w:t>8</w:t>
            </w:r>
            <w:r w:rsidR="00014E8F" w:rsidRPr="005C186B">
              <w:rPr>
                <w:rFonts w:ascii="Times New Roman" w:eastAsia="Calibri" w:hAnsi="Times New Roman" w:cs="Times New Roman"/>
              </w:rPr>
              <w:t>-</w:t>
            </w:r>
            <w:r w:rsidR="005C186B" w:rsidRPr="005C186B">
              <w:rPr>
                <w:rFonts w:ascii="Times New Roman" w:eastAsia="Calibri" w:hAnsi="Times New Roman" w:cs="Times New Roman"/>
              </w:rPr>
              <w:t>18</w:t>
            </w:r>
            <w:r w:rsidR="00014E8F" w:rsidRPr="005C186B">
              <w:rPr>
                <w:rFonts w:ascii="Times New Roman" w:eastAsia="Calibri" w:hAnsi="Times New Roman" w:cs="Times New Roman"/>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p w:rsidR="00870BBA" w:rsidRPr="0047755C" w:rsidRDefault="00870BBA" w:rsidP="00014E8F">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975168" w:rsidTr="00F274E9">
        <w:trPr>
          <w:trHeight w:val="24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975168"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2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1006" w:type="dxa"/>
          </w:tcPr>
          <w:p w:rsidR="006B2C89" w:rsidRPr="00895531" w:rsidRDefault="006B2C89" w:rsidP="00895531">
            <w:pPr>
              <w:jc w:val="center"/>
              <w:rPr>
                <w:rFonts w:ascii="Times New Roman" w:hAnsi="Times New Roman" w:cs="Times New Roman"/>
                <w:sz w:val="20"/>
                <w:szCs w:val="20"/>
              </w:rPr>
            </w:pPr>
            <w:r>
              <w:rPr>
                <w:rFonts w:ascii="Times New Roman" w:hAnsi="Times New Roman" w:cs="Times New Roman"/>
                <w:sz w:val="20"/>
                <w:szCs w:val="20"/>
                <w:lang w:val="en-US"/>
              </w:rPr>
              <w:t>1</w:t>
            </w:r>
            <w:r w:rsidRPr="00895531">
              <w:rPr>
                <w:rFonts w:ascii="Times New Roman" w:hAnsi="Times New Roman" w:cs="Times New Roman"/>
                <w:sz w:val="20"/>
                <w:szCs w:val="20"/>
              </w:rPr>
              <w:t>1,5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33</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6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34</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28"/>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A55F1A"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09"/>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Borders>
              <w:bottom w:val="single" w:sz="4" w:space="0" w:color="auto"/>
            </w:tcBorders>
          </w:tcPr>
          <w:p w:rsidR="006B2C89" w:rsidRPr="00071A60" w:rsidRDefault="006B2C89" w:rsidP="00071A60">
            <w:pPr>
              <w:rPr>
                <w:rFonts w:ascii="Times New Roman" w:eastAsia="Calibri" w:hAnsi="Times New Roman" w:cs="Times New Roman"/>
              </w:rPr>
            </w:pPr>
          </w:p>
        </w:tc>
        <w:tc>
          <w:tcPr>
            <w:tcW w:w="1701"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48</w:t>
            </w:r>
          </w:p>
        </w:tc>
        <w:tc>
          <w:tcPr>
            <w:tcW w:w="687"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36</w:t>
            </w:r>
          </w:p>
        </w:tc>
        <w:tc>
          <w:tcPr>
            <w:tcW w:w="71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32,5</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29</w:t>
            </w: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26,5</w:t>
            </w: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23,5</w:t>
            </w:r>
          </w:p>
        </w:tc>
        <w:tc>
          <w:tcPr>
            <w:tcW w:w="850" w:type="dxa"/>
            <w:gridSpan w:val="2"/>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21,5</w:t>
            </w:r>
          </w:p>
        </w:tc>
        <w:tc>
          <w:tcPr>
            <w:tcW w:w="993" w:type="dxa"/>
            <w:tcBorders>
              <w:bottom w:val="single" w:sz="4" w:space="0" w:color="auto"/>
            </w:tcBorders>
          </w:tcPr>
          <w:p w:rsidR="006B2C89" w:rsidRDefault="006B2C89" w:rsidP="00895531">
            <w:pPr>
              <w:jc w:val="center"/>
              <w:rPr>
                <w:rFonts w:ascii="Times New Roman" w:hAnsi="Times New Roman" w:cs="Times New Roman"/>
              </w:rPr>
            </w:pPr>
            <w:r w:rsidRPr="00CF4E90">
              <w:rPr>
                <w:rFonts w:ascii="Times New Roman" w:hAnsi="Times New Roman" w:cs="Times New Roman"/>
              </w:rPr>
              <w:t>19,5</w:t>
            </w:r>
          </w:p>
          <w:p w:rsidR="006B2C89" w:rsidRPr="00CF4E90" w:rsidRDefault="006B2C89" w:rsidP="004E154A">
            <w:pPr>
              <w:rPr>
                <w:rFonts w:ascii="Times New Roman" w:hAnsi="Times New Roman" w:cs="Times New Roman"/>
              </w:rPr>
            </w:pP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00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424"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2687" w:type="dxa"/>
            <w:vMerge/>
            <w:tcBorders>
              <w:bottom w:val="single" w:sz="4" w:space="0" w:color="auto"/>
            </w:tcBorders>
          </w:tcPr>
          <w:p w:rsidR="006B2C89" w:rsidRDefault="006B2C89" w:rsidP="00071A60">
            <w:pPr>
              <w:rPr>
                <w:rFonts w:ascii="Times New Roman" w:eastAsia="Calibri" w:hAnsi="Times New Roman" w:cs="Times New Roman"/>
              </w:rPr>
            </w:pPr>
          </w:p>
        </w:tc>
      </w:tr>
      <w:tr w:rsidR="00A55F1A" w:rsidRPr="00B84D37" w:rsidTr="00F274E9">
        <w:trPr>
          <w:trHeight w:val="288"/>
        </w:trPr>
        <w:tc>
          <w:tcPr>
            <w:tcW w:w="567" w:type="dxa"/>
            <w:vMerge w:val="restart"/>
            <w:tcBorders>
              <w:top w:val="single" w:sz="4" w:space="0" w:color="auto"/>
              <w:left w:val="single" w:sz="4" w:space="0" w:color="auto"/>
              <w:right w:val="single" w:sz="4" w:space="0" w:color="auto"/>
            </w:tcBorders>
          </w:tcPr>
          <w:p w:rsidR="00A55F1A" w:rsidRPr="006B2C89" w:rsidRDefault="0026087D" w:rsidP="006B2C89">
            <w:pPr>
              <w:rPr>
                <w:rFonts w:ascii="Times New Roman" w:eastAsia="Calibri" w:hAnsi="Times New Roman" w:cs="Times New Roman"/>
              </w:rPr>
            </w:pPr>
            <w:r>
              <w:rPr>
                <w:rFonts w:ascii="Times New Roman" w:eastAsia="Calibri" w:hAnsi="Times New Roman" w:cs="Times New Roman"/>
              </w:rPr>
              <w:lastRenderedPageBreak/>
              <w:t>40</w:t>
            </w:r>
          </w:p>
        </w:tc>
        <w:tc>
          <w:tcPr>
            <w:tcW w:w="1701" w:type="dxa"/>
            <w:vMerge w:val="restart"/>
            <w:tcBorders>
              <w:top w:val="single" w:sz="4" w:space="0" w:color="auto"/>
              <w:left w:val="single" w:sz="4" w:space="0" w:color="auto"/>
              <w:right w:val="single" w:sz="4" w:space="0" w:color="auto"/>
            </w:tcBorders>
          </w:tcPr>
          <w:p w:rsidR="00A55F1A" w:rsidRPr="00531EA9" w:rsidRDefault="00A55F1A"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еловых </w:t>
            </w:r>
            <w:r w:rsidR="00E16F25">
              <w:rPr>
                <w:rFonts w:ascii="Times New Roman" w:hAnsi="Times New Roman" w:cs="Times New Roman"/>
              </w:rPr>
              <w:t>древостоев</w:t>
            </w:r>
            <w:r w:rsidRPr="00CF4E90">
              <w:rPr>
                <w:rFonts w:ascii="Times New Roman" w:hAnsi="Times New Roman" w:cs="Times New Roman"/>
              </w:rPr>
              <w:t xml:space="preserve"> Европейского Севера</w:t>
            </w: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8,0</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7,1</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left w:val="single" w:sz="4" w:space="0" w:color="auto"/>
              <w:bottom w:val="single" w:sz="4" w:space="0" w:color="auto"/>
              <w:right w:val="single" w:sz="4" w:space="0" w:color="auto"/>
            </w:tcBorders>
          </w:tcPr>
          <w:p w:rsidR="00A55F1A" w:rsidRDefault="00A55F1A" w:rsidP="00A55F1A">
            <w:pPr>
              <w:ind w:right="113"/>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E16F25" w:rsidRDefault="00E16F25" w:rsidP="00A55F1A">
            <w:pPr>
              <w:ind w:right="113"/>
              <w:jc w:val="center"/>
              <w:rPr>
                <w:rFonts w:ascii="Times New Roman" w:hAnsi="Times New Roman" w:cs="Times New Roman"/>
              </w:rPr>
            </w:pPr>
          </w:p>
          <w:p w:rsidR="00143C95" w:rsidRPr="00B84D37" w:rsidRDefault="00E16F25" w:rsidP="00E16F25">
            <w:pPr>
              <w:ind w:left="113" w:right="113"/>
              <w:jc w:val="center"/>
              <w:rPr>
                <w:rFonts w:ascii="Times New Roman" w:eastAsia="Calibri" w:hAnsi="Times New Roman" w:cs="Times New Roman"/>
                <w:color w:val="000000" w:themeColor="text1"/>
              </w:rPr>
            </w:pPr>
            <w:r>
              <w:rPr>
                <w:rFonts w:ascii="Times New Roman" w:hAnsi="Times New Roman" w:cs="Times New Roman"/>
              </w:rPr>
              <w:t xml:space="preserve">ГОСТ Р </w:t>
            </w:r>
            <w:r w:rsidR="003160BA" w:rsidRPr="003160BA">
              <w:rPr>
                <w:rFonts w:ascii="Times New Roman" w:hAnsi="Times New Roman" w:cs="Times New Roman"/>
                <w:color w:val="FF0000"/>
              </w:rPr>
              <w:t>57738-2017</w:t>
            </w:r>
          </w:p>
        </w:tc>
        <w:tc>
          <w:tcPr>
            <w:tcW w:w="2687" w:type="dxa"/>
            <w:vMerge w:val="restart"/>
            <w:tcBorders>
              <w:top w:val="single" w:sz="4" w:space="0" w:color="auto"/>
              <w:left w:val="single" w:sz="4" w:space="0" w:color="auto"/>
              <w:bottom w:val="single" w:sz="4" w:space="0" w:color="auto"/>
              <w:right w:val="single" w:sz="4" w:space="0" w:color="auto"/>
            </w:tcBorders>
          </w:tcPr>
          <w:p w:rsidR="00014E8F" w:rsidRDefault="00014E8F" w:rsidP="00014E8F">
            <w:pPr>
              <w:rPr>
                <w:rFonts w:ascii="Times New Roman" w:eastAsia="Calibri" w:hAnsi="Times New Roman" w:cs="Times New Roman"/>
              </w:rPr>
            </w:pPr>
            <w:r>
              <w:rPr>
                <w:rFonts w:ascii="Times New Roman" w:eastAsia="Calibri" w:hAnsi="Times New Roman" w:cs="Times New Roman"/>
              </w:rPr>
              <w:t>ХлыстЕль-</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ХлыстЕль-8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0,8</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104"/>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11,6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3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18,3</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16,3</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22,7</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22,6</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17,9</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21,8</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5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27,2</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21,5</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4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34,3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32,1</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19,9</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35,7</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23,6</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74"/>
        </w:trPr>
        <w:tc>
          <w:tcPr>
            <w:tcW w:w="567" w:type="dxa"/>
            <w:vMerge/>
            <w:tcBorders>
              <w:left w:val="single" w:sz="4" w:space="0" w:color="auto"/>
              <w:bottom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23,8</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val="restart"/>
            <w:tcBorders>
              <w:top w:val="single" w:sz="4" w:space="0" w:color="auto"/>
            </w:tcBorders>
          </w:tcPr>
          <w:p w:rsidR="00A55F1A" w:rsidRPr="006B2C89" w:rsidRDefault="0026087D" w:rsidP="006B2C89">
            <w:pPr>
              <w:rPr>
                <w:rFonts w:ascii="Times New Roman" w:eastAsia="Calibri" w:hAnsi="Times New Roman" w:cs="Times New Roman"/>
              </w:rPr>
            </w:pPr>
            <w:r>
              <w:rPr>
                <w:rFonts w:ascii="Times New Roman" w:eastAsia="Calibri" w:hAnsi="Times New Roman" w:cs="Times New Roman"/>
              </w:rPr>
              <w:t>41</w:t>
            </w:r>
          </w:p>
        </w:tc>
        <w:tc>
          <w:tcPr>
            <w:tcW w:w="1701" w:type="dxa"/>
            <w:vMerge w:val="restart"/>
            <w:tcBorders>
              <w:top w:val="single" w:sz="4" w:space="0" w:color="auto"/>
            </w:tcBorders>
          </w:tcPr>
          <w:p w:rsidR="00A55F1A" w:rsidRPr="00531EA9" w:rsidRDefault="00143C95" w:rsidP="00E16F25">
            <w:pPr>
              <w:rPr>
                <w:rFonts w:ascii="Times New Roman" w:eastAsia="Calibri" w:hAnsi="Times New Roman" w:cs="Times New Roman"/>
              </w:rPr>
            </w:pPr>
            <w:r>
              <w:rPr>
                <w:rFonts w:ascii="Times New Roman" w:eastAsia="Calibri" w:hAnsi="Times New Roman" w:cs="Times New Roman"/>
              </w:rPr>
              <w:t>Хлыст</w:t>
            </w:r>
            <w:r w:rsidR="00A55F1A">
              <w:rPr>
                <w:rFonts w:ascii="Times New Roman" w:eastAsia="Calibri" w:hAnsi="Times New Roman" w:cs="Times New Roman"/>
              </w:rPr>
              <w:t xml:space="preserve"> </w:t>
            </w:r>
            <w:r w:rsidR="00A55F1A" w:rsidRPr="00CF4E90">
              <w:rPr>
                <w:rFonts w:ascii="Times New Roman" w:hAnsi="Times New Roman" w:cs="Times New Roman"/>
                <w:b/>
              </w:rPr>
              <w:t xml:space="preserve">березовых </w:t>
            </w:r>
            <w:r w:rsidR="00A55F1A" w:rsidRPr="00CF4E90">
              <w:rPr>
                <w:rFonts w:ascii="Times New Roman" w:hAnsi="Times New Roman" w:cs="Times New Roman"/>
              </w:rPr>
              <w:t>древосто</w:t>
            </w:r>
            <w:r w:rsidR="00E16F25">
              <w:rPr>
                <w:rFonts w:ascii="Times New Roman" w:hAnsi="Times New Roman" w:cs="Times New Roman"/>
              </w:rPr>
              <w:t>ев</w:t>
            </w:r>
            <w:r w:rsidR="00A55F1A" w:rsidRPr="00CF4E90">
              <w:rPr>
                <w:rFonts w:ascii="Times New Roman" w:hAnsi="Times New Roman" w:cs="Times New Roman"/>
              </w:rPr>
              <w:t xml:space="preserve"> Европейского Севера</w:t>
            </w:r>
          </w:p>
        </w:tc>
        <w:tc>
          <w:tcPr>
            <w:tcW w:w="851"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71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11,5</w:t>
            </w:r>
          </w:p>
        </w:tc>
        <w:tc>
          <w:tcPr>
            <w:tcW w:w="865" w:type="dxa"/>
            <w:gridSpan w:val="2"/>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3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993"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9</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709"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tcBorders>
          </w:tcPr>
          <w:p w:rsidR="00A55F1A" w:rsidRPr="00615E7E" w:rsidRDefault="00A55F1A" w:rsidP="00895531">
            <w:pPr>
              <w:ind w:left="113" w:right="113"/>
              <w:jc w:val="center"/>
              <w:rPr>
                <w:rFonts w:ascii="Times New Roman" w:hAnsi="Times New Roman" w:cs="Times New Roman"/>
              </w:rPr>
            </w:pPr>
            <w:r w:rsidRPr="00615E7E">
              <w:rPr>
                <w:rFonts w:ascii="Times New Roman" w:hAnsi="Times New Roman" w:cs="Times New Roman"/>
              </w:rPr>
              <w:t xml:space="preserve">«Полевой лесотаксационный справочник», под ред. С.В. Третьякова, С.В. Ярославцева, С.В. Коптева; Сев. (Арктич.) федер. Унт – </w:t>
            </w:r>
            <w:r w:rsidRPr="00615E7E">
              <w:rPr>
                <w:rFonts w:ascii="Times New Roman" w:hAnsi="Times New Roman" w:cs="Times New Roman"/>
              </w:rPr>
              <w:lastRenderedPageBreak/>
              <w:t>Архангельск САФУ, 2016. – 252 стр.</w:t>
            </w:r>
          </w:p>
          <w:p w:rsidR="00E16F25" w:rsidRPr="00615E7E" w:rsidRDefault="00E16F25" w:rsidP="00E16F25">
            <w:pPr>
              <w:ind w:left="113" w:right="113"/>
              <w:jc w:val="center"/>
              <w:rPr>
                <w:rFonts w:ascii="Times New Roman" w:hAnsi="Times New Roman" w:cs="Times New Roman"/>
              </w:rPr>
            </w:pPr>
          </w:p>
          <w:p w:rsidR="00E16F25" w:rsidRPr="00615E7E" w:rsidRDefault="00E16F25" w:rsidP="00E16F25">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895531">
            <w:pPr>
              <w:ind w:left="113" w:right="113"/>
              <w:jc w:val="center"/>
              <w:rPr>
                <w:rFonts w:ascii="Times New Roman" w:eastAsia="Calibri" w:hAnsi="Times New Roman" w:cs="Times New Roman"/>
              </w:rPr>
            </w:pPr>
          </w:p>
        </w:tc>
        <w:tc>
          <w:tcPr>
            <w:tcW w:w="2687" w:type="dxa"/>
            <w:vMerge w:val="restart"/>
            <w:tcBorders>
              <w:top w:val="single" w:sz="4" w:space="0" w:color="auto"/>
            </w:tcBorders>
          </w:tcPr>
          <w:p w:rsidR="00014E8F" w:rsidRDefault="00014E8F" w:rsidP="00014E8F">
            <w:pPr>
              <w:rPr>
                <w:rFonts w:ascii="Times New Roman" w:eastAsia="Calibri" w:hAnsi="Times New Roman" w:cs="Times New Roman"/>
              </w:rPr>
            </w:pPr>
            <w:r>
              <w:rPr>
                <w:rFonts w:ascii="Times New Roman" w:eastAsia="Calibri" w:hAnsi="Times New Roman" w:cs="Times New Roman"/>
              </w:rPr>
              <w:lastRenderedPageBreak/>
              <w:t>ХлыстБереза-</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ХлыстБереза-8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4,5</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563"/>
        </w:trPr>
        <w:tc>
          <w:tcPr>
            <w:tcW w:w="567" w:type="dxa"/>
            <w:vMerge/>
          </w:tcPr>
          <w:p w:rsidR="00A55F1A" w:rsidRPr="006B2C89" w:rsidRDefault="00A55F1A" w:rsidP="006B2C89">
            <w:pPr>
              <w:rPr>
                <w:rFonts w:ascii="Times New Roman" w:eastAsia="Calibri" w:hAnsi="Times New Roman" w:cs="Times New Roman"/>
              </w:rPr>
            </w:pPr>
          </w:p>
        </w:tc>
        <w:tc>
          <w:tcPr>
            <w:tcW w:w="1701" w:type="dxa"/>
            <w:vMerge/>
          </w:tcPr>
          <w:p w:rsidR="00A55F1A" w:rsidRPr="00531EA9" w:rsidRDefault="00A55F1A" w:rsidP="00071A60">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709"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895531">
            <w:pPr>
              <w:ind w:left="113" w:right="113"/>
              <w:jc w:val="center"/>
              <w:rPr>
                <w:rFonts w:ascii="Times New Roman" w:eastAsia="Calibri" w:hAnsi="Times New Roman" w:cs="Times New Roman"/>
              </w:rPr>
            </w:pPr>
          </w:p>
        </w:tc>
        <w:tc>
          <w:tcPr>
            <w:tcW w:w="2687" w:type="dxa"/>
            <w:vMerge/>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80371D">
            <w:pPr>
              <w:rPr>
                <w:rFonts w:ascii="Times New Roman" w:eastAsia="Calibri" w:hAnsi="Times New Roman" w:cs="Times New Roman"/>
              </w:rPr>
            </w:pPr>
            <w:r>
              <w:rPr>
                <w:rFonts w:ascii="Times New Roman" w:eastAsia="Calibri" w:hAnsi="Times New Roman" w:cs="Times New Roman"/>
              </w:rPr>
              <w:t>4</w:t>
            </w:r>
            <w:r w:rsidR="0026087D">
              <w:rPr>
                <w:rFonts w:ascii="Times New Roman" w:eastAsia="Calibri" w:hAnsi="Times New Roman" w:cs="Times New Roman"/>
              </w:rPr>
              <w:t>2</w:t>
            </w:r>
          </w:p>
        </w:tc>
        <w:tc>
          <w:tcPr>
            <w:tcW w:w="1701" w:type="dxa"/>
            <w:vMerge w:val="restart"/>
          </w:tcPr>
          <w:p w:rsidR="00ED1A8F" w:rsidRPr="00531EA9" w:rsidRDefault="00ED1A8F"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осиновых </w:t>
            </w:r>
            <w:r w:rsidRPr="00CF4E90">
              <w:rPr>
                <w:rFonts w:ascii="Times New Roman" w:hAnsi="Times New Roman" w:cs="Times New Roman"/>
              </w:rPr>
              <w:t>древосто</w:t>
            </w:r>
            <w:r w:rsidR="00E16F25">
              <w:rPr>
                <w:rFonts w:ascii="Times New Roman" w:hAnsi="Times New Roman" w:cs="Times New Roman"/>
              </w:rPr>
              <w:t>ев</w:t>
            </w:r>
            <w:r w:rsidRPr="00CF4E90">
              <w:rPr>
                <w:rFonts w:ascii="Times New Roman" w:hAnsi="Times New Roman" w:cs="Times New Roman"/>
              </w:rPr>
              <w:t xml:space="preserve"> Европейского Севера</w:t>
            </w: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11,5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10,5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Pr="00615E7E" w:rsidRDefault="00ED1A8F" w:rsidP="00A55F1A">
            <w:pPr>
              <w:ind w:left="113" w:right="113"/>
              <w:jc w:val="center"/>
              <w:rPr>
                <w:rFonts w:ascii="Times New Roman" w:hAnsi="Times New Roman" w:cs="Times New Roman"/>
              </w:rPr>
            </w:pPr>
            <w:r w:rsidRPr="00615E7E">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E16F25" w:rsidRPr="00615E7E" w:rsidRDefault="00E16F25" w:rsidP="00A55F1A">
            <w:pPr>
              <w:ind w:left="113" w:right="113"/>
              <w:jc w:val="center"/>
              <w:rPr>
                <w:rFonts w:ascii="Times New Roman" w:hAnsi="Times New Roman" w:cs="Times New Roman"/>
              </w:rPr>
            </w:pPr>
          </w:p>
          <w:p w:rsidR="00E16F25" w:rsidRPr="00615E7E" w:rsidRDefault="00E16F25" w:rsidP="00A55F1A">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A55F1A">
            <w:pPr>
              <w:ind w:left="113" w:right="113"/>
              <w:jc w:val="center"/>
              <w:rPr>
                <w:rFonts w:ascii="Times New Roman" w:hAnsi="Times New Roman" w:cs="Times New Roman"/>
              </w:rPr>
            </w:pPr>
          </w:p>
          <w:p w:rsidR="00143C95" w:rsidRPr="00615E7E" w:rsidRDefault="00143C95" w:rsidP="00E16F25">
            <w:pPr>
              <w:ind w:left="113" w:right="113"/>
              <w:jc w:val="center"/>
              <w:rPr>
                <w:rFonts w:ascii="Times New Roman" w:eastAsia="Calibri" w:hAnsi="Times New Roman" w:cs="Times New Roman"/>
              </w:rPr>
            </w:pPr>
          </w:p>
        </w:tc>
        <w:tc>
          <w:tcPr>
            <w:tcW w:w="2687" w:type="dxa"/>
            <w:vMerge w:val="restart"/>
          </w:tcPr>
          <w:p w:rsidR="00014E8F" w:rsidRDefault="00014E8F" w:rsidP="00014E8F">
            <w:pPr>
              <w:rPr>
                <w:rFonts w:ascii="Times New Roman" w:eastAsia="Calibri" w:hAnsi="Times New Roman" w:cs="Times New Roman"/>
              </w:rPr>
            </w:pPr>
            <w:r>
              <w:rPr>
                <w:rFonts w:ascii="Times New Roman" w:eastAsia="Calibri" w:hAnsi="Times New Roman" w:cs="Times New Roman"/>
              </w:rPr>
              <w:t>ХлыстОсина-</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ED1A8F"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ХлыстОсина-8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3</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18</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A55F1A">
            <w:pPr>
              <w:rPr>
                <w:rFonts w:ascii="Times New Roman" w:eastAsia="Calibri" w:hAnsi="Times New Roman" w:cs="Times New Roman"/>
              </w:rPr>
            </w:pPr>
          </w:p>
        </w:tc>
        <w:tc>
          <w:tcPr>
            <w:tcW w:w="1701" w:type="dxa"/>
            <w:vMerge w:val="restart"/>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val="restart"/>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Pr>
          <w:p w:rsidR="00F274E9" w:rsidRPr="006B2C89" w:rsidRDefault="00F274E9" w:rsidP="0080371D">
            <w:pPr>
              <w:rPr>
                <w:rFonts w:ascii="Times New Roman" w:eastAsia="Calibri" w:hAnsi="Times New Roman" w:cs="Times New Roman"/>
              </w:rPr>
            </w:pPr>
            <w:r>
              <w:rPr>
                <w:rFonts w:ascii="Times New Roman" w:eastAsia="Calibri" w:hAnsi="Times New Roman" w:cs="Times New Roman"/>
              </w:rPr>
              <w:t>4</w:t>
            </w:r>
            <w:r w:rsidR="0026087D">
              <w:rPr>
                <w:rFonts w:ascii="Times New Roman" w:eastAsia="Calibri" w:hAnsi="Times New Roman" w:cs="Times New Roman"/>
              </w:rPr>
              <w:t>3</w:t>
            </w:r>
          </w:p>
        </w:tc>
        <w:tc>
          <w:tcPr>
            <w:tcW w:w="1701" w:type="dxa"/>
            <w:vMerge w:val="restart"/>
          </w:tcPr>
          <w:p w:rsidR="00F274E9" w:rsidRPr="00055814" w:rsidRDefault="00F274E9" w:rsidP="00F274E9">
            <w:pPr>
              <w:jc w:val="center"/>
              <w:rPr>
                <w:rFonts w:cs="Times New Roman"/>
              </w:rPr>
            </w:pPr>
            <w:r w:rsidRPr="00F274E9">
              <w:rPr>
                <w:rFonts w:ascii="Times New Roman" w:hAnsi="Times New Roman" w:cs="Times New Roman"/>
              </w:rPr>
              <w:t>Хлыст лиственничных древостоев Европейского Севера</w:t>
            </w: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12</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10</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val="restart"/>
            <w:tcBorders>
              <w:bottom w:val="nil"/>
            </w:tcBorders>
          </w:tcPr>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ГОСТ Р 57738-2017</w:t>
            </w:r>
          </w:p>
          <w:p w:rsidR="00F274E9" w:rsidRPr="00F274E9" w:rsidRDefault="00F274E9" w:rsidP="00F274E9">
            <w:pPr>
              <w:ind w:left="113" w:right="113"/>
              <w:rPr>
                <w:rFonts w:ascii="Times New Roman" w:hAnsi="Times New Roman" w:cs="Times New Roman"/>
              </w:rPr>
            </w:pPr>
          </w:p>
        </w:tc>
        <w:tc>
          <w:tcPr>
            <w:tcW w:w="2687" w:type="dxa"/>
            <w:vMerge w:val="restart"/>
            <w:tcBorders>
              <w:bottom w:val="nil"/>
            </w:tcBorders>
          </w:tcPr>
          <w:p w:rsidR="00F274E9" w:rsidRPr="00F274E9" w:rsidRDefault="00F274E9" w:rsidP="00F274E9">
            <w:pPr>
              <w:spacing w:after="120"/>
              <w:ind w:left="113" w:right="113"/>
              <w:rPr>
                <w:rFonts w:ascii="Times New Roman" w:hAnsi="Times New Roman" w:cs="Times New Roman"/>
              </w:rPr>
            </w:pPr>
            <w:r w:rsidRPr="00F274E9">
              <w:rPr>
                <w:rFonts w:ascii="Times New Roman" w:hAnsi="Times New Roman" w:cs="Times New Roman"/>
              </w:rPr>
              <w:t>ХлыстЛиств-</w:t>
            </w:r>
            <w:r w:rsidR="005C186B">
              <w:rPr>
                <w:rFonts w:ascii="Times New Roman" w:eastAsia="Calibri" w:hAnsi="Times New Roman" w:cs="Times New Roman"/>
              </w:rPr>
              <w:t xml:space="preserve"> Д*Н*Р*К</w:t>
            </w:r>
            <w:r w:rsidR="005C186B" w:rsidRPr="00F274E9">
              <w:rPr>
                <w:rFonts w:ascii="Times New Roman" w:hAnsi="Times New Roman" w:cs="Times New Roman"/>
              </w:rPr>
              <w:t xml:space="preserve"> </w:t>
            </w:r>
          </w:p>
          <w:p w:rsidR="00F274E9" w:rsidRPr="00F274E9" w:rsidRDefault="00F274E9" w:rsidP="00F274E9">
            <w:pPr>
              <w:spacing w:after="120"/>
              <w:ind w:left="113" w:right="113"/>
              <w:rPr>
                <w:rFonts w:ascii="Times New Roman" w:hAnsi="Times New Roman" w:cs="Times New Roman"/>
              </w:rPr>
            </w:pPr>
            <w:r w:rsidRPr="00F274E9">
              <w:rPr>
                <w:rFonts w:ascii="Times New Roman" w:hAnsi="Times New Roman" w:cs="Times New Roman"/>
              </w:rPr>
              <w:t>Пример:</w:t>
            </w:r>
          </w:p>
          <w:p w:rsidR="00F274E9" w:rsidRPr="00F274E9" w:rsidRDefault="00F274E9" w:rsidP="005C186B">
            <w:pPr>
              <w:ind w:left="113" w:right="113"/>
              <w:rPr>
                <w:rFonts w:ascii="Times New Roman" w:hAnsi="Times New Roman" w:cs="Times New Roman"/>
              </w:rPr>
            </w:pPr>
            <w:r w:rsidRPr="00F274E9">
              <w:rPr>
                <w:rFonts w:ascii="Times New Roman" w:hAnsi="Times New Roman" w:cs="Times New Roman"/>
              </w:rPr>
              <w:t>ХлыстЛиств-8-18- I -1</w:t>
            </w: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17</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22,9</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20,8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18,8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16,8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26,2</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23,4</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19,4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28,8</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25,8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23,6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32</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27,6</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25,2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22,8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32,6</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26,3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23,8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34,1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24,6</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35,1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30,5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25,1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val="restart"/>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rPr>
            </w:pPr>
            <w:r w:rsidRPr="00055814">
              <w:rPr>
                <w:rFonts w:cs="Times New Roman"/>
              </w:rPr>
              <w:t>48</w:t>
            </w:r>
          </w:p>
        </w:tc>
        <w:tc>
          <w:tcPr>
            <w:tcW w:w="687" w:type="dxa"/>
          </w:tcPr>
          <w:p w:rsidR="00F274E9" w:rsidRPr="00055814" w:rsidRDefault="00F274E9" w:rsidP="00F624C3">
            <w:pPr>
              <w:jc w:val="center"/>
              <w:rPr>
                <w:rFonts w:cs="Times New Roman"/>
              </w:rPr>
            </w:pPr>
            <w:r w:rsidRPr="00055814">
              <w:rPr>
                <w:rFonts w:cs="Times New Roman"/>
              </w:rPr>
              <w:t>35,8</w:t>
            </w:r>
          </w:p>
        </w:tc>
        <w:tc>
          <w:tcPr>
            <w:tcW w:w="716" w:type="dxa"/>
          </w:tcPr>
          <w:p w:rsidR="00F274E9" w:rsidRPr="00055814" w:rsidRDefault="00F274E9" w:rsidP="00F624C3">
            <w:pPr>
              <w:jc w:val="center"/>
              <w:rPr>
                <w:rFonts w:cs="Times New Roman"/>
              </w:rPr>
            </w:pPr>
            <w:r w:rsidRPr="00055814">
              <w:rPr>
                <w:rFonts w:cs="Times New Roman"/>
              </w:rPr>
              <w:t>31,1</w:t>
            </w:r>
          </w:p>
        </w:tc>
        <w:tc>
          <w:tcPr>
            <w:tcW w:w="709" w:type="dxa"/>
          </w:tcPr>
          <w:p w:rsidR="00F274E9" w:rsidRPr="00055814" w:rsidRDefault="00F274E9" w:rsidP="00F624C3">
            <w:pPr>
              <w:jc w:val="center"/>
              <w:rPr>
                <w:rFonts w:cs="Times New Roman"/>
              </w:rPr>
            </w:pPr>
            <w:r w:rsidRPr="00055814">
              <w:rPr>
                <w:rFonts w:cs="Times New Roman"/>
              </w:rPr>
              <w:t>28,3</w:t>
            </w:r>
          </w:p>
        </w:tc>
        <w:tc>
          <w:tcPr>
            <w:tcW w:w="850" w:type="dxa"/>
          </w:tcPr>
          <w:p w:rsidR="00F274E9" w:rsidRPr="00055814" w:rsidRDefault="00F274E9" w:rsidP="00F624C3">
            <w:pPr>
              <w:jc w:val="center"/>
              <w:rPr>
                <w:rFonts w:cs="Times New Roman"/>
              </w:rPr>
            </w:pPr>
            <w:r w:rsidRPr="00055814">
              <w:rPr>
                <w:rFonts w:cs="Times New Roman"/>
              </w:rPr>
              <w:t>25,4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Pr>
          <w:p w:rsidR="00F274E9" w:rsidRPr="00B84D37" w:rsidRDefault="00F274E9" w:rsidP="00F624C3">
            <w:pPr>
              <w:rPr>
                <w:rFonts w:ascii="Times New Roman" w:eastAsia="Calibri" w:hAnsi="Times New Roman" w:cs="Times New Roman"/>
                <w:color w:val="000000" w:themeColor="text1"/>
              </w:rPr>
            </w:pPr>
          </w:p>
        </w:tc>
      </w:tr>
    </w:tbl>
    <w:p w:rsidR="00071A60" w:rsidRDefault="00071A60" w:rsidP="009D79CE">
      <w:pPr>
        <w:spacing w:after="0" w:line="240" w:lineRule="auto"/>
        <w:jc w:val="right"/>
        <w:rPr>
          <w:rFonts w:ascii="Times New Roman" w:eastAsia="Calibri" w:hAnsi="Times New Roman" w:cs="Times New Roman"/>
          <w:sz w:val="24"/>
          <w:szCs w:val="24"/>
        </w:rPr>
      </w:pPr>
    </w:p>
    <w:p w:rsidR="00A92172" w:rsidRDefault="00A92172" w:rsidP="00A92172">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топливная</w:t>
      </w:r>
    </w:p>
    <w:tbl>
      <w:tblPr>
        <w:tblStyle w:val="a5"/>
        <w:tblW w:w="0" w:type="auto"/>
        <w:tblInd w:w="1209" w:type="dxa"/>
        <w:tblLayout w:type="fixed"/>
        <w:tblLook w:val="04A0" w:firstRow="1" w:lastRow="0" w:firstColumn="1" w:lastColumn="0" w:noHBand="0" w:noVBand="1"/>
      </w:tblPr>
      <w:tblGrid>
        <w:gridCol w:w="536"/>
        <w:gridCol w:w="1498"/>
        <w:gridCol w:w="4311"/>
        <w:gridCol w:w="1134"/>
        <w:gridCol w:w="2581"/>
        <w:gridCol w:w="2658"/>
      </w:tblGrid>
      <w:tr w:rsidR="00A92172" w:rsidTr="00FF2030">
        <w:tc>
          <w:tcPr>
            <w:tcW w:w="536"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п/н</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Наименование биржевого товара</w:t>
            </w:r>
          </w:p>
        </w:tc>
        <w:tc>
          <w:tcPr>
            <w:tcW w:w="8026" w:type="dxa"/>
            <w:gridSpan w:val="3"/>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Характеристики</w:t>
            </w:r>
          </w:p>
        </w:tc>
        <w:tc>
          <w:tcPr>
            <w:tcW w:w="265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биржевого товара</w:t>
            </w:r>
          </w:p>
        </w:tc>
      </w:tr>
      <w:tr w:rsidR="00A92172" w:rsidTr="00FF2030">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Вид древесины</w:t>
            </w:r>
          </w:p>
        </w:tc>
        <w:tc>
          <w:tcPr>
            <w:tcW w:w="1134"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ГОСТ</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ОКПД2</w:t>
            </w:r>
          </w:p>
        </w:tc>
        <w:tc>
          <w:tcPr>
            <w:tcW w:w="2658" w:type="dxa"/>
            <w:vMerge/>
          </w:tcPr>
          <w:p w:rsidR="00A92172" w:rsidRPr="002036CE" w:rsidRDefault="00A92172" w:rsidP="00A92172">
            <w:pPr>
              <w:jc w:val="center"/>
              <w:rPr>
                <w:rFonts w:ascii="Times New Roman" w:hAnsi="Times New Roman" w:cs="Times New Roman"/>
              </w:rPr>
            </w:pPr>
          </w:p>
        </w:tc>
      </w:tr>
      <w:tr w:rsidR="00A92172" w:rsidRPr="00A92172" w:rsidTr="00FF2030">
        <w:trPr>
          <w:trHeight w:val="159"/>
        </w:trPr>
        <w:tc>
          <w:tcPr>
            <w:tcW w:w="536" w:type="dxa"/>
            <w:vMerge w:val="restart"/>
          </w:tcPr>
          <w:p w:rsidR="00A92172" w:rsidRPr="002036CE" w:rsidRDefault="0026087D" w:rsidP="00A92172">
            <w:pPr>
              <w:jc w:val="center"/>
              <w:rPr>
                <w:rFonts w:ascii="Times New Roman" w:hAnsi="Times New Roman" w:cs="Times New Roman"/>
              </w:rPr>
            </w:pPr>
            <w:r>
              <w:rPr>
                <w:rFonts w:ascii="Times New Roman" w:hAnsi="Times New Roman" w:cs="Times New Roman"/>
              </w:rPr>
              <w:t>44</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Древесина топливная</w:t>
            </w:r>
          </w:p>
        </w:tc>
        <w:tc>
          <w:tcPr>
            <w:tcW w:w="4311" w:type="dxa"/>
          </w:tcPr>
          <w:p w:rsidR="00A92172" w:rsidRPr="002036CE" w:rsidRDefault="00A92172" w:rsidP="00FF2030">
            <w:pPr>
              <w:rPr>
                <w:rFonts w:ascii="Times New Roman" w:hAnsi="Times New Roman" w:cs="Times New Roman"/>
              </w:rPr>
            </w:pPr>
            <w:r w:rsidRPr="002036CE">
              <w:rPr>
                <w:rFonts w:ascii="Times New Roman" w:hAnsi="Times New Roman" w:cs="Times New Roman"/>
              </w:rPr>
              <w:t>Дрова (включает в себя бревна, используемые в качестве топлива, а так же бревна для производства древесного топлива (брикетов, гранул, древесного угля)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02.20.14.110</w:t>
            </w:r>
          </w:p>
        </w:tc>
        <w:tc>
          <w:tcPr>
            <w:tcW w:w="2658" w:type="dxa"/>
          </w:tcPr>
          <w:p w:rsidR="00A92172" w:rsidRPr="002036CE" w:rsidRDefault="00A92172" w:rsidP="00FF2030">
            <w:pPr>
              <w:jc w:val="center"/>
              <w:rPr>
                <w:rFonts w:ascii="Times New Roman" w:hAnsi="Times New Roman" w:cs="Times New Roman"/>
              </w:rPr>
            </w:pPr>
            <w:r w:rsidRPr="002036CE">
              <w:rPr>
                <w:rFonts w:ascii="Times New Roman" w:hAnsi="Times New Roman" w:cs="Times New Roman"/>
              </w:rPr>
              <w:t>Древесина-топливн-дрова-</w:t>
            </w:r>
            <w:r w:rsidR="00FF2030" w:rsidRPr="002036CE">
              <w:rPr>
                <w:rFonts w:ascii="Times New Roman" w:hAnsi="Times New Roman" w:cs="Times New Roman"/>
              </w:rPr>
              <w:t>производство</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буковые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02.20.14.121</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Древесина-топливн-дрова-Бук</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ясеневые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02.20.14.122</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Древесина-топливн-дрова-Ясень</w:t>
            </w:r>
          </w:p>
        </w:tc>
      </w:tr>
      <w:tr w:rsidR="00A92172" w:rsidRPr="00A92172" w:rsidTr="00FF2030">
        <w:trPr>
          <w:trHeight w:val="129"/>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из прочих пород и смесей пород деревьев</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02.20.14.129</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Древесина-топливн-дрова-прочиепороды</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разделанные в виде поленьев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02.20.14.130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Древесина-топливн-дрова-поленья</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Хворост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02.20.14.140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Древесина-топливн-дрова-хворост</w:t>
            </w:r>
          </w:p>
        </w:tc>
      </w:tr>
      <w:tr w:rsidR="00A92172" w:rsidRPr="00A92172" w:rsidTr="00FF2030">
        <w:trPr>
          <w:trHeight w:val="112"/>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Древесина топливная прочая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02.20.14.190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Древесина-топливн-дрова-прочая</w:t>
            </w:r>
          </w:p>
        </w:tc>
      </w:tr>
    </w:tbl>
    <w:p w:rsidR="00A92172" w:rsidRDefault="00A92172" w:rsidP="009D79CE">
      <w:pPr>
        <w:spacing w:after="0" w:line="240" w:lineRule="auto"/>
        <w:jc w:val="right"/>
        <w:rPr>
          <w:rFonts w:ascii="Times New Roman" w:eastAsia="Calibri" w:hAnsi="Times New Roman" w:cs="Times New Roman"/>
          <w:sz w:val="24"/>
          <w:szCs w:val="24"/>
        </w:rPr>
      </w:pPr>
    </w:p>
    <w:p w:rsidR="00632921" w:rsidRPr="00E73F12" w:rsidRDefault="00632921" w:rsidP="0075168F">
      <w:pPr>
        <w:spacing w:after="0" w:line="240" w:lineRule="auto"/>
        <w:jc w:val="center"/>
        <w:rPr>
          <w:rFonts w:ascii="Times New Roman" w:hAnsi="Times New Roman" w:cs="Times New Roman"/>
          <w:b/>
        </w:rPr>
      </w:pPr>
      <w:r w:rsidRPr="00E73F12">
        <w:rPr>
          <w:rFonts w:ascii="Times New Roman" w:hAnsi="Times New Roman" w:cs="Times New Roman"/>
          <w:b/>
        </w:rPr>
        <w:t>Балка клееная</w:t>
      </w:r>
    </w:p>
    <w:tbl>
      <w:tblPr>
        <w:tblW w:w="14600" w:type="dxa"/>
        <w:tblInd w:w="701" w:type="dxa"/>
        <w:tblLayout w:type="fixed"/>
        <w:tblLook w:val="0000" w:firstRow="0" w:lastRow="0" w:firstColumn="0" w:lastColumn="0" w:noHBand="0" w:noVBand="0"/>
      </w:tblPr>
      <w:tblGrid>
        <w:gridCol w:w="992"/>
        <w:gridCol w:w="1985"/>
        <w:gridCol w:w="2693"/>
        <w:gridCol w:w="2126"/>
        <w:gridCol w:w="2268"/>
        <w:gridCol w:w="2268"/>
        <w:gridCol w:w="2268"/>
      </w:tblGrid>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 п/п</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Высота, мм (H).</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Ширина, мм. (М)</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Длина, мм. (D)</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ГОСТ</w:t>
            </w:r>
          </w:p>
        </w:tc>
        <w:tc>
          <w:tcPr>
            <w:tcW w:w="2268" w:type="dxa"/>
            <w:tcBorders>
              <w:top w:val="single" w:sz="4" w:space="0" w:color="000000"/>
              <w:left w:val="single" w:sz="4" w:space="0" w:color="000000"/>
              <w:bottom w:val="single" w:sz="4" w:space="0" w:color="000000"/>
              <w:right w:val="single" w:sz="4" w:space="0" w:color="000000"/>
            </w:tcBorders>
          </w:tcPr>
          <w:p w:rsidR="0005684A" w:rsidRDefault="00632921">
            <w:pPr>
              <w:spacing w:after="0" w:line="240" w:lineRule="auto"/>
              <w:rPr>
                <w:rFonts w:ascii="Times New Roman" w:hAnsi="Times New Roman" w:cs="Times New Roman"/>
              </w:rPr>
            </w:pPr>
            <w:r w:rsidRPr="00E73F12">
              <w:rPr>
                <w:rFonts w:ascii="Times New Roman" w:hAnsi="Times New Roman" w:cs="Times New Roman"/>
              </w:rPr>
              <w:t xml:space="preserve">Код биржевого </w:t>
            </w:r>
            <w:r w:rsidR="00870BBA">
              <w:rPr>
                <w:rFonts w:ascii="Times New Roman" w:hAnsi="Times New Roman" w:cs="Times New Roman"/>
              </w:rPr>
              <w:t>товара</w:t>
            </w:r>
          </w:p>
        </w:tc>
      </w:tr>
      <w:tr w:rsidR="00632921" w:rsidRPr="00E73F12" w:rsidTr="00110D9A">
        <w:trPr>
          <w:trHeight w:val="393"/>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45</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Одна склейка</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80-260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D32C03">
        <w:trPr>
          <w:trHeight w:val="231"/>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46</w:t>
            </w:r>
          </w:p>
        </w:tc>
        <w:tc>
          <w:tcPr>
            <w:tcW w:w="1985" w:type="dxa"/>
            <w:vMerge w:val="restart"/>
            <w:tcBorders>
              <w:top w:val="single" w:sz="4" w:space="0" w:color="000000"/>
              <w:left w:val="single" w:sz="4" w:space="0" w:color="000000"/>
            </w:tcBorders>
            <w:vAlign w:val="center"/>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Две 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250-480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47</w:t>
            </w:r>
          </w:p>
        </w:tc>
        <w:tc>
          <w:tcPr>
            <w:tcW w:w="1985" w:type="dxa"/>
            <w:vMerge/>
            <w:tcBorders>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270-370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200, 220, 240, 250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75168F"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4</w:t>
            </w:r>
            <w:r w:rsidR="0026087D">
              <w:rPr>
                <w:rFonts w:ascii="Times New Roman" w:hAnsi="Times New Roman" w:cs="Times New Roman"/>
              </w:rPr>
              <w:t>8</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Более 2-х склеек</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По индивидуальному проекту</w:t>
            </w:r>
            <w:r w:rsidR="0075168F" w:rsidRPr="00E73F12">
              <w:rPr>
                <w:rFonts w:ascii="Times New Roman" w:hAnsi="Times New Roman" w:cs="Times New Roman"/>
              </w:rPr>
              <w:t xml:space="preserve"> (инд)</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bl>
    <w:p w:rsidR="00632921" w:rsidRPr="0075168F" w:rsidRDefault="00632921" w:rsidP="0075168F">
      <w:pPr>
        <w:spacing w:after="0" w:line="240" w:lineRule="auto"/>
        <w:rPr>
          <w:rFonts w:ascii="Times New Roman" w:hAnsi="Times New Roman" w:cs="Times New Roman"/>
        </w:rPr>
      </w:pPr>
    </w:p>
    <w:p w:rsidR="00632921" w:rsidRPr="0075168F" w:rsidRDefault="00632921" w:rsidP="0075168F">
      <w:pPr>
        <w:spacing w:after="0" w:line="240" w:lineRule="auto"/>
        <w:rPr>
          <w:rFonts w:ascii="Times New Roman" w:hAnsi="Times New Roman" w:cs="Times New Roman"/>
        </w:rPr>
        <w:sectPr w:rsidR="00632921" w:rsidRPr="0075168F" w:rsidSect="00EE0325">
          <w:pgSz w:w="16838" w:h="11906" w:orient="landscape" w:code="9"/>
          <w:pgMar w:top="993" w:right="992" w:bottom="993" w:left="851" w:header="709"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8" w:name="_Приложение_№_2а"/>
      <w:bookmarkStart w:id="19" w:name="_Toc73107866"/>
      <w:bookmarkEnd w:id="18"/>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Pr="00536026">
        <w:rPr>
          <w:rFonts w:ascii="Times New Roman" w:eastAsia="Calibri" w:hAnsi="Times New Roman" w:cs="Times New Roman"/>
          <w:b w:val="0"/>
          <w:color w:val="auto"/>
          <w:sz w:val="24"/>
          <w:szCs w:val="24"/>
        </w:rPr>
        <w:t>2</w:t>
      </w:r>
      <w:r w:rsidR="00D20D1F" w:rsidRPr="00536026">
        <w:rPr>
          <w:rFonts w:ascii="Times New Roman" w:eastAsia="Calibri" w:hAnsi="Times New Roman" w:cs="Times New Roman"/>
          <w:b w:val="0"/>
          <w:color w:val="auto"/>
          <w:sz w:val="24"/>
          <w:szCs w:val="24"/>
        </w:rPr>
        <w:t>а</w:t>
      </w:r>
      <w:bookmarkEnd w:id="19"/>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20" w:name="_Toc73107867"/>
      <w:r w:rsidRPr="00536026">
        <w:rPr>
          <w:rFonts w:ascii="Times New Roman" w:eastAsia="Calibri" w:hAnsi="Times New Roman" w:cs="Times New Roman"/>
          <w:b w:val="0"/>
          <w:color w:val="auto"/>
          <w:sz w:val="24"/>
          <w:szCs w:val="24"/>
        </w:rPr>
        <w:t>к Спецификации биржевого товара</w:t>
      </w:r>
      <w:bookmarkEnd w:id="20"/>
    </w:p>
    <w:p w:rsidR="009D79CE" w:rsidRPr="00536026" w:rsidRDefault="002136D5" w:rsidP="00E75CD5">
      <w:pPr>
        <w:pStyle w:val="1"/>
        <w:spacing w:before="0" w:line="240" w:lineRule="auto"/>
        <w:jc w:val="right"/>
        <w:rPr>
          <w:rFonts w:ascii="Times New Roman" w:eastAsia="Calibri" w:hAnsi="Times New Roman" w:cs="Times New Roman"/>
          <w:b w:val="0"/>
          <w:color w:val="auto"/>
          <w:sz w:val="24"/>
          <w:szCs w:val="24"/>
        </w:rPr>
      </w:pPr>
      <w:r w:rsidRPr="00536026">
        <w:rPr>
          <w:rFonts w:ascii="Times New Roman" w:eastAsia="Calibri" w:hAnsi="Times New Roman" w:cs="Times New Roman"/>
          <w:b w:val="0"/>
          <w:color w:val="auto"/>
          <w:sz w:val="24"/>
          <w:szCs w:val="24"/>
        </w:rPr>
        <w:tab/>
      </w:r>
      <w:r w:rsidRPr="00536026">
        <w:rPr>
          <w:rFonts w:ascii="Times New Roman" w:eastAsia="Calibri" w:hAnsi="Times New Roman" w:cs="Times New Roman"/>
          <w:b w:val="0"/>
          <w:color w:val="auto"/>
          <w:sz w:val="24"/>
          <w:szCs w:val="24"/>
        </w:rPr>
        <w:tab/>
      </w:r>
      <w:bookmarkStart w:id="21" w:name="_Toc73107868"/>
      <w:r w:rsidR="009D79CE" w:rsidRPr="00536026">
        <w:rPr>
          <w:rFonts w:ascii="Times New Roman" w:eastAsia="Calibri" w:hAnsi="Times New Roman" w:cs="Times New Roman"/>
          <w:b w:val="0"/>
          <w:color w:val="auto"/>
          <w:sz w:val="24"/>
          <w:szCs w:val="24"/>
        </w:rPr>
        <w:t>отдела «Лес и лесоматериалы»</w:t>
      </w:r>
      <w:bookmarkEnd w:id="21"/>
    </w:p>
    <w:p w:rsidR="009D79CE" w:rsidRDefault="009D79CE" w:rsidP="009D79CE">
      <w:pPr>
        <w:tabs>
          <w:tab w:val="right" w:leader="underscore" w:pos="9356"/>
        </w:tabs>
        <w:spacing w:after="0" w:line="240" w:lineRule="auto"/>
        <w:rPr>
          <w:rFonts w:ascii="Times New Roman" w:eastAsia="Times New Roman" w:hAnsi="Times New Roman" w:cs="Times New Roman"/>
          <w:sz w:val="28"/>
          <w:szCs w:val="28"/>
        </w:rPr>
      </w:pPr>
    </w:p>
    <w:p w:rsidR="009D79CE" w:rsidRDefault="009D79CE" w:rsidP="009D79CE">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9D79CE" w:rsidRPr="00FA00D8" w:rsidRDefault="009D79CE" w:rsidP="009D79CE">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отправления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9D79CE" w:rsidRPr="00FA00D8" w:rsidTr="009D79CE">
        <w:tc>
          <w:tcPr>
            <w:tcW w:w="923" w:type="dxa"/>
            <w:vAlign w:val="center"/>
          </w:tcPr>
          <w:p w:rsidR="009D79CE" w:rsidRPr="00FA00D8" w:rsidRDefault="009D79CE" w:rsidP="00596449">
            <w:pPr>
              <w:spacing w:after="0"/>
              <w:jc w:val="center"/>
              <w:rPr>
                <w:rFonts w:ascii="Times New Roman" w:hAnsi="Times New Roman"/>
                <w:sz w:val="24"/>
                <w:szCs w:val="24"/>
              </w:rPr>
            </w:pPr>
          </w:p>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9D79CE" w:rsidRPr="00FA00D8" w:rsidRDefault="009D79CE" w:rsidP="00596449">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9D79CE" w:rsidRPr="00FA00D8" w:rsidTr="009D79CE">
        <w:tc>
          <w:tcPr>
            <w:tcW w:w="923" w:type="dxa"/>
          </w:tcPr>
          <w:p w:rsidR="009D79CE" w:rsidRPr="00FA00D8" w:rsidRDefault="009D79CE" w:rsidP="009D79CE">
            <w:pPr>
              <w:numPr>
                <w:ilvl w:val="0"/>
                <w:numId w:val="8"/>
              </w:numPr>
              <w:tabs>
                <w:tab w:val="left" w:pos="241"/>
              </w:tabs>
              <w:spacing w:after="0"/>
              <w:rPr>
                <w:rFonts w:ascii="Times New Roman" w:hAnsi="Times New Roman"/>
                <w:sz w:val="24"/>
                <w:szCs w:val="24"/>
              </w:rPr>
            </w:pPr>
          </w:p>
        </w:tc>
        <w:tc>
          <w:tcPr>
            <w:tcW w:w="6173"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r w:rsidRPr="00FA00D8">
              <w:rPr>
                <w:rFonts w:ascii="Times New Roman" w:hAnsi="Times New Roman"/>
                <w:sz w:val="24"/>
                <w:szCs w:val="24"/>
              </w:rPr>
              <w:t xml:space="preserve">, Октябрьской ЖД  код </w:t>
            </w:r>
            <w:hyperlink r:id="rId20" w:history="1">
              <w:r w:rsidRPr="009D52C8">
                <w:rPr>
                  <w:rFonts w:ascii="Times New Roman" w:hAnsi="Times New Roman"/>
                  <w:sz w:val="24"/>
                  <w:szCs w:val="24"/>
                </w:rPr>
                <w:t>049106</w:t>
              </w:r>
            </w:hyperlink>
            <w:r w:rsidRPr="009D52C8">
              <w:rPr>
                <w:rFonts w:ascii="inherit" w:hAnsi="inherit"/>
                <w:color w:val="000000"/>
                <w:sz w:val="18"/>
                <w:szCs w:val="18"/>
              </w:rPr>
              <w:t xml:space="preserve"> </w:t>
            </w:r>
          </w:p>
        </w:tc>
        <w:tc>
          <w:tcPr>
            <w:tcW w:w="3139"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p>
        </w:tc>
      </w:tr>
      <w:tr w:rsidR="009D79CE" w:rsidRPr="00FA00D8" w:rsidTr="009D79CE">
        <w:tc>
          <w:tcPr>
            <w:tcW w:w="923" w:type="dxa"/>
          </w:tcPr>
          <w:p w:rsidR="009D79CE" w:rsidRPr="00FA00D8" w:rsidRDefault="009D79CE" w:rsidP="009D79CE">
            <w:pPr>
              <w:numPr>
                <w:ilvl w:val="0"/>
                <w:numId w:val="8"/>
              </w:numPr>
              <w:tabs>
                <w:tab w:val="left" w:pos="241"/>
              </w:tabs>
              <w:spacing w:after="0"/>
              <w:rPr>
                <w:rFonts w:ascii="Times New Roman" w:hAnsi="Times New Roman"/>
                <w:sz w:val="24"/>
                <w:szCs w:val="24"/>
              </w:rPr>
            </w:pPr>
          </w:p>
        </w:tc>
        <w:tc>
          <w:tcPr>
            <w:tcW w:w="6173" w:type="dxa"/>
          </w:tcPr>
          <w:p w:rsidR="009D79CE" w:rsidRDefault="009D79CE" w:rsidP="00596449">
            <w:pPr>
              <w:pStyle w:val="a3"/>
              <w:rPr>
                <w:rFonts w:ascii="Times New Roman" w:hAnsi="Times New Roman"/>
                <w:sz w:val="24"/>
                <w:szCs w:val="24"/>
              </w:rPr>
            </w:pPr>
            <w:r>
              <w:rPr>
                <w:rFonts w:ascii="Times New Roman" w:hAnsi="Times New Roman"/>
                <w:sz w:val="24"/>
                <w:szCs w:val="24"/>
              </w:rPr>
              <w:t>Кингисепп</w:t>
            </w:r>
            <w:r w:rsidRPr="00FA00D8">
              <w:rPr>
                <w:rFonts w:ascii="Times New Roman" w:hAnsi="Times New Roman"/>
                <w:sz w:val="24"/>
                <w:szCs w:val="24"/>
              </w:rPr>
              <w:t xml:space="preserve">, Октябрьской ЖД  код </w:t>
            </w:r>
            <w:hyperlink r:id="rId21" w:history="1">
              <w:r w:rsidRPr="009D52C8">
                <w:rPr>
                  <w:rFonts w:ascii="Times New Roman" w:hAnsi="Times New Roman"/>
                  <w:sz w:val="24"/>
                  <w:szCs w:val="24"/>
                </w:rPr>
                <w:t>073507</w:t>
              </w:r>
            </w:hyperlink>
          </w:p>
        </w:tc>
        <w:tc>
          <w:tcPr>
            <w:tcW w:w="3139" w:type="dxa"/>
          </w:tcPr>
          <w:p w:rsidR="009D79CE" w:rsidRDefault="009D79CE" w:rsidP="00596449">
            <w:pPr>
              <w:spacing w:after="0"/>
              <w:jc w:val="both"/>
              <w:rPr>
                <w:rFonts w:ascii="Times New Roman" w:hAnsi="Times New Roman"/>
                <w:sz w:val="24"/>
                <w:szCs w:val="24"/>
              </w:rPr>
            </w:pPr>
            <w:r>
              <w:rPr>
                <w:rFonts w:ascii="Times New Roman" w:hAnsi="Times New Roman"/>
                <w:sz w:val="24"/>
                <w:szCs w:val="24"/>
              </w:rPr>
              <w:t>Кингисепп</w:t>
            </w:r>
          </w:p>
        </w:tc>
      </w:tr>
      <w:tr w:rsidR="009D79CE" w:rsidRPr="00FA00D8" w:rsidTr="009D79CE">
        <w:tc>
          <w:tcPr>
            <w:tcW w:w="923" w:type="dxa"/>
          </w:tcPr>
          <w:p w:rsidR="009D79CE" w:rsidRPr="00FA00D8" w:rsidRDefault="009D79CE" w:rsidP="009D79CE">
            <w:pPr>
              <w:numPr>
                <w:ilvl w:val="0"/>
                <w:numId w:val="8"/>
              </w:numPr>
              <w:tabs>
                <w:tab w:val="left" w:pos="241"/>
              </w:tabs>
              <w:spacing w:after="0"/>
              <w:rPr>
                <w:rFonts w:ascii="Times New Roman" w:hAnsi="Times New Roman"/>
                <w:sz w:val="24"/>
                <w:szCs w:val="24"/>
              </w:rPr>
            </w:pPr>
          </w:p>
        </w:tc>
        <w:tc>
          <w:tcPr>
            <w:tcW w:w="6173" w:type="dxa"/>
          </w:tcPr>
          <w:p w:rsidR="009D79CE" w:rsidRDefault="00895DDD" w:rsidP="00596449">
            <w:pPr>
              <w:pStyle w:val="a3"/>
              <w:rPr>
                <w:rFonts w:ascii="Times New Roman" w:hAnsi="Times New Roman"/>
                <w:sz w:val="24"/>
                <w:szCs w:val="24"/>
              </w:rPr>
            </w:pPr>
            <w:hyperlink r:id="rId22" w:history="1">
              <w:r w:rsidR="009D79CE" w:rsidRPr="009D52C8">
                <w:rPr>
                  <w:rFonts w:ascii="Times New Roman" w:hAnsi="Times New Roman"/>
                  <w:sz w:val="24"/>
                  <w:szCs w:val="24"/>
                </w:rPr>
                <w:t>УСТЬ-ЛУГА</w:t>
              </w:r>
            </w:hyperlink>
            <w:r w:rsidR="009D79CE" w:rsidRPr="009D52C8">
              <w:rPr>
                <w:rFonts w:ascii="Times New Roman" w:hAnsi="Times New Roman"/>
                <w:sz w:val="24"/>
                <w:szCs w:val="24"/>
              </w:rPr>
              <w:t xml:space="preserve">, </w:t>
            </w:r>
            <w:r w:rsidR="009D79CE" w:rsidRPr="00FA00D8">
              <w:rPr>
                <w:rFonts w:ascii="Times New Roman" w:hAnsi="Times New Roman"/>
                <w:sz w:val="24"/>
                <w:szCs w:val="24"/>
              </w:rPr>
              <w:t>Октябрьской ЖД  код</w:t>
            </w:r>
            <w:r w:rsidR="009D79CE">
              <w:rPr>
                <w:rFonts w:ascii="Times New Roman" w:hAnsi="Times New Roman"/>
                <w:sz w:val="24"/>
                <w:szCs w:val="24"/>
              </w:rPr>
              <w:t xml:space="preserve"> </w:t>
            </w:r>
            <w:hyperlink r:id="rId23" w:history="1">
              <w:r w:rsidR="009D79CE" w:rsidRPr="009D52C8">
                <w:rPr>
                  <w:rFonts w:ascii="Times New Roman" w:hAnsi="Times New Roman"/>
                  <w:sz w:val="24"/>
                  <w:szCs w:val="24"/>
                </w:rPr>
                <w:t>074502</w:t>
              </w:r>
            </w:hyperlink>
          </w:p>
        </w:tc>
        <w:tc>
          <w:tcPr>
            <w:tcW w:w="3139" w:type="dxa"/>
          </w:tcPr>
          <w:p w:rsidR="009D79CE" w:rsidRPr="009D52C8" w:rsidRDefault="00895DDD" w:rsidP="00596449">
            <w:pPr>
              <w:spacing w:after="0"/>
              <w:jc w:val="both"/>
              <w:rPr>
                <w:rFonts w:ascii="Times New Roman" w:eastAsia="Calibri" w:hAnsi="Times New Roman" w:cs="Times New Roman"/>
                <w:sz w:val="24"/>
                <w:szCs w:val="24"/>
              </w:rPr>
            </w:pPr>
            <w:hyperlink r:id="rId24" w:history="1">
              <w:r w:rsidR="009D79CE" w:rsidRPr="009D52C8">
                <w:rPr>
                  <w:rFonts w:ascii="Times New Roman" w:eastAsia="Calibri" w:hAnsi="Times New Roman" w:cs="Times New Roman"/>
                  <w:sz w:val="24"/>
                  <w:szCs w:val="24"/>
                </w:rPr>
                <w:t>У</w:t>
              </w:r>
              <w:r w:rsidR="009D79CE">
                <w:rPr>
                  <w:rFonts w:ascii="Times New Roman" w:eastAsia="Calibri" w:hAnsi="Times New Roman" w:cs="Times New Roman"/>
                  <w:sz w:val="24"/>
                  <w:szCs w:val="24"/>
                </w:rPr>
                <w:t>сть-Луга</w:t>
              </w:r>
            </w:hyperlink>
          </w:p>
        </w:tc>
      </w:tr>
      <w:tr w:rsidR="009D79CE" w:rsidRPr="00FA00D8" w:rsidTr="009D79CE">
        <w:tc>
          <w:tcPr>
            <w:tcW w:w="923" w:type="dxa"/>
          </w:tcPr>
          <w:p w:rsidR="009D79CE" w:rsidRPr="00FA00D8" w:rsidRDefault="009D79CE" w:rsidP="009D79CE">
            <w:pPr>
              <w:numPr>
                <w:ilvl w:val="0"/>
                <w:numId w:val="8"/>
              </w:numPr>
              <w:tabs>
                <w:tab w:val="left" w:pos="241"/>
              </w:tabs>
              <w:spacing w:after="0"/>
              <w:rPr>
                <w:rFonts w:ascii="Times New Roman" w:hAnsi="Times New Roman"/>
                <w:sz w:val="24"/>
                <w:szCs w:val="24"/>
              </w:rPr>
            </w:pPr>
          </w:p>
        </w:tc>
        <w:tc>
          <w:tcPr>
            <w:tcW w:w="6173" w:type="dxa"/>
          </w:tcPr>
          <w:p w:rsidR="009D79CE" w:rsidRDefault="009D79CE" w:rsidP="00596449">
            <w:pPr>
              <w:pStyle w:val="a3"/>
            </w:pPr>
            <w:r w:rsidRPr="00536F75">
              <w:rPr>
                <w:rFonts w:ascii="Times New Roman" w:hAnsi="Times New Roman"/>
                <w:sz w:val="24"/>
                <w:szCs w:val="24"/>
              </w:rPr>
              <w:t xml:space="preserve">Металлострой,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5" w:history="1">
              <w:r w:rsidRPr="00536F75">
                <w:rPr>
                  <w:rFonts w:ascii="Times New Roman" w:hAnsi="Times New Roman"/>
                  <w:sz w:val="24"/>
                  <w:szCs w:val="24"/>
                </w:rPr>
                <w:t>031621</w:t>
              </w:r>
            </w:hyperlink>
          </w:p>
        </w:tc>
        <w:tc>
          <w:tcPr>
            <w:tcW w:w="3139" w:type="dxa"/>
          </w:tcPr>
          <w:p w:rsidR="009D79CE" w:rsidRDefault="00895DDD" w:rsidP="00596449">
            <w:pPr>
              <w:spacing w:after="0"/>
              <w:jc w:val="both"/>
            </w:pPr>
            <w:hyperlink r:id="rId26" w:history="1">
              <w:r w:rsidR="009D79CE" w:rsidRPr="00536F75">
                <w:rPr>
                  <w:rFonts w:ascii="Times New Roman" w:eastAsia="Calibri" w:hAnsi="Times New Roman"/>
                  <w:sz w:val="24"/>
                  <w:szCs w:val="24"/>
                </w:rPr>
                <w:t>Металлострой</w:t>
              </w:r>
            </w:hyperlink>
          </w:p>
        </w:tc>
      </w:tr>
      <w:tr w:rsidR="009D79CE" w:rsidRPr="00FA00D8" w:rsidTr="009D79CE">
        <w:tc>
          <w:tcPr>
            <w:tcW w:w="923" w:type="dxa"/>
          </w:tcPr>
          <w:p w:rsidR="009D79CE" w:rsidRPr="00FA00D8" w:rsidRDefault="009D79CE" w:rsidP="009D79CE">
            <w:pPr>
              <w:numPr>
                <w:ilvl w:val="0"/>
                <w:numId w:val="8"/>
              </w:numPr>
              <w:tabs>
                <w:tab w:val="left" w:pos="241"/>
              </w:tabs>
              <w:spacing w:after="0"/>
              <w:rPr>
                <w:rFonts w:ascii="Times New Roman" w:hAnsi="Times New Roman"/>
                <w:sz w:val="24"/>
                <w:szCs w:val="24"/>
              </w:rPr>
            </w:pPr>
          </w:p>
        </w:tc>
        <w:tc>
          <w:tcPr>
            <w:tcW w:w="6173" w:type="dxa"/>
          </w:tcPr>
          <w:p w:rsidR="009D79CE" w:rsidRPr="00E97782" w:rsidRDefault="009D79CE" w:rsidP="00596449">
            <w:pPr>
              <w:pStyle w:val="a3"/>
              <w:rPr>
                <w:highlight w:val="yellow"/>
              </w:rPr>
            </w:pPr>
            <w:r>
              <w:rPr>
                <w:rFonts w:ascii="Times New Roman" w:hAnsi="Times New Roman"/>
                <w:sz w:val="24"/>
                <w:szCs w:val="24"/>
              </w:rPr>
              <w:t>Выборг</w:t>
            </w:r>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7" w:history="1">
              <w:r>
                <w:rPr>
                  <w:rFonts w:ascii="Times New Roman" w:hAnsi="Times New Roman"/>
                  <w:sz w:val="24"/>
                  <w:szCs w:val="24"/>
                </w:rPr>
                <w:t>020004</w:t>
              </w:r>
            </w:hyperlink>
          </w:p>
        </w:tc>
        <w:tc>
          <w:tcPr>
            <w:tcW w:w="3139" w:type="dxa"/>
          </w:tcPr>
          <w:p w:rsidR="009D79CE" w:rsidRDefault="009D79CE" w:rsidP="00596449">
            <w:pPr>
              <w:spacing w:after="0"/>
              <w:jc w:val="both"/>
            </w:pPr>
            <w:r w:rsidRPr="00536F75">
              <w:rPr>
                <w:rFonts w:ascii="Times New Roman" w:eastAsia="Calibri" w:hAnsi="Times New Roman" w:cs="Times New Roman"/>
                <w:sz w:val="24"/>
                <w:szCs w:val="24"/>
              </w:rPr>
              <w:t>Выборг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ВОЛОГДА-ПРИСТАНЬ, Северная ЖД код 300200 </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Вологда-Пристань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СВЕЧА, Северная ЖД код 308407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Свеча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ШАБАЛИНО, Северная ЖД код 308306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Шабалино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РЫБКИНО, Северная ЖД код 300501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Рыбкино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ХАРОВСКАЯ, Северная ЖД код 301109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Харовская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КАДНИКОВСКИЙ, Северная ЖД код 310307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Кадниковский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ЯВЕНГА, Северная ЖД код 304305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Явенга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ЛЕТНЕОЗЕРСКИЙ, Северная ЖД код 294902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Летнеозерский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ПЛЕСЕЦКАЯ, Северная ЖД код 294601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Плесецкая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ПУКСА, Северная ЖД код 294404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Пукса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ШАЛАКУША, Северная ЖД код 294007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Шалакуша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НЯНДОМА, Северная ЖД код 293609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Няндома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ВЕЛЬСК, Северная ЖД код 297703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Вельск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ВАГА, Северная ЖД код 297807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Вага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КОСТЫЛЕВО, Северная ЖД код 298104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Костылево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ЛОЙГА, Северная ЖД код 298602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Лойга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КИЗЕМА, Северная ЖД код 298706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Кизема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ЛОМОВАТКА, Северная ЖД код 299003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Ломоватка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УДИМА, Северная ЖД код 299200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Удима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КРАСАВИНО, Северная ЖД код 299605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Красавино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ВЕЛИКИЙ УСТЮГ, Северная ЖД код 299709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Великий Устюг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САВВАТИЯ, Северная ЖД код 299802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Савватия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ТРОИЦКО-ПЕЧОРСК, Северная ЖД код 286408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Троицко-Печорск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ВЕРХНЕИЖЕМСКАЯ, Северная ЖД код 286003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Верхнеижемская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СОСНОГОРСК, Северная ЖД код 285801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Сосногорск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ЧИНЬЯВОРЫК, Северная ЖД код 285208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Чиньяворык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СИНДОР, Северная ЖД код 284900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Синдор</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КНЯЖПОГОСТ, Северная ЖД код 284506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Княжпогост</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ВЕНДИНГА, Северная ЖД код 297101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Вендинга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КОСЛАН, Северная ЖД код 283503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Кослан</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СЕЛЭГВОЖ, Северная ЖД код 283400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Селэгвож</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ЧОВЬЮ, Северная ЖД код 284008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Човью</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КОЙТЫ, Северная ЖД код 284101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Койты</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МЕЖОГ, Северная ЖД код</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Межог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МАДМАС, Северная ЖД код 281902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Мадмас</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УРДОМА, Северная ЖД код 281404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 xml:space="preserve">Урдома </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ВИЛЕДЬ, Северная ЖД код 281103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Виледь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ЧЕРЕМУХА, Северная ЖД код 281000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Черемуха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СОЛЬВЫЧЕГОДСК, Северная ЖД код 280007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Сольвычегодск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КОТЕЛЬНИЧ-2, Горьковская ЖД код  267708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Котельнич-2</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КОТЕЛЬНИЧ-1, Горьковская ЖД код  267801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Котельнич-1</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МАРАДЫКОВСКИЙ, Горьковская ЖД код  268202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Марадыковский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ФАЛЕНКИ, Горьковская ЖД код  274203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Фаленки</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КИРОВ-КОТЛАССКИЙ, Горьковская ЖД код  270306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Киров-Котласский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 Горьковская ЖД код  270202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БЕЛКА-СЛОБОДСКАЯ, Горьковская ЖД код  271101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Белка-Слободская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ЮРЬЯ, Горьковская ЖД код  271609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Юрья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МУРАШИ, Горьковская ЖД код  271900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Мураши</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СТАРОВЕРЧЕСКАЯ, Горьковская ЖД код  272104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Староверческая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ВАЗЮК, Горьковская ЖД код  272208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Вазюк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ОПАРИНО, Горьковская ЖД код  272301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Опарино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ЛАТЫШСКИЙ, Горьковская ЖД код  272405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Латышский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ПИНЮГ, Горьковская ЖД код  272706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Пинюг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ПОДОСИНОВЕЦ, Горьковская ЖД код  272903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Подосиновец</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ЛУНДАНКА, Горьковская ЖД код  273003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Лунданка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ЛУЗА, Горьковская ЖД код  273107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Луза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СУСОЛОВКА, Горьковская ЖД код  273200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Сусоловка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БЕЗБОЖНИК, Горьковская ЖД код  272000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Безбожник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СЛОБОДСКОЕ, Горьковская ЖД код  271008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Слободское</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ЯДРИХА, Северная ЖД код 299408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Ядриха</w:t>
            </w:r>
          </w:p>
        </w:tc>
      </w:tr>
      <w:tr w:rsidR="00E32AC3" w:rsidRPr="00015616" w:rsidTr="007E7EDC">
        <w:tc>
          <w:tcPr>
            <w:tcW w:w="923" w:type="dxa"/>
            <w:tcBorders>
              <w:top w:val="single" w:sz="4" w:space="0" w:color="auto"/>
              <w:left w:val="single" w:sz="4" w:space="0" w:color="auto"/>
              <w:bottom w:val="single" w:sz="4" w:space="0" w:color="auto"/>
              <w:right w:val="single" w:sz="4" w:space="0" w:color="auto"/>
            </w:tcBorders>
          </w:tcPr>
          <w:p w:rsidR="00E32AC3" w:rsidRDefault="00E32AC3"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E6129" w:rsidRDefault="00E32AC3" w:rsidP="00FA613E">
            <w:pPr>
              <w:pStyle w:val="a3"/>
              <w:rPr>
                <w:rFonts w:ascii="Times New Roman" w:hAnsi="Times New Roman"/>
                <w:sz w:val="24"/>
                <w:szCs w:val="24"/>
              </w:rPr>
            </w:pPr>
            <w:r w:rsidRPr="001E6129">
              <w:rPr>
                <w:rFonts w:ascii="Times New Roman" w:hAnsi="Times New Roman"/>
                <w:sz w:val="24"/>
                <w:szCs w:val="24"/>
              </w:rPr>
              <w:t>Киров –Котласский, код 270306</w:t>
            </w:r>
          </w:p>
        </w:tc>
        <w:tc>
          <w:tcPr>
            <w:tcW w:w="3139" w:type="dxa"/>
            <w:tcBorders>
              <w:top w:val="single" w:sz="4" w:space="0" w:color="auto"/>
              <w:left w:val="single" w:sz="4" w:space="0" w:color="auto"/>
              <w:bottom w:val="single" w:sz="4" w:space="0" w:color="auto"/>
              <w:right w:val="single" w:sz="4" w:space="0" w:color="auto"/>
            </w:tcBorders>
          </w:tcPr>
          <w:p w:rsidR="00E32AC3" w:rsidRPr="001E6129" w:rsidRDefault="00E32AC3" w:rsidP="00E32AC3">
            <w:pPr>
              <w:spacing w:after="0"/>
              <w:jc w:val="both"/>
              <w:rPr>
                <w:rFonts w:ascii="Times New Roman" w:eastAsia="Calibri" w:hAnsi="Times New Roman" w:cs="Times New Roman"/>
                <w:sz w:val="24"/>
                <w:szCs w:val="24"/>
              </w:rPr>
            </w:pPr>
            <w:r w:rsidRPr="001E6129">
              <w:rPr>
                <w:rFonts w:ascii="Times New Roman" w:eastAsia="Calibri" w:hAnsi="Times New Roman" w:cs="Times New Roman"/>
                <w:sz w:val="24"/>
                <w:szCs w:val="24"/>
              </w:rPr>
              <w:t>Киров-Котласский</w:t>
            </w:r>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2" w:name="_Приложение_№_2б"/>
      <w:bookmarkStart w:id="23" w:name="_Toc73107869"/>
      <w:bookmarkEnd w:id="22"/>
      <w:r w:rsidRPr="00536026">
        <w:rPr>
          <w:rFonts w:ascii="Times New Roman" w:eastAsia="Calibri" w:hAnsi="Times New Roman" w:cs="Times New Roman"/>
          <w:b w:val="0"/>
          <w:color w:val="auto"/>
          <w:sz w:val="24"/>
          <w:szCs w:val="24"/>
        </w:rPr>
        <w:t>Приложение № 2б</w:t>
      </w:r>
      <w:bookmarkEnd w:id="23"/>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4" w:name="_Toc73107870"/>
      <w:r w:rsidRPr="00536026">
        <w:rPr>
          <w:rFonts w:ascii="Times New Roman" w:eastAsia="Calibri" w:hAnsi="Times New Roman" w:cs="Times New Roman"/>
          <w:b w:val="0"/>
          <w:color w:val="auto"/>
          <w:sz w:val="24"/>
          <w:szCs w:val="24"/>
        </w:rPr>
        <w:t>к Спецификации биржевого товара</w:t>
      </w:r>
      <w:bookmarkEnd w:id="24"/>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5" w:name="_Toc73107871"/>
      <w:r w:rsidRPr="00536026">
        <w:rPr>
          <w:rFonts w:ascii="Times New Roman" w:eastAsia="Calibri" w:hAnsi="Times New Roman" w:cs="Times New Roman"/>
          <w:b w:val="0"/>
          <w:color w:val="auto"/>
          <w:sz w:val="24"/>
          <w:szCs w:val="24"/>
        </w:rPr>
        <w:t>отдела «Лес и лесоматериалы»</w:t>
      </w:r>
      <w:bookmarkEnd w:id="25"/>
    </w:p>
    <w:p w:rsidR="00356358" w:rsidRDefault="00356358" w:rsidP="00356358">
      <w:pPr>
        <w:tabs>
          <w:tab w:val="right" w:leader="underscore" w:pos="9356"/>
        </w:tabs>
        <w:spacing w:after="0" w:line="240" w:lineRule="auto"/>
        <w:rPr>
          <w:rFonts w:ascii="Times New Roman" w:eastAsia="Times New Roman" w:hAnsi="Times New Roman" w:cs="Times New Roman"/>
          <w:sz w:val="28"/>
          <w:szCs w:val="28"/>
        </w:rPr>
      </w:pPr>
    </w:p>
    <w:p w:rsidR="00356358" w:rsidRPr="003D0ED8" w:rsidRDefault="00356358" w:rsidP="00356358">
      <w:pPr>
        <w:tabs>
          <w:tab w:val="right" w:leader="underscore" w:pos="9356"/>
        </w:tabs>
        <w:spacing w:after="0" w:line="240" w:lineRule="auto"/>
        <w:rPr>
          <w:rFonts w:ascii="Times New Roman" w:eastAsia="Times New Roman" w:hAnsi="Times New Roman" w:cs="Times New Roman"/>
          <w:sz w:val="28"/>
          <w:szCs w:val="28"/>
        </w:rPr>
      </w:pPr>
    </w:p>
    <w:p w:rsidR="00356358" w:rsidRDefault="00356358" w:rsidP="00356358">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356358" w:rsidRPr="00FA00D8" w:rsidRDefault="00356358" w:rsidP="00356358">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w:t>
      </w:r>
      <w:r>
        <w:rPr>
          <w:rFonts w:ascii="Times New Roman" w:hAnsi="Times New Roman"/>
          <w:b/>
          <w:sz w:val="24"/>
          <w:szCs w:val="24"/>
        </w:rPr>
        <w:t>назначения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356358" w:rsidRPr="00FA00D8" w:rsidTr="005B0EEC">
        <w:tc>
          <w:tcPr>
            <w:tcW w:w="923" w:type="dxa"/>
            <w:vAlign w:val="center"/>
          </w:tcPr>
          <w:p w:rsidR="00356358" w:rsidRPr="00FA00D8" w:rsidRDefault="00356358" w:rsidP="005B0EEC">
            <w:pPr>
              <w:spacing w:after="0"/>
              <w:jc w:val="center"/>
              <w:rPr>
                <w:rFonts w:ascii="Times New Roman" w:hAnsi="Times New Roman"/>
                <w:sz w:val="24"/>
                <w:szCs w:val="24"/>
              </w:rPr>
            </w:pPr>
          </w:p>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356358" w:rsidRPr="00FA00D8" w:rsidRDefault="00356358" w:rsidP="005B0EEC">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356358" w:rsidRPr="00FA00D8" w:rsidTr="005B0EEC">
        <w:tc>
          <w:tcPr>
            <w:tcW w:w="923" w:type="dxa"/>
          </w:tcPr>
          <w:p w:rsidR="00356358" w:rsidRPr="00FA00D8" w:rsidRDefault="00356358" w:rsidP="00356358">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356358" w:rsidRPr="00FA00D8" w:rsidRDefault="005B0EEC" w:rsidP="005B0EEC">
            <w:pPr>
              <w:spacing w:after="0"/>
              <w:jc w:val="both"/>
              <w:rPr>
                <w:rFonts w:ascii="Times New Roman" w:hAnsi="Times New Roman"/>
                <w:sz w:val="24"/>
                <w:szCs w:val="24"/>
              </w:rPr>
            </w:pPr>
            <w:r>
              <w:rPr>
                <w:rFonts w:ascii="Times New Roman" w:hAnsi="Times New Roman"/>
                <w:sz w:val="24"/>
                <w:szCs w:val="24"/>
              </w:rPr>
              <w:t>Нигозеро</w:t>
            </w:r>
            <w:r w:rsidR="00356358" w:rsidRPr="00FA00D8">
              <w:rPr>
                <w:rFonts w:ascii="Times New Roman" w:hAnsi="Times New Roman"/>
                <w:sz w:val="24"/>
                <w:szCs w:val="24"/>
              </w:rPr>
              <w:t xml:space="preserve">, Октябрьской ЖД  код </w:t>
            </w:r>
            <w:hyperlink r:id="rId28" w:history="1">
              <w:r>
                <w:rPr>
                  <w:rFonts w:ascii="Times New Roman" w:hAnsi="Times New Roman"/>
                  <w:sz w:val="24"/>
                  <w:szCs w:val="24"/>
                </w:rPr>
                <w:t>010905</w:t>
              </w:r>
            </w:hyperlink>
          </w:p>
        </w:tc>
        <w:tc>
          <w:tcPr>
            <w:tcW w:w="3139" w:type="dxa"/>
          </w:tcPr>
          <w:p w:rsidR="00356358" w:rsidRPr="00FA00D8" w:rsidRDefault="000C7C9C" w:rsidP="005B0EEC">
            <w:pPr>
              <w:spacing w:after="0"/>
              <w:jc w:val="both"/>
              <w:rPr>
                <w:rFonts w:ascii="Times New Roman" w:hAnsi="Times New Roman"/>
                <w:sz w:val="24"/>
                <w:szCs w:val="24"/>
              </w:rPr>
            </w:pPr>
            <w:r>
              <w:rPr>
                <w:rFonts w:ascii="Times New Roman" w:hAnsi="Times New Roman"/>
                <w:sz w:val="24"/>
                <w:szCs w:val="24"/>
              </w:rPr>
              <w:t>Нигозеро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tabs>
                <w:tab w:val="left" w:pos="241"/>
              </w:tabs>
              <w:spacing w:after="0"/>
              <w:ind w:left="360"/>
              <w:rPr>
                <w:rFonts w:ascii="Times New Roman" w:hAnsi="Times New Roman"/>
                <w:sz w:val="24"/>
                <w:szCs w:val="24"/>
              </w:rPr>
            </w:pPr>
            <w:r w:rsidRPr="007E7EDC">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r w:rsidRPr="007E7EDC">
              <w:rPr>
                <w:rFonts w:ascii="Times New Roman" w:hAnsi="Times New Roman"/>
                <w:sz w:val="24"/>
                <w:szCs w:val="24"/>
              </w:rPr>
              <w:t>Низовка, Северная ЖД код 280904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r w:rsidRPr="007E7EDC">
              <w:rPr>
                <w:rFonts w:ascii="Times New Roman" w:hAnsi="Times New Roman"/>
                <w:sz w:val="24"/>
                <w:szCs w:val="24"/>
              </w:rPr>
              <w:t>Низовка</w:t>
            </w:r>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E72051" w:rsidRPr="00E72051" w:rsidRDefault="00E72051" w:rsidP="009D79CE">
      <w:pPr>
        <w:spacing w:after="0" w:line="240" w:lineRule="auto"/>
        <w:jc w:val="right"/>
        <w:rPr>
          <w:rFonts w:ascii="Times New Roman" w:eastAsia="Calibri" w:hAnsi="Times New Roman" w:cs="Times New Roman"/>
          <w:sz w:val="24"/>
          <w:szCs w:val="24"/>
          <w:lang w:val="en-US"/>
        </w:rPr>
      </w:pPr>
    </w:p>
    <w:p w:rsidR="009D79CE" w:rsidRDefault="009D79CE" w:rsidP="00596449">
      <w:pPr>
        <w:spacing w:after="0" w:line="240" w:lineRule="auto"/>
        <w:rPr>
          <w:rFonts w:ascii="Times New Roman" w:eastAsia="Calibri" w:hAnsi="Times New Roman" w:cs="Times New Roman"/>
          <w:sz w:val="24"/>
          <w:szCs w:val="24"/>
        </w:rPr>
      </w:pPr>
    </w:p>
    <w:p w:rsidR="007E7EDC" w:rsidRDefault="007E7EDC" w:rsidP="00596449">
      <w:pPr>
        <w:spacing w:after="0" w:line="240" w:lineRule="auto"/>
        <w:rPr>
          <w:rFonts w:ascii="Times New Roman" w:eastAsia="Calibri" w:hAnsi="Times New Roman" w:cs="Times New Roman"/>
          <w:sz w:val="24"/>
          <w:szCs w:val="24"/>
        </w:rPr>
      </w:pPr>
    </w:p>
    <w:p w:rsidR="009D79CE" w:rsidRDefault="009D79CE" w:rsidP="009D79CE">
      <w:pPr>
        <w:spacing w:after="0" w:line="240" w:lineRule="auto"/>
        <w:jc w:val="right"/>
        <w:rPr>
          <w:rFonts w:ascii="Times New Roman" w:eastAsia="Calibri" w:hAnsi="Times New Roman" w:cs="Times New Roman"/>
          <w:sz w:val="24"/>
          <w:szCs w:val="24"/>
        </w:rPr>
      </w:pPr>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6" w:name="_Приложение_№_2в"/>
      <w:bookmarkStart w:id="27" w:name="_Toc73107872"/>
      <w:bookmarkEnd w:id="26"/>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00AB71FD" w:rsidRPr="00536026">
        <w:rPr>
          <w:rFonts w:ascii="Times New Roman" w:eastAsia="Calibri" w:hAnsi="Times New Roman" w:cs="Times New Roman"/>
          <w:b w:val="0"/>
          <w:color w:val="auto"/>
          <w:sz w:val="24"/>
          <w:szCs w:val="24"/>
        </w:rPr>
        <w:t>2в</w:t>
      </w:r>
      <w:bookmarkEnd w:id="27"/>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8" w:name="_Toc73107873"/>
      <w:r w:rsidRPr="00536026">
        <w:rPr>
          <w:rFonts w:ascii="Times New Roman" w:eastAsia="Calibri" w:hAnsi="Times New Roman" w:cs="Times New Roman"/>
          <w:b w:val="0"/>
          <w:color w:val="auto"/>
          <w:sz w:val="24"/>
          <w:szCs w:val="24"/>
        </w:rPr>
        <w:t>к Спецификации биржевого товара</w:t>
      </w:r>
      <w:bookmarkEnd w:id="28"/>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9" w:name="_Toc73107874"/>
      <w:r w:rsidRPr="00536026">
        <w:rPr>
          <w:rFonts w:ascii="Times New Roman" w:eastAsia="Calibri" w:hAnsi="Times New Roman" w:cs="Times New Roman"/>
          <w:b w:val="0"/>
          <w:color w:val="auto"/>
          <w:sz w:val="24"/>
          <w:szCs w:val="24"/>
        </w:rPr>
        <w:t>отдела «Лес и лесоматериалы»</w:t>
      </w:r>
      <w:bookmarkEnd w:id="29"/>
    </w:p>
    <w:p w:rsidR="00D20D1F" w:rsidRPr="00536026"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Pr="003D0ED8"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Default="00D20D1F" w:rsidP="00D20D1F">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D20D1F" w:rsidRPr="00FA00D8" w:rsidRDefault="00D20D1F" w:rsidP="00D20D1F">
      <w:pPr>
        <w:pStyle w:val="a3"/>
        <w:jc w:val="center"/>
        <w:rPr>
          <w:rFonts w:ascii="Times New Roman" w:hAnsi="Times New Roman"/>
          <w:b/>
          <w:sz w:val="24"/>
          <w:szCs w:val="24"/>
        </w:rPr>
      </w:pPr>
      <w:r w:rsidRPr="00AD00A1">
        <w:rPr>
          <w:rFonts w:ascii="Times New Roman" w:hAnsi="Times New Roman"/>
          <w:b/>
          <w:sz w:val="24"/>
          <w:szCs w:val="24"/>
        </w:rPr>
        <w:t>франко-</w:t>
      </w:r>
      <w:r w:rsidR="00441728">
        <w:rPr>
          <w:rFonts w:ascii="Times New Roman" w:hAnsi="Times New Roman"/>
          <w:b/>
          <w:sz w:val="24"/>
          <w:szCs w:val="24"/>
        </w:rPr>
        <w:t>склад покупателя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D20D1F" w:rsidRPr="00FA00D8" w:rsidTr="00083F8A">
        <w:tc>
          <w:tcPr>
            <w:tcW w:w="923" w:type="dxa"/>
            <w:vAlign w:val="center"/>
          </w:tcPr>
          <w:p w:rsidR="00D20D1F" w:rsidRPr="00FA00D8" w:rsidRDefault="00D20D1F" w:rsidP="00083F8A">
            <w:pPr>
              <w:spacing w:after="0"/>
              <w:jc w:val="center"/>
              <w:rPr>
                <w:rFonts w:ascii="Times New Roman" w:hAnsi="Times New Roman"/>
                <w:sz w:val="24"/>
                <w:szCs w:val="24"/>
              </w:rPr>
            </w:pPr>
          </w:p>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D20D1F" w:rsidRPr="00FA00D8" w:rsidRDefault="00D20D1F" w:rsidP="00083F8A">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D20D1F" w:rsidRPr="00FA00D8" w:rsidTr="00083F8A">
        <w:tc>
          <w:tcPr>
            <w:tcW w:w="923" w:type="dxa"/>
          </w:tcPr>
          <w:p w:rsidR="00D20D1F" w:rsidRPr="00FA00D8" w:rsidRDefault="00083F8A" w:rsidP="00083F8A">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D20D1F" w:rsidRDefault="00D20D1F" w:rsidP="00083F8A">
            <w:pPr>
              <w:pStyle w:val="a3"/>
              <w:rPr>
                <w:rFonts w:ascii="Times New Roman" w:hAnsi="Times New Roman"/>
                <w:sz w:val="24"/>
                <w:szCs w:val="24"/>
              </w:rPr>
            </w:pPr>
            <w:r>
              <w:rPr>
                <w:rFonts w:ascii="Times New Roman" w:hAnsi="Times New Roman"/>
                <w:sz w:val="24"/>
                <w:szCs w:val="24"/>
              </w:rPr>
              <w:t>Склад «ВЭД ЭКСПОРТ», Приморский край, с.Чугуевка</w:t>
            </w:r>
          </w:p>
        </w:tc>
        <w:tc>
          <w:tcPr>
            <w:tcW w:w="3139" w:type="dxa"/>
          </w:tcPr>
          <w:p w:rsidR="00D20D1F" w:rsidRPr="00536F75" w:rsidRDefault="00D20D1F" w:rsidP="00083F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Чугуевка</w:t>
            </w:r>
          </w:p>
        </w:tc>
      </w:tr>
      <w:tr w:rsidR="00441728" w:rsidRPr="00FA00D8" w:rsidTr="00083F8A">
        <w:tc>
          <w:tcPr>
            <w:tcW w:w="923" w:type="dxa"/>
          </w:tcPr>
          <w:p w:rsidR="00441728" w:rsidRPr="00FA00D8" w:rsidRDefault="00441728" w:rsidP="005B0EEC">
            <w:pPr>
              <w:tabs>
                <w:tab w:val="left" w:pos="241"/>
              </w:tabs>
              <w:spacing w:after="0"/>
              <w:ind w:left="360"/>
              <w:rPr>
                <w:rFonts w:ascii="Times New Roman" w:hAnsi="Times New Roman"/>
                <w:sz w:val="24"/>
                <w:szCs w:val="24"/>
              </w:rPr>
            </w:pPr>
            <w:r>
              <w:rPr>
                <w:rFonts w:ascii="Times New Roman" w:hAnsi="Times New Roman"/>
                <w:sz w:val="24"/>
                <w:szCs w:val="24"/>
              </w:rPr>
              <w:t>2</w:t>
            </w:r>
          </w:p>
        </w:tc>
        <w:tc>
          <w:tcPr>
            <w:tcW w:w="6173" w:type="dxa"/>
          </w:tcPr>
          <w:p w:rsidR="00441728" w:rsidRDefault="00441728" w:rsidP="005B0EEC">
            <w:pPr>
              <w:pStyle w:val="a3"/>
              <w:rPr>
                <w:rFonts w:ascii="Times New Roman" w:hAnsi="Times New Roman"/>
                <w:sz w:val="24"/>
                <w:szCs w:val="24"/>
              </w:rPr>
            </w:pPr>
            <w:r>
              <w:rPr>
                <w:rFonts w:ascii="Times New Roman" w:hAnsi="Times New Roman"/>
                <w:sz w:val="24"/>
                <w:szCs w:val="24"/>
              </w:rPr>
              <w:t>Склад филиала ООО «Карелия Палп», Республика Карелия, Кондопожский район, г.Кондопога, Промышленная ул., д.2</w:t>
            </w:r>
          </w:p>
        </w:tc>
        <w:tc>
          <w:tcPr>
            <w:tcW w:w="3139" w:type="dxa"/>
          </w:tcPr>
          <w:p w:rsidR="00441728" w:rsidRPr="00536F75" w:rsidRDefault="00441728"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Кондопога</w:t>
            </w:r>
          </w:p>
        </w:tc>
      </w:tr>
      <w:tr w:rsidR="002E3C8B" w:rsidRPr="00FA00D8" w:rsidTr="00083F8A">
        <w:tc>
          <w:tcPr>
            <w:tcW w:w="923" w:type="dxa"/>
          </w:tcPr>
          <w:p w:rsidR="002E3C8B" w:rsidRPr="002E3C8B" w:rsidRDefault="002E3C8B" w:rsidP="005B0EEC">
            <w:pPr>
              <w:tabs>
                <w:tab w:val="left" w:pos="241"/>
              </w:tabs>
              <w:spacing w:after="0"/>
              <w:ind w:left="360"/>
              <w:rPr>
                <w:rFonts w:ascii="Times New Roman" w:hAnsi="Times New Roman"/>
                <w:sz w:val="24"/>
                <w:szCs w:val="24"/>
                <w:lang w:val="en-US"/>
              </w:rPr>
            </w:pPr>
            <w:r>
              <w:rPr>
                <w:rFonts w:ascii="Times New Roman" w:hAnsi="Times New Roman"/>
                <w:sz w:val="24"/>
                <w:szCs w:val="24"/>
                <w:lang w:val="en-US"/>
              </w:rPr>
              <w:t>3</w:t>
            </w:r>
          </w:p>
        </w:tc>
        <w:tc>
          <w:tcPr>
            <w:tcW w:w="6173" w:type="dxa"/>
          </w:tcPr>
          <w:p w:rsidR="002E3C8B" w:rsidRPr="002E3C8B" w:rsidRDefault="002E3C8B" w:rsidP="002E3C8B">
            <w:pPr>
              <w:pStyle w:val="a3"/>
              <w:rPr>
                <w:rFonts w:ascii="Times New Roman" w:hAnsi="Times New Roman"/>
                <w:sz w:val="24"/>
                <w:szCs w:val="24"/>
              </w:rPr>
            </w:pPr>
            <w:r>
              <w:rPr>
                <w:rFonts w:ascii="Times New Roman" w:hAnsi="Times New Roman"/>
                <w:sz w:val="24"/>
                <w:szCs w:val="24"/>
              </w:rPr>
              <w:t>Склад</w:t>
            </w:r>
            <w:r w:rsidRPr="002E3C8B">
              <w:rPr>
                <w:rFonts w:ascii="Times New Roman" w:hAnsi="Times New Roman"/>
                <w:sz w:val="24"/>
                <w:szCs w:val="24"/>
              </w:rPr>
              <w:t xml:space="preserve"> </w:t>
            </w:r>
            <w:r>
              <w:rPr>
                <w:rFonts w:ascii="Times New Roman" w:hAnsi="Times New Roman"/>
                <w:sz w:val="24"/>
                <w:szCs w:val="24"/>
              </w:rPr>
              <w:t xml:space="preserve">ООО «Усть-Покшеньгский ЛПХ», </w:t>
            </w:r>
            <w:r w:rsidRPr="002E3C8B">
              <w:rPr>
                <w:rFonts w:ascii="Times New Roman" w:hAnsi="Times New Roman"/>
                <w:sz w:val="24"/>
                <w:szCs w:val="24"/>
              </w:rPr>
              <w:t>Архангельская обл., Пинежский район, п. Ясный</w:t>
            </w:r>
          </w:p>
        </w:tc>
        <w:tc>
          <w:tcPr>
            <w:tcW w:w="3139" w:type="dxa"/>
          </w:tcPr>
          <w:p w:rsidR="002E3C8B" w:rsidRDefault="002E3C8B"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Ясный</w:t>
            </w:r>
          </w:p>
        </w:tc>
      </w:tr>
      <w:tr w:rsidR="003A1FB0" w:rsidRPr="00FA00D8" w:rsidTr="00083F8A">
        <w:tc>
          <w:tcPr>
            <w:tcW w:w="923" w:type="dxa"/>
          </w:tcPr>
          <w:p w:rsidR="003A1FB0" w:rsidRPr="003A1FB0" w:rsidRDefault="003A1FB0" w:rsidP="005B0EEC">
            <w:pPr>
              <w:tabs>
                <w:tab w:val="left" w:pos="241"/>
              </w:tabs>
              <w:spacing w:after="0"/>
              <w:ind w:left="360"/>
              <w:rPr>
                <w:rFonts w:ascii="Times New Roman" w:hAnsi="Times New Roman"/>
                <w:sz w:val="24"/>
                <w:szCs w:val="24"/>
              </w:rPr>
            </w:pPr>
            <w:r>
              <w:rPr>
                <w:rFonts w:ascii="Times New Roman" w:hAnsi="Times New Roman"/>
                <w:sz w:val="24"/>
                <w:szCs w:val="24"/>
              </w:rPr>
              <w:t>4</w:t>
            </w:r>
          </w:p>
        </w:tc>
        <w:tc>
          <w:tcPr>
            <w:tcW w:w="6173" w:type="dxa"/>
          </w:tcPr>
          <w:p w:rsidR="003A1FB0" w:rsidRDefault="003A1FB0" w:rsidP="002E3C8B">
            <w:pPr>
              <w:pStyle w:val="a3"/>
              <w:rPr>
                <w:rFonts w:ascii="Times New Roman" w:hAnsi="Times New Roman"/>
                <w:sz w:val="24"/>
                <w:szCs w:val="24"/>
              </w:rPr>
            </w:pPr>
            <w:r>
              <w:rPr>
                <w:rFonts w:ascii="Times New Roman" w:hAnsi="Times New Roman"/>
                <w:sz w:val="24"/>
                <w:szCs w:val="24"/>
              </w:rPr>
              <w:t>Склад ООО «Энерго-Ресурс», Ленинградская обл., г. Приозерск, ул. Заводская д. 7</w:t>
            </w:r>
          </w:p>
        </w:tc>
        <w:tc>
          <w:tcPr>
            <w:tcW w:w="3139" w:type="dxa"/>
          </w:tcPr>
          <w:p w:rsidR="003A1FB0" w:rsidRDefault="003A1FB0"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Приозерск</w:t>
            </w:r>
          </w:p>
        </w:tc>
      </w:tr>
      <w:tr w:rsidR="00A3344D" w:rsidRPr="00FA00D8" w:rsidTr="00083F8A">
        <w:tc>
          <w:tcPr>
            <w:tcW w:w="923" w:type="dxa"/>
          </w:tcPr>
          <w:p w:rsidR="00A3344D" w:rsidRDefault="00A3344D" w:rsidP="00A3344D">
            <w:pPr>
              <w:pStyle w:val="a3"/>
              <w:jc w:val="center"/>
              <w:rPr>
                <w:rFonts w:ascii="Times New Roman" w:hAnsi="Times New Roman"/>
                <w:sz w:val="24"/>
                <w:szCs w:val="24"/>
              </w:rPr>
            </w:pPr>
            <w:r>
              <w:rPr>
                <w:rFonts w:ascii="Times New Roman" w:hAnsi="Times New Roman"/>
                <w:sz w:val="24"/>
                <w:szCs w:val="24"/>
              </w:rPr>
              <w:t>5</w:t>
            </w:r>
          </w:p>
        </w:tc>
        <w:tc>
          <w:tcPr>
            <w:tcW w:w="6173" w:type="dxa"/>
          </w:tcPr>
          <w:p w:rsidR="00A3344D" w:rsidRDefault="00A3344D" w:rsidP="00A3344D">
            <w:pPr>
              <w:pStyle w:val="a3"/>
              <w:rPr>
                <w:rFonts w:ascii="Times New Roman" w:hAnsi="Times New Roman"/>
                <w:sz w:val="24"/>
                <w:szCs w:val="24"/>
              </w:rPr>
            </w:pPr>
            <w:r w:rsidRPr="00A3344D">
              <w:rPr>
                <w:rFonts w:ascii="Times New Roman" w:hAnsi="Times New Roman"/>
                <w:sz w:val="24"/>
                <w:szCs w:val="24"/>
              </w:rPr>
              <w:t>Вологодская обл., г.Тотьма, ул.Трудовая, 101</w:t>
            </w:r>
          </w:p>
          <w:p w:rsidR="00A3344D" w:rsidRPr="00A3344D" w:rsidRDefault="00A3344D" w:rsidP="00A3344D">
            <w:pPr>
              <w:pStyle w:val="a3"/>
              <w:rPr>
                <w:rFonts w:ascii="Times New Roman" w:hAnsi="Times New Roman"/>
                <w:sz w:val="24"/>
                <w:szCs w:val="24"/>
              </w:rPr>
            </w:pPr>
          </w:p>
        </w:tc>
        <w:tc>
          <w:tcPr>
            <w:tcW w:w="3139" w:type="dxa"/>
          </w:tcPr>
          <w:p w:rsidR="00A3344D" w:rsidRPr="00A3344D" w:rsidRDefault="00A3344D" w:rsidP="00A3344D">
            <w:pPr>
              <w:pStyle w:val="a3"/>
              <w:rPr>
                <w:rFonts w:ascii="Times New Roman" w:hAnsi="Times New Roman"/>
                <w:sz w:val="24"/>
                <w:szCs w:val="24"/>
              </w:rPr>
            </w:pPr>
            <w:r w:rsidRPr="00A3344D">
              <w:rPr>
                <w:rFonts w:ascii="Times New Roman" w:hAnsi="Times New Roman"/>
                <w:sz w:val="24"/>
                <w:szCs w:val="24"/>
              </w:rPr>
              <w:t>Тотьма</w:t>
            </w:r>
          </w:p>
        </w:tc>
      </w:tr>
      <w:tr w:rsidR="00076B7F" w:rsidRPr="00A3344D" w:rsidTr="00076B7F">
        <w:tc>
          <w:tcPr>
            <w:tcW w:w="923" w:type="dxa"/>
            <w:tcBorders>
              <w:top w:val="single" w:sz="4" w:space="0" w:color="auto"/>
              <w:left w:val="single" w:sz="4" w:space="0" w:color="auto"/>
              <w:bottom w:val="single" w:sz="4" w:space="0" w:color="auto"/>
              <w:right w:val="single" w:sz="4" w:space="0" w:color="auto"/>
            </w:tcBorders>
          </w:tcPr>
          <w:p w:rsidR="00076B7F" w:rsidRPr="00A3344D" w:rsidRDefault="00076B7F" w:rsidP="00076B7F">
            <w:pPr>
              <w:pStyle w:val="a3"/>
              <w:jc w:val="center"/>
              <w:rPr>
                <w:rFonts w:ascii="Times New Roman" w:hAnsi="Times New Roman"/>
                <w:sz w:val="24"/>
                <w:szCs w:val="24"/>
              </w:rPr>
            </w:pPr>
            <w:r>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tcPr>
          <w:p w:rsidR="00076B7F" w:rsidRPr="00076B7F" w:rsidRDefault="00076B7F" w:rsidP="007D3138">
            <w:pPr>
              <w:pStyle w:val="a3"/>
              <w:rPr>
                <w:rFonts w:ascii="Times New Roman" w:hAnsi="Times New Roman"/>
                <w:sz w:val="24"/>
                <w:szCs w:val="24"/>
              </w:rPr>
            </w:pPr>
            <w:r w:rsidRPr="00076B7F">
              <w:rPr>
                <w:rFonts w:ascii="Times New Roman" w:hAnsi="Times New Roman"/>
                <w:sz w:val="24"/>
                <w:szCs w:val="24"/>
              </w:rPr>
              <w:t>Вологодская обл., г. Бабаево, ул. Механизаторов д. 24</w:t>
            </w:r>
          </w:p>
        </w:tc>
        <w:tc>
          <w:tcPr>
            <w:tcW w:w="3139" w:type="dxa"/>
            <w:tcBorders>
              <w:top w:val="single" w:sz="4" w:space="0" w:color="auto"/>
              <w:left w:val="single" w:sz="4" w:space="0" w:color="auto"/>
              <w:bottom w:val="single" w:sz="4" w:space="0" w:color="auto"/>
              <w:right w:val="single" w:sz="4" w:space="0" w:color="auto"/>
            </w:tcBorders>
          </w:tcPr>
          <w:p w:rsidR="00076B7F" w:rsidRPr="00076B7F" w:rsidRDefault="00076B7F" w:rsidP="00076B7F">
            <w:pPr>
              <w:pStyle w:val="a3"/>
              <w:rPr>
                <w:rFonts w:ascii="Times New Roman" w:hAnsi="Times New Roman"/>
                <w:sz w:val="24"/>
                <w:szCs w:val="24"/>
              </w:rPr>
            </w:pPr>
            <w:r w:rsidRPr="00076B7F">
              <w:rPr>
                <w:rFonts w:ascii="Times New Roman" w:hAnsi="Times New Roman"/>
                <w:sz w:val="24"/>
                <w:szCs w:val="24"/>
              </w:rPr>
              <w:t>Бабаево</w:t>
            </w:r>
          </w:p>
        </w:tc>
      </w:tr>
      <w:tr w:rsidR="004C42A2" w:rsidRPr="00A3344D" w:rsidTr="00445032">
        <w:tc>
          <w:tcPr>
            <w:tcW w:w="92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tabs>
                <w:tab w:val="left" w:pos="241"/>
              </w:tabs>
              <w:spacing w:after="0"/>
              <w:jc w:val="center"/>
              <w:rPr>
                <w:rFonts w:ascii="Times New Roman" w:hAnsi="Times New Roman"/>
                <w:sz w:val="24"/>
                <w:szCs w:val="24"/>
              </w:rPr>
            </w:pPr>
            <w:r w:rsidRPr="00445032">
              <w:rPr>
                <w:rFonts w:ascii="Times New Roman" w:hAnsi="Times New Roman"/>
                <w:sz w:val="24"/>
                <w:szCs w:val="24"/>
              </w:rPr>
              <w:t>7</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pStyle w:val="a3"/>
              <w:rPr>
                <w:rFonts w:ascii="Times New Roman" w:hAnsi="Times New Roman"/>
                <w:sz w:val="24"/>
                <w:szCs w:val="24"/>
              </w:rPr>
            </w:pPr>
            <w:r w:rsidRPr="00445032">
              <w:rPr>
                <w:rFonts w:ascii="Times New Roman" w:hAnsi="Times New Roman"/>
                <w:sz w:val="24"/>
                <w:szCs w:val="24"/>
              </w:rPr>
              <w:t>Архангельская область, Пинежский р-н, п. Сога, нижний склад ООО «Карпогорылес»</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spacing w:after="0"/>
              <w:jc w:val="both"/>
              <w:rPr>
                <w:rFonts w:ascii="Times New Roman" w:eastAsia="Calibri" w:hAnsi="Times New Roman" w:cs="Times New Roman"/>
                <w:sz w:val="24"/>
                <w:szCs w:val="24"/>
              </w:rPr>
            </w:pPr>
            <w:r w:rsidRPr="00445032">
              <w:rPr>
                <w:rFonts w:ascii="Times New Roman" w:eastAsia="Calibri" w:hAnsi="Times New Roman" w:cs="Times New Roman"/>
                <w:sz w:val="24"/>
                <w:szCs w:val="24"/>
              </w:rPr>
              <w:t>Сога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3</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Склад «Шилово», Архангельская область, Корасноборский район, деревня Верхнее Шилово</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Шилово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4</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Промплощадка филиала АО «Группа «Илим» в г.Коряжма</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5</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Пирс филиала АО «Группа «Илим» в г. Коряжме</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Коряжма-пирс</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Пирс Новая Ветка Котласского порта</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Котлас-пирс</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7</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pStyle w:val="a3"/>
              <w:rPr>
                <w:rFonts w:ascii="Times New Roman" w:hAnsi="Times New Roman"/>
                <w:sz w:val="24"/>
                <w:szCs w:val="24"/>
              </w:rPr>
            </w:pPr>
            <w:r w:rsidRPr="00974F87">
              <w:rPr>
                <w:rFonts w:ascii="Times New Roman" w:hAnsi="Times New Roman"/>
                <w:sz w:val="24"/>
                <w:szCs w:val="24"/>
              </w:rPr>
              <w:t>Архангельская область Пинежский район, с. Карпогоры, 400 метров от отметки 4 км. автомобильной дороги Карпогоры – ж/д станция Карпогоры – Пассажирская на запад, кадастровый номер участка: 29:14:170401:94</w:t>
            </w:r>
          </w:p>
          <w:p w:rsidR="00974F87" w:rsidRPr="00974F87" w:rsidRDefault="00974F87" w:rsidP="00720306">
            <w:pPr>
              <w:pStyle w:val="a3"/>
              <w:rPr>
                <w:rFonts w:ascii="Times New Roman" w:hAnsi="Times New Roman"/>
                <w:sz w:val="24"/>
                <w:szCs w:val="24"/>
              </w:rPr>
            </w:pP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Карпогоры</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hAnsi="Times New Roman"/>
                <w:sz w:val="24"/>
                <w:szCs w:val="24"/>
              </w:rPr>
            </w:pPr>
            <w:r w:rsidRPr="00974F87">
              <w:rPr>
                <w:rFonts w:ascii="Times New Roman" w:hAnsi="Times New Roman"/>
                <w:sz w:val="24"/>
                <w:szCs w:val="24"/>
              </w:rPr>
              <w:t>Спасск-Дальний</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9</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692236, Приморский край, Партизанский ра-он,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hAnsi="Times New Roman"/>
                <w:sz w:val="24"/>
                <w:szCs w:val="24"/>
              </w:rPr>
            </w:pPr>
            <w:r w:rsidRPr="00974F87">
              <w:rPr>
                <w:rFonts w:ascii="Times New Roman" w:hAnsi="Times New Roman"/>
                <w:sz w:val="24"/>
                <w:szCs w:val="24"/>
              </w:rPr>
              <w:t>Сергеевка</w:t>
            </w:r>
          </w:p>
        </w:tc>
      </w:tr>
    </w:tbl>
    <w:p w:rsidR="00D20D1F" w:rsidRDefault="00D20D1F" w:rsidP="009D79C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4B3AA6" w:rsidRPr="00116C0C" w:rsidRDefault="00D73187" w:rsidP="00536026">
      <w:pPr>
        <w:pStyle w:val="1"/>
        <w:jc w:val="right"/>
        <w:rPr>
          <w:rFonts w:ascii="Times New Roman" w:eastAsia="Calibri" w:hAnsi="Times New Roman" w:cs="Times New Roman"/>
          <w:b w:val="0"/>
          <w:color w:val="auto"/>
          <w:sz w:val="24"/>
          <w:szCs w:val="24"/>
        </w:rPr>
      </w:pPr>
      <w:bookmarkStart w:id="30" w:name="_Приложение_№_2г"/>
      <w:bookmarkStart w:id="31" w:name="_Приложение_№_2д"/>
      <w:bookmarkStart w:id="32" w:name="_Toc73107875"/>
      <w:bookmarkEnd w:id="30"/>
      <w:bookmarkEnd w:id="31"/>
      <w:r>
        <w:rPr>
          <w:rFonts w:ascii="Times New Roman" w:eastAsia="Calibri" w:hAnsi="Times New Roman" w:cs="Times New Roman"/>
          <w:b w:val="0"/>
          <w:color w:val="auto"/>
          <w:sz w:val="24"/>
          <w:szCs w:val="24"/>
        </w:rPr>
        <w:lastRenderedPageBreak/>
        <w:t>П</w:t>
      </w:r>
      <w:r w:rsidR="004B3AA6" w:rsidRPr="00116C0C">
        <w:rPr>
          <w:rFonts w:ascii="Times New Roman" w:eastAsia="Calibri" w:hAnsi="Times New Roman" w:cs="Times New Roman"/>
          <w:b w:val="0"/>
          <w:color w:val="auto"/>
          <w:sz w:val="24"/>
          <w:szCs w:val="24"/>
        </w:rPr>
        <w:t xml:space="preserve">риложение № </w:t>
      </w:r>
      <w:r w:rsidR="00AE1EB3" w:rsidRPr="00116C0C">
        <w:rPr>
          <w:rFonts w:ascii="Times New Roman" w:eastAsia="Calibri" w:hAnsi="Times New Roman" w:cs="Times New Roman"/>
          <w:b w:val="0"/>
          <w:color w:val="auto"/>
          <w:sz w:val="24"/>
          <w:szCs w:val="24"/>
        </w:rPr>
        <w:t>2</w:t>
      </w:r>
      <w:r w:rsidR="00AE1EB3">
        <w:rPr>
          <w:rFonts w:ascii="Times New Roman" w:eastAsia="Calibri" w:hAnsi="Times New Roman" w:cs="Times New Roman"/>
          <w:b w:val="0"/>
          <w:color w:val="auto"/>
          <w:sz w:val="24"/>
          <w:szCs w:val="24"/>
        </w:rPr>
        <w:t>г</w:t>
      </w:r>
      <w:bookmarkEnd w:id="32"/>
    </w:p>
    <w:p w:rsidR="004B3AA6" w:rsidRPr="00116C0C" w:rsidRDefault="004B3AA6" w:rsidP="00E75CD5">
      <w:pPr>
        <w:pStyle w:val="1"/>
        <w:spacing w:before="0" w:line="240" w:lineRule="auto"/>
        <w:jc w:val="right"/>
        <w:rPr>
          <w:rFonts w:ascii="Times New Roman" w:eastAsia="Calibri" w:hAnsi="Times New Roman" w:cs="Times New Roman"/>
          <w:b w:val="0"/>
          <w:color w:val="auto"/>
          <w:sz w:val="24"/>
          <w:szCs w:val="24"/>
        </w:rPr>
      </w:pPr>
      <w:bookmarkStart w:id="33" w:name="_Toc73107876"/>
      <w:r w:rsidRPr="00116C0C">
        <w:rPr>
          <w:rFonts w:ascii="Times New Roman" w:eastAsia="Calibri" w:hAnsi="Times New Roman" w:cs="Times New Roman"/>
          <w:b w:val="0"/>
          <w:color w:val="auto"/>
          <w:sz w:val="24"/>
          <w:szCs w:val="24"/>
        </w:rPr>
        <w:t>к Спецификации биржевого товара</w:t>
      </w:r>
      <w:bookmarkEnd w:id="33"/>
    </w:p>
    <w:p w:rsidR="004B3AA6" w:rsidRPr="00E75CD5" w:rsidRDefault="004B3AA6" w:rsidP="00E75CD5">
      <w:pPr>
        <w:pStyle w:val="1"/>
        <w:spacing w:before="0" w:line="240" w:lineRule="auto"/>
        <w:jc w:val="right"/>
        <w:rPr>
          <w:rFonts w:ascii="Times New Roman" w:eastAsia="Calibri" w:hAnsi="Times New Roman" w:cs="Times New Roman"/>
          <w:color w:val="auto"/>
          <w:sz w:val="24"/>
          <w:szCs w:val="24"/>
        </w:rPr>
      </w:pPr>
      <w:bookmarkStart w:id="34" w:name="_Toc73107877"/>
      <w:r w:rsidRPr="00116C0C">
        <w:rPr>
          <w:rFonts w:ascii="Times New Roman" w:eastAsia="Calibri" w:hAnsi="Times New Roman" w:cs="Times New Roman"/>
          <w:b w:val="0"/>
          <w:color w:val="auto"/>
          <w:sz w:val="24"/>
          <w:szCs w:val="24"/>
        </w:rPr>
        <w:t>отдела «Лес и лесоматериалы</w:t>
      </w:r>
      <w:r w:rsidRPr="00E75CD5">
        <w:rPr>
          <w:rFonts w:ascii="Times New Roman" w:eastAsia="Calibri" w:hAnsi="Times New Roman" w:cs="Times New Roman"/>
          <w:color w:val="auto"/>
          <w:sz w:val="24"/>
          <w:szCs w:val="24"/>
        </w:rPr>
        <w:t>»</w:t>
      </w:r>
      <w:bookmarkEnd w:id="34"/>
    </w:p>
    <w:p w:rsidR="004B3AA6" w:rsidRPr="003D0ED8" w:rsidRDefault="004B3AA6" w:rsidP="004B3AA6">
      <w:pPr>
        <w:tabs>
          <w:tab w:val="right" w:leader="underscore" w:pos="9356"/>
        </w:tabs>
        <w:spacing w:after="0" w:line="240" w:lineRule="auto"/>
        <w:rPr>
          <w:rFonts w:ascii="Times New Roman" w:eastAsia="Times New Roman" w:hAnsi="Times New Roman" w:cs="Times New Roman"/>
          <w:sz w:val="28"/>
          <w:szCs w:val="28"/>
        </w:rPr>
      </w:pPr>
    </w:p>
    <w:p w:rsidR="004B3AA6" w:rsidRDefault="004B3AA6" w:rsidP="004B3AA6">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4B3AA6" w:rsidRPr="00FA00D8" w:rsidRDefault="004B3AA6" w:rsidP="004B3AA6">
      <w:pPr>
        <w:pStyle w:val="a3"/>
        <w:jc w:val="center"/>
        <w:rPr>
          <w:rFonts w:ascii="Times New Roman" w:hAnsi="Times New Roman"/>
          <w:b/>
          <w:sz w:val="24"/>
          <w:szCs w:val="24"/>
        </w:rPr>
      </w:pPr>
      <w:r w:rsidRPr="00AD00A1">
        <w:rPr>
          <w:rFonts w:ascii="Times New Roman" w:hAnsi="Times New Roman"/>
          <w:b/>
          <w:sz w:val="24"/>
          <w:szCs w:val="24"/>
        </w:rPr>
        <w:t>франко-</w:t>
      </w:r>
      <w:r>
        <w:rPr>
          <w:rFonts w:ascii="Times New Roman" w:hAnsi="Times New Roman"/>
          <w:b/>
          <w:sz w:val="24"/>
          <w:szCs w:val="24"/>
        </w:rPr>
        <w:t>склад продавца</w:t>
      </w:r>
      <w:r w:rsidRPr="00AD00A1">
        <w:rPr>
          <w:rFonts w:ascii="Times New Roman" w:hAnsi="Times New Roman"/>
          <w:b/>
          <w:sz w:val="24"/>
          <w:szCs w:val="24"/>
        </w:rPr>
        <w:t xml:space="preserve"> </w:t>
      </w:r>
      <w:r w:rsidR="00DB073C">
        <w:rPr>
          <w:rFonts w:ascii="Times New Roman" w:hAnsi="Times New Roman"/>
          <w:b/>
          <w:sz w:val="24"/>
          <w:szCs w:val="24"/>
        </w:rPr>
        <w:t>и доставка автотранспортом поставщика</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4B3AA6" w:rsidRPr="00FA00D8" w:rsidTr="004B3AA6">
        <w:tc>
          <w:tcPr>
            <w:tcW w:w="923" w:type="dxa"/>
            <w:vAlign w:val="center"/>
          </w:tcPr>
          <w:p w:rsidR="004B3AA6" w:rsidRPr="00FA00D8" w:rsidRDefault="004B3AA6" w:rsidP="004B3AA6">
            <w:pPr>
              <w:spacing w:after="0"/>
              <w:jc w:val="center"/>
              <w:rPr>
                <w:rFonts w:ascii="Times New Roman" w:hAnsi="Times New Roman"/>
                <w:sz w:val="24"/>
                <w:szCs w:val="24"/>
              </w:rPr>
            </w:pPr>
          </w:p>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4B3AA6" w:rsidRPr="00FA00D8" w:rsidRDefault="004B3AA6" w:rsidP="004B3AA6">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4B3AA6" w:rsidRPr="00FA00D8" w:rsidTr="004B3AA6">
        <w:tc>
          <w:tcPr>
            <w:tcW w:w="923" w:type="dxa"/>
          </w:tcPr>
          <w:p w:rsidR="004B3AA6" w:rsidRPr="00FA00D8" w:rsidRDefault="004B3AA6" w:rsidP="004B3AA6">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4B3AA6" w:rsidRPr="00076B7F" w:rsidRDefault="004B3AA6" w:rsidP="00076B7F">
            <w:pPr>
              <w:spacing w:after="0"/>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Архангельская обл., Карпогорское лесничество, Кушкопальское участковое лесничество, участок «Кушкопальское» квартал 15 выдел 23</w:t>
            </w:r>
          </w:p>
        </w:tc>
        <w:tc>
          <w:tcPr>
            <w:tcW w:w="3139" w:type="dxa"/>
          </w:tcPr>
          <w:p w:rsidR="004B3AA6" w:rsidRPr="00536F75" w:rsidRDefault="004B3AA6" w:rsidP="004B3A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Кушкопальское</w:t>
            </w:r>
          </w:p>
        </w:tc>
      </w:tr>
      <w:tr w:rsidR="004B3AA6" w:rsidRPr="00FA00D8" w:rsidTr="004B3AA6">
        <w:tc>
          <w:tcPr>
            <w:tcW w:w="923" w:type="dxa"/>
          </w:tcPr>
          <w:p w:rsidR="004B3AA6" w:rsidRPr="00FA00D8" w:rsidRDefault="004B3AA6" w:rsidP="004B3AA6">
            <w:pPr>
              <w:tabs>
                <w:tab w:val="left" w:pos="241"/>
              </w:tabs>
              <w:spacing w:after="0"/>
              <w:ind w:left="360"/>
              <w:rPr>
                <w:rFonts w:ascii="Times New Roman" w:hAnsi="Times New Roman"/>
                <w:sz w:val="24"/>
                <w:szCs w:val="24"/>
              </w:rPr>
            </w:pPr>
            <w:r>
              <w:rPr>
                <w:rFonts w:ascii="Times New Roman" w:hAnsi="Times New Roman"/>
                <w:sz w:val="24"/>
                <w:szCs w:val="24"/>
              </w:rPr>
              <w:t>2</w:t>
            </w:r>
          </w:p>
        </w:tc>
        <w:tc>
          <w:tcPr>
            <w:tcW w:w="6173" w:type="dxa"/>
          </w:tcPr>
          <w:p w:rsidR="004B3AA6" w:rsidRPr="00076B7F" w:rsidRDefault="004B3AA6" w:rsidP="00076B7F">
            <w:pPr>
              <w:spacing w:after="0"/>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Архангельская обл., Вельское лесничество, Тегринское участковое лесничество участок «Комсомольское» квартал 35 выдел 12</w:t>
            </w:r>
          </w:p>
        </w:tc>
        <w:tc>
          <w:tcPr>
            <w:tcW w:w="3139" w:type="dxa"/>
          </w:tcPr>
          <w:p w:rsidR="004B3AA6" w:rsidRPr="00536F75" w:rsidRDefault="004B3AA6" w:rsidP="004B3A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Комсомольское</w:t>
            </w:r>
          </w:p>
        </w:tc>
      </w:tr>
      <w:tr w:rsidR="004B3AA6" w:rsidRPr="00FA00D8" w:rsidTr="004B3AA6">
        <w:tc>
          <w:tcPr>
            <w:tcW w:w="923" w:type="dxa"/>
          </w:tcPr>
          <w:p w:rsidR="004B3AA6" w:rsidRDefault="004B3AA6" w:rsidP="004B3AA6">
            <w:pPr>
              <w:tabs>
                <w:tab w:val="left" w:pos="241"/>
              </w:tabs>
              <w:spacing w:after="0"/>
              <w:ind w:left="360"/>
              <w:rPr>
                <w:rFonts w:ascii="Times New Roman" w:hAnsi="Times New Roman"/>
                <w:sz w:val="24"/>
                <w:szCs w:val="24"/>
              </w:rPr>
            </w:pPr>
            <w:r>
              <w:rPr>
                <w:rFonts w:ascii="Times New Roman" w:hAnsi="Times New Roman"/>
                <w:sz w:val="24"/>
                <w:szCs w:val="24"/>
              </w:rPr>
              <w:t>3</w:t>
            </w:r>
          </w:p>
        </w:tc>
        <w:tc>
          <w:tcPr>
            <w:tcW w:w="6173" w:type="dxa"/>
          </w:tcPr>
          <w:p w:rsidR="004B3AA6" w:rsidRPr="00076B7F" w:rsidRDefault="004B3AA6" w:rsidP="00076B7F">
            <w:pPr>
              <w:spacing w:after="0"/>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Архангельская обл., Вилегодское лесничество, Нижне – Лупьинское участковое лесничество, участок «Нижне – Лупьинское» квартал 125 выдел 26</w:t>
            </w:r>
          </w:p>
        </w:tc>
        <w:tc>
          <w:tcPr>
            <w:tcW w:w="3139" w:type="dxa"/>
          </w:tcPr>
          <w:p w:rsidR="004B3AA6" w:rsidRDefault="004B3AA6" w:rsidP="004B3A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Нижне-Лупьинское</w:t>
            </w:r>
          </w:p>
        </w:tc>
      </w:tr>
      <w:tr w:rsidR="004B3AA6" w:rsidRPr="00FA00D8" w:rsidTr="004B3AA6">
        <w:tc>
          <w:tcPr>
            <w:tcW w:w="923" w:type="dxa"/>
          </w:tcPr>
          <w:p w:rsidR="004B3AA6" w:rsidRDefault="004B3AA6" w:rsidP="004B3AA6">
            <w:pPr>
              <w:tabs>
                <w:tab w:val="left" w:pos="241"/>
              </w:tabs>
              <w:spacing w:after="0"/>
              <w:ind w:left="360"/>
              <w:rPr>
                <w:rFonts w:ascii="Times New Roman" w:hAnsi="Times New Roman"/>
                <w:sz w:val="24"/>
                <w:szCs w:val="24"/>
              </w:rPr>
            </w:pPr>
            <w:r>
              <w:rPr>
                <w:rFonts w:ascii="Times New Roman" w:hAnsi="Times New Roman"/>
                <w:sz w:val="24"/>
                <w:szCs w:val="24"/>
              </w:rPr>
              <w:t>4</w:t>
            </w:r>
          </w:p>
        </w:tc>
        <w:tc>
          <w:tcPr>
            <w:tcW w:w="6173" w:type="dxa"/>
          </w:tcPr>
          <w:p w:rsidR="004B3AA6" w:rsidRPr="00076B7F" w:rsidRDefault="004B3AA6" w:rsidP="00076B7F">
            <w:pPr>
              <w:spacing w:after="0"/>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Вилегодское подразделение ГАУ Архангельской области «Единый лесопожарный центр» Архангельская обл., Вилегодский район, д. Подомо, дом 79</w:t>
            </w:r>
          </w:p>
        </w:tc>
        <w:tc>
          <w:tcPr>
            <w:tcW w:w="3139" w:type="dxa"/>
          </w:tcPr>
          <w:p w:rsidR="004B3AA6" w:rsidRDefault="004B3AA6" w:rsidP="004B3A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Подомо</w:t>
            </w:r>
          </w:p>
        </w:tc>
      </w:tr>
      <w:tr w:rsidR="004B3AA6" w:rsidRPr="00FA00D8" w:rsidTr="004B3AA6">
        <w:tc>
          <w:tcPr>
            <w:tcW w:w="923" w:type="dxa"/>
          </w:tcPr>
          <w:p w:rsidR="004B3AA6" w:rsidRDefault="004B3AA6" w:rsidP="004B3AA6">
            <w:pPr>
              <w:tabs>
                <w:tab w:val="left" w:pos="241"/>
              </w:tabs>
              <w:spacing w:after="0"/>
              <w:ind w:left="360"/>
              <w:rPr>
                <w:rFonts w:ascii="Times New Roman" w:hAnsi="Times New Roman"/>
                <w:sz w:val="24"/>
                <w:szCs w:val="24"/>
              </w:rPr>
            </w:pPr>
            <w:r>
              <w:rPr>
                <w:rFonts w:ascii="Times New Roman" w:hAnsi="Times New Roman"/>
                <w:sz w:val="24"/>
                <w:szCs w:val="24"/>
              </w:rPr>
              <w:t>5</w:t>
            </w:r>
          </w:p>
        </w:tc>
        <w:tc>
          <w:tcPr>
            <w:tcW w:w="6173" w:type="dxa"/>
          </w:tcPr>
          <w:p w:rsidR="004B3AA6" w:rsidRPr="00076B7F" w:rsidRDefault="004B3AA6" w:rsidP="00076B7F">
            <w:pPr>
              <w:spacing w:after="0"/>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Коношское подразделение ГАУ Архангельской области «Единый лесопожарный центр» Архангельская обл., п. Коноша, ул. Совхозная, д.17, строение 1</w:t>
            </w:r>
          </w:p>
        </w:tc>
        <w:tc>
          <w:tcPr>
            <w:tcW w:w="3139" w:type="dxa"/>
          </w:tcPr>
          <w:p w:rsidR="004B3AA6" w:rsidRDefault="004B3AA6" w:rsidP="004B3A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Коноша</w:t>
            </w:r>
          </w:p>
        </w:tc>
      </w:tr>
      <w:tr w:rsidR="004B3AA6" w:rsidRPr="00FA00D8" w:rsidTr="004B3AA6">
        <w:tc>
          <w:tcPr>
            <w:tcW w:w="923" w:type="dxa"/>
          </w:tcPr>
          <w:p w:rsidR="004B3AA6" w:rsidRDefault="004B3AA6" w:rsidP="004B3AA6">
            <w:pPr>
              <w:tabs>
                <w:tab w:val="left" w:pos="241"/>
              </w:tabs>
              <w:spacing w:after="0"/>
              <w:ind w:left="360"/>
              <w:rPr>
                <w:rFonts w:ascii="Times New Roman" w:hAnsi="Times New Roman"/>
                <w:sz w:val="24"/>
                <w:szCs w:val="24"/>
              </w:rPr>
            </w:pPr>
            <w:r>
              <w:rPr>
                <w:rFonts w:ascii="Times New Roman" w:hAnsi="Times New Roman"/>
                <w:sz w:val="24"/>
                <w:szCs w:val="24"/>
              </w:rPr>
              <w:t>6</w:t>
            </w:r>
          </w:p>
        </w:tc>
        <w:tc>
          <w:tcPr>
            <w:tcW w:w="6173" w:type="dxa"/>
          </w:tcPr>
          <w:p w:rsidR="004B3AA6" w:rsidRPr="00076B7F" w:rsidRDefault="004B3AA6" w:rsidP="00076B7F">
            <w:pPr>
              <w:spacing w:after="0"/>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Вельское подразделение ГАУ Архангельской области «Единый лесопожарный центр» Архангельская обл., г. Вельск, ул.Попова, д.1а</w:t>
            </w:r>
          </w:p>
        </w:tc>
        <w:tc>
          <w:tcPr>
            <w:tcW w:w="3139" w:type="dxa"/>
          </w:tcPr>
          <w:p w:rsidR="004B3AA6" w:rsidRDefault="004B3AA6" w:rsidP="004B3A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Вельск</w:t>
            </w:r>
          </w:p>
        </w:tc>
      </w:tr>
      <w:tr w:rsidR="002F187D" w:rsidRPr="00FA00D8" w:rsidTr="004B3AA6">
        <w:tc>
          <w:tcPr>
            <w:tcW w:w="923" w:type="dxa"/>
          </w:tcPr>
          <w:p w:rsidR="002F187D" w:rsidRDefault="002F187D" w:rsidP="002F187D">
            <w:pPr>
              <w:tabs>
                <w:tab w:val="left" w:pos="241"/>
              </w:tabs>
              <w:spacing w:after="0"/>
              <w:jc w:val="center"/>
              <w:rPr>
                <w:rFonts w:ascii="Times New Roman" w:hAnsi="Times New Roman"/>
                <w:sz w:val="24"/>
                <w:szCs w:val="24"/>
              </w:rPr>
            </w:pPr>
            <w:r>
              <w:rPr>
                <w:rFonts w:ascii="Times New Roman" w:hAnsi="Times New Roman"/>
                <w:sz w:val="24"/>
                <w:szCs w:val="24"/>
              </w:rPr>
              <w:t>7</w:t>
            </w:r>
          </w:p>
        </w:tc>
        <w:tc>
          <w:tcPr>
            <w:tcW w:w="6173" w:type="dxa"/>
          </w:tcPr>
          <w:p w:rsidR="002F187D" w:rsidRPr="00076B7F" w:rsidRDefault="002F187D" w:rsidP="00076B7F">
            <w:pPr>
              <w:spacing w:after="0"/>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Няндомское Шожемское уч.л-во кв.64 выд.55 д.1</w:t>
            </w:r>
          </w:p>
        </w:tc>
        <w:tc>
          <w:tcPr>
            <w:tcW w:w="3139" w:type="dxa"/>
          </w:tcPr>
          <w:p w:rsidR="002F187D" w:rsidRPr="00894543" w:rsidRDefault="002F187D" w:rsidP="004B3AA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Няндома-Шожма</w:t>
            </w:r>
          </w:p>
        </w:tc>
      </w:tr>
      <w:tr w:rsidR="002F187D" w:rsidRPr="00FA00D8" w:rsidTr="004B3AA6">
        <w:tc>
          <w:tcPr>
            <w:tcW w:w="923" w:type="dxa"/>
          </w:tcPr>
          <w:p w:rsidR="002F187D" w:rsidRDefault="002F187D" w:rsidP="002F187D">
            <w:pPr>
              <w:tabs>
                <w:tab w:val="left" w:pos="241"/>
              </w:tabs>
              <w:spacing w:after="0"/>
              <w:jc w:val="center"/>
              <w:rPr>
                <w:rFonts w:ascii="Times New Roman" w:hAnsi="Times New Roman"/>
                <w:sz w:val="24"/>
                <w:szCs w:val="24"/>
              </w:rPr>
            </w:pPr>
            <w:r>
              <w:rPr>
                <w:rFonts w:ascii="Times New Roman" w:hAnsi="Times New Roman"/>
                <w:sz w:val="24"/>
                <w:szCs w:val="24"/>
              </w:rPr>
              <w:t>8</w:t>
            </w:r>
          </w:p>
        </w:tc>
        <w:tc>
          <w:tcPr>
            <w:tcW w:w="6173" w:type="dxa"/>
          </w:tcPr>
          <w:p w:rsidR="002F187D" w:rsidRPr="00076B7F" w:rsidRDefault="002F187D" w:rsidP="00076B7F">
            <w:pPr>
              <w:spacing w:after="0"/>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Няндомское Шалакушское уч.л-во уч-к Ивакшанский кв.51 выд.46</w:t>
            </w:r>
          </w:p>
        </w:tc>
        <w:tc>
          <w:tcPr>
            <w:tcW w:w="3139" w:type="dxa"/>
          </w:tcPr>
          <w:p w:rsidR="002F187D" w:rsidRPr="00894543" w:rsidRDefault="002F187D" w:rsidP="004B3AA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Няндома-Шалакуша</w:t>
            </w:r>
          </w:p>
        </w:tc>
      </w:tr>
      <w:tr w:rsidR="002F187D" w:rsidRPr="00FA00D8" w:rsidTr="004B3AA6">
        <w:tc>
          <w:tcPr>
            <w:tcW w:w="923" w:type="dxa"/>
          </w:tcPr>
          <w:p w:rsidR="002F187D" w:rsidRDefault="002F187D" w:rsidP="002F187D">
            <w:pPr>
              <w:tabs>
                <w:tab w:val="left" w:pos="241"/>
              </w:tabs>
              <w:spacing w:after="0"/>
              <w:jc w:val="center"/>
              <w:rPr>
                <w:rFonts w:ascii="Times New Roman" w:hAnsi="Times New Roman"/>
                <w:sz w:val="24"/>
                <w:szCs w:val="24"/>
              </w:rPr>
            </w:pPr>
            <w:r>
              <w:rPr>
                <w:rFonts w:ascii="Times New Roman" w:hAnsi="Times New Roman"/>
                <w:sz w:val="24"/>
                <w:szCs w:val="24"/>
              </w:rPr>
              <w:t>9</w:t>
            </w:r>
          </w:p>
        </w:tc>
        <w:tc>
          <w:tcPr>
            <w:tcW w:w="6173" w:type="dxa"/>
          </w:tcPr>
          <w:p w:rsidR="002F187D" w:rsidRPr="00076B7F" w:rsidRDefault="002F187D" w:rsidP="00076B7F">
            <w:pPr>
              <w:spacing w:after="0"/>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Архангельское</w:t>
            </w:r>
          </w:p>
          <w:p w:rsidR="002F187D" w:rsidRPr="00076B7F" w:rsidRDefault="002F187D" w:rsidP="00076B7F">
            <w:pPr>
              <w:pStyle w:val="a3"/>
              <w:spacing w:line="276" w:lineRule="auto"/>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Усть-Двинское уч.л-во кв.138 выд.22,23,25,26</w:t>
            </w:r>
          </w:p>
        </w:tc>
        <w:tc>
          <w:tcPr>
            <w:tcW w:w="3139" w:type="dxa"/>
          </w:tcPr>
          <w:p w:rsidR="002F187D" w:rsidRPr="00894543" w:rsidRDefault="002F187D" w:rsidP="004B3AA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Архангельск-Усть-Двинск</w:t>
            </w:r>
          </w:p>
        </w:tc>
      </w:tr>
      <w:tr w:rsidR="002F187D" w:rsidRPr="00FA00D8" w:rsidTr="004B3AA6">
        <w:tc>
          <w:tcPr>
            <w:tcW w:w="923" w:type="dxa"/>
          </w:tcPr>
          <w:p w:rsidR="002F187D" w:rsidRDefault="002F187D" w:rsidP="002F187D">
            <w:pPr>
              <w:tabs>
                <w:tab w:val="left" w:pos="241"/>
              </w:tabs>
              <w:spacing w:after="0"/>
              <w:jc w:val="center"/>
              <w:rPr>
                <w:rFonts w:ascii="Times New Roman" w:hAnsi="Times New Roman"/>
                <w:sz w:val="24"/>
                <w:szCs w:val="24"/>
              </w:rPr>
            </w:pPr>
            <w:r>
              <w:rPr>
                <w:rFonts w:ascii="Times New Roman" w:hAnsi="Times New Roman"/>
                <w:sz w:val="24"/>
                <w:szCs w:val="24"/>
              </w:rPr>
              <w:t>10</w:t>
            </w:r>
          </w:p>
        </w:tc>
        <w:tc>
          <w:tcPr>
            <w:tcW w:w="6173" w:type="dxa"/>
          </w:tcPr>
          <w:p w:rsidR="002F187D" w:rsidRPr="00076B7F" w:rsidRDefault="002F187D" w:rsidP="00076B7F">
            <w:pPr>
              <w:spacing w:after="0"/>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 xml:space="preserve">Котласское </w:t>
            </w:r>
          </w:p>
          <w:p w:rsidR="002F187D" w:rsidRPr="00076B7F" w:rsidRDefault="002F187D" w:rsidP="00076B7F">
            <w:pPr>
              <w:pStyle w:val="a3"/>
              <w:spacing w:line="276" w:lineRule="auto"/>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Котласское уч. л-во кв.163 выд.25</w:t>
            </w:r>
          </w:p>
        </w:tc>
        <w:tc>
          <w:tcPr>
            <w:tcW w:w="3139" w:type="dxa"/>
          </w:tcPr>
          <w:p w:rsidR="002F187D" w:rsidRPr="00894543" w:rsidRDefault="002F187D" w:rsidP="004B3AA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Котласс</w:t>
            </w:r>
          </w:p>
        </w:tc>
      </w:tr>
      <w:tr w:rsidR="002F187D" w:rsidRPr="00FA00D8" w:rsidTr="004B3AA6">
        <w:tc>
          <w:tcPr>
            <w:tcW w:w="923" w:type="dxa"/>
          </w:tcPr>
          <w:p w:rsidR="002F187D" w:rsidRDefault="002F187D" w:rsidP="002F187D">
            <w:pPr>
              <w:tabs>
                <w:tab w:val="left" w:pos="241"/>
              </w:tabs>
              <w:spacing w:after="0"/>
              <w:jc w:val="center"/>
              <w:rPr>
                <w:rFonts w:ascii="Times New Roman" w:hAnsi="Times New Roman"/>
                <w:sz w:val="24"/>
                <w:szCs w:val="24"/>
              </w:rPr>
            </w:pPr>
            <w:r>
              <w:rPr>
                <w:rFonts w:ascii="Times New Roman" w:hAnsi="Times New Roman"/>
                <w:sz w:val="24"/>
                <w:szCs w:val="24"/>
              </w:rPr>
              <w:t>11</w:t>
            </w:r>
          </w:p>
        </w:tc>
        <w:tc>
          <w:tcPr>
            <w:tcW w:w="6173" w:type="dxa"/>
          </w:tcPr>
          <w:p w:rsidR="002F187D" w:rsidRPr="00076B7F" w:rsidRDefault="002F187D" w:rsidP="00076B7F">
            <w:pPr>
              <w:spacing w:after="0"/>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 xml:space="preserve">Котласское </w:t>
            </w:r>
          </w:p>
          <w:p w:rsidR="002F187D" w:rsidRPr="00076B7F" w:rsidRDefault="002F187D" w:rsidP="00076B7F">
            <w:pPr>
              <w:spacing w:after="0"/>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Котласское сельское уч. л-во</w:t>
            </w:r>
          </w:p>
          <w:p w:rsidR="002F187D" w:rsidRPr="00076B7F" w:rsidRDefault="002F187D" w:rsidP="00076B7F">
            <w:pPr>
              <w:pStyle w:val="a3"/>
              <w:spacing w:line="276" w:lineRule="auto"/>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ТОО «Родина» кв.23 выд.18</w:t>
            </w:r>
          </w:p>
        </w:tc>
        <w:tc>
          <w:tcPr>
            <w:tcW w:w="3139" w:type="dxa"/>
          </w:tcPr>
          <w:p w:rsidR="002F187D" w:rsidRPr="00894543" w:rsidRDefault="002F187D" w:rsidP="004B3AA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Котласс-Родина</w:t>
            </w:r>
          </w:p>
        </w:tc>
      </w:tr>
      <w:tr w:rsidR="00FC5EFD" w:rsidRPr="00FA00D8" w:rsidTr="004B3AA6">
        <w:tc>
          <w:tcPr>
            <w:tcW w:w="923" w:type="dxa"/>
          </w:tcPr>
          <w:p w:rsidR="00FC5EFD" w:rsidRDefault="00FC5EFD" w:rsidP="002F187D">
            <w:pPr>
              <w:tabs>
                <w:tab w:val="left" w:pos="241"/>
              </w:tabs>
              <w:spacing w:after="0"/>
              <w:jc w:val="center"/>
              <w:rPr>
                <w:rFonts w:ascii="Times New Roman" w:hAnsi="Times New Roman"/>
                <w:sz w:val="24"/>
                <w:szCs w:val="24"/>
              </w:rPr>
            </w:pPr>
            <w:r>
              <w:rPr>
                <w:rFonts w:ascii="Times New Roman" w:hAnsi="Times New Roman"/>
                <w:sz w:val="24"/>
                <w:szCs w:val="24"/>
              </w:rPr>
              <w:t>12</w:t>
            </w:r>
          </w:p>
        </w:tc>
        <w:tc>
          <w:tcPr>
            <w:tcW w:w="6173" w:type="dxa"/>
          </w:tcPr>
          <w:p w:rsidR="00FC5EFD" w:rsidRPr="00894543" w:rsidRDefault="00FC5EFD"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Шенкурское </w:t>
            </w:r>
            <w:r w:rsidR="001A3D4D" w:rsidRPr="00894543">
              <w:rPr>
                <w:rFonts w:ascii="Times New Roman" w:eastAsia="Calibri" w:hAnsi="Times New Roman" w:cs="Times New Roman"/>
                <w:sz w:val="24"/>
                <w:szCs w:val="24"/>
              </w:rPr>
              <w:t>Шенкурское</w:t>
            </w:r>
            <w:r w:rsidRPr="00894543">
              <w:rPr>
                <w:rFonts w:ascii="Times New Roman" w:eastAsia="Calibri" w:hAnsi="Times New Roman" w:cs="Times New Roman"/>
                <w:sz w:val="24"/>
                <w:szCs w:val="24"/>
              </w:rPr>
              <w:t xml:space="preserve"> уч.л-во кв.147 выд.27,36,53,54,55</w:t>
            </w:r>
          </w:p>
        </w:tc>
        <w:tc>
          <w:tcPr>
            <w:tcW w:w="3139" w:type="dxa"/>
          </w:tcPr>
          <w:p w:rsidR="00FC5EFD" w:rsidRPr="00894543" w:rsidRDefault="00FC5EFD"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Шенкурский147</w:t>
            </w:r>
          </w:p>
        </w:tc>
      </w:tr>
      <w:tr w:rsidR="00A3344D" w:rsidRPr="00FA00D8" w:rsidTr="004B3AA6">
        <w:tc>
          <w:tcPr>
            <w:tcW w:w="923" w:type="dxa"/>
          </w:tcPr>
          <w:p w:rsidR="00A3344D" w:rsidRPr="00A3344D" w:rsidRDefault="00A3344D" w:rsidP="002F187D">
            <w:pPr>
              <w:tabs>
                <w:tab w:val="left" w:pos="241"/>
              </w:tabs>
              <w:spacing w:after="0"/>
              <w:jc w:val="center"/>
              <w:rPr>
                <w:rFonts w:ascii="Times New Roman" w:hAnsi="Times New Roman"/>
                <w:sz w:val="24"/>
                <w:szCs w:val="24"/>
              </w:rPr>
            </w:pPr>
            <w:r w:rsidRPr="00A3344D">
              <w:rPr>
                <w:rFonts w:ascii="Times New Roman" w:hAnsi="Times New Roman"/>
                <w:sz w:val="24"/>
                <w:szCs w:val="24"/>
              </w:rPr>
              <w:t>13</w:t>
            </w:r>
          </w:p>
        </w:tc>
        <w:tc>
          <w:tcPr>
            <w:tcW w:w="6173" w:type="dxa"/>
          </w:tcPr>
          <w:p w:rsidR="00A3344D" w:rsidRPr="00894543" w:rsidRDefault="00A3344D"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Вологодская обл., г.Тотьма, ул.Трудовая, 101</w:t>
            </w:r>
          </w:p>
        </w:tc>
        <w:tc>
          <w:tcPr>
            <w:tcW w:w="3139" w:type="dxa"/>
          </w:tcPr>
          <w:p w:rsidR="00A3344D" w:rsidRPr="00A3344D" w:rsidRDefault="00A3344D" w:rsidP="00894543">
            <w:pPr>
              <w:spacing w:after="0"/>
              <w:jc w:val="both"/>
              <w:rPr>
                <w:rFonts w:ascii="Times New Roman" w:eastAsia="Calibri" w:hAnsi="Times New Roman" w:cs="Times New Roman"/>
                <w:sz w:val="24"/>
                <w:szCs w:val="24"/>
              </w:rPr>
            </w:pPr>
            <w:r w:rsidRPr="00A3344D">
              <w:rPr>
                <w:rFonts w:ascii="Times New Roman" w:eastAsia="Calibri" w:hAnsi="Times New Roman" w:cs="Times New Roman"/>
                <w:sz w:val="24"/>
                <w:szCs w:val="24"/>
              </w:rPr>
              <w:t>Тотьма</w:t>
            </w:r>
          </w:p>
        </w:tc>
      </w:tr>
      <w:tr w:rsidR="00076B7F" w:rsidRPr="00FA00D8" w:rsidTr="004B3AA6">
        <w:tc>
          <w:tcPr>
            <w:tcW w:w="923" w:type="dxa"/>
          </w:tcPr>
          <w:p w:rsidR="00076B7F" w:rsidRPr="00A3344D" w:rsidRDefault="00076B7F" w:rsidP="002F187D">
            <w:pPr>
              <w:tabs>
                <w:tab w:val="left" w:pos="241"/>
              </w:tabs>
              <w:spacing w:after="0"/>
              <w:jc w:val="center"/>
              <w:rPr>
                <w:rFonts w:ascii="Times New Roman" w:hAnsi="Times New Roman"/>
                <w:sz w:val="24"/>
                <w:szCs w:val="24"/>
              </w:rPr>
            </w:pPr>
            <w:r>
              <w:rPr>
                <w:rFonts w:ascii="Times New Roman" w:hAnsi="Times New Roman"/>
                <w:sz w:val="24"/>
                <w:szCs w:val="24"/>
              </w:rPr>
              <w:t>14</w:t>
            </w:r>
          </w:p>
        </w:tc>
        <w:tc>
          <w:tcPr>
            <w:tcW w:w="6173" w:type="dxa"/>
          </w:tcPr>
          <w:p w:rsidR="00076B7F" w:rsidRPr="00894543" w:rsidRDefault="00076B7F"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Вологодская обл., г. Бабаево, ул. Механизаторов д. 24</w:t>
            </w:r>
          </w:p>
        </w:tc>
        <w:tc>
          <w:tcPr>
            <w:tcW w:w="3139" w:type="dxa"/>
          </w:tcPr>
          <w:p w:rsidR="00076B7F" w:rsidRPr="00A3344D" w:rsidRDefault="00076B7F"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Бабаево</w:t>
            </w:r>
          </w:p>
        </w:tc>
      </w:tr>
      <w:tr w:rsidR="004C42A2" w:rsidRPr="00FA00D8" w:rsidTr="004B3AA6">
        <w:tc>
          <w:tcPr>
            <w:tcW w:w="923" w:type="dxa"/>
          </w:tcPr>
          <w:p w:rsidR="004C42A2" w:rsidRPr="00445032" w:rsidRDefault="004C42A2" w:rsidP="002F187D">
            <w:pPr>
              <w:tabs>
                <w:tab w:val="left" w:pos="241"/>
              </w:tabs>
              <w:spacing w:after="0"/>
              <w:jc w:val="center"/>
              <w:rPr>
                <w:rFonts w:ascii="Times New Roman" w:hAnsi="Times New Roman"/>
                <w:sz w:val="24"/>
                <w:szCs w:val="24"/>
              </w:rPr>
            </w:pPr>
            <w:r w:rsidRPr="00445032">
              <w:rPr>
                <w:rFonts w:ascii="Times New Roman" w:hAnsi="Times New Roman"/>
                <w:sz w:val="24"/>
                <w:szCs w:val="24"/>
              </w:rPr>
              <w:t>15</w:t>
            </w:r>
          </w:p>
        </w:tc>
        <w:tc>
          <w:tcPr>
            <w:tcW w:w="6173" w:type="dxa"/>
          </w:tcPr>
          <w:p w:rsidR="004C42A2" w:rsidRPr="00894543" w:rsidRDefault="004C42A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Архангельская область, Пинежский р-н, п. Сога, нижний склад ООО «Карпогорылес»</w:t>
            </w:r>
          </w:p>
        </w:tc>
        <w:tc>
          <w:tcPr>
            <w:tcW w:w="3139" w:type="dxa"/>
          </w:tcPr>
          <w:p w:rsidR="004C42A2" w:rsidRPr="00445032" w:rsidRDefault="004C42A2" w:rsidP="00894543">
            <w:pPr>
              <w:spacing w:after="0"/>
              <w:jc w:val="both"/>
              <w:rPr>
                <w:rFonts w:ascii="Times New Roman" w:eastAsia="Calibri" w:hAnsi="Times New Roman" w:cs="Times New Roman"/>
                <w:sz w:val="24"/>
                <w:szCs w:val="24"/>
              </w:rPr>
            </w:pPr>
            <w:r w:rsidRPr="00445032">
              <w:rPr>
                <w:rFonts w:ascii="Times New Roman" w:eastAsia="Calibri" w:hAnsi="Times New Roman" w:cs="Times New Roman"/>
                <w:sz w:val="24"/>
                <w:szCs w:val="24"/>
              </w:rPr>
              <w:t>Сога</w:t>
            </w:r>
          </w:p>
        </w:tc>
      </w:tr>
      <w:tr w:rsidR="00181E5C" w:rsidRPr="00FA00D8" w:rsidTr="004B3AA6">
        <w:tc>
          <w:tcPr>
            <w:tcW w:w="923" w:type="dxa"/>
          </w:tcPr>
          <w:p w:rsidR="00181E5C" w:rsidRPr="008A5A9C" w:rsidRDefault="00181E5C" w:rsidP="002F187D">
            <w:pPr>
              <w:tabs>
                <w:tab w:val="left" w:pos="241"/>
              </w:tabs>
              <w:spacing w:after="0"/>
              <w:jc w:val="center"/>
              <w:rPr>
                <w:rFonts w:ascii="Times New Roman" w:hAnsi="Times New Roman"/>
                <w:sz w:val="24"/>
                <w:szCs w:val="24"/>
              </w:rPr>
            </w:pPr>
            <w:r w:rsidRPr="008A5A9C">
              <w:rPr>
                <w:rFonts w:ascii="Times New Roman" w:hAnsi="Times New Roman"/>
                <w:sz w:val="24"/>
                <w:szCs w:val="24"/>
              </w:rPr>
              <w:t>16</w:t>
            </w:r>
          </w:p>
        </w:tc>
        <w:tc>
          <w:tcPr>
            <w:tcW w:w="6173" w:type="dxa"/>
          </w:tcPr>
          <w:p w:rsidR="00181E5C" w:rsidRPr="00894543" w:rsidRDefault="00181E5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r w:rsidRPr="008A5A9C">
              <w:rPr>
                <w:rFonts w:ascii="Times New Roman" w:eastAsia="Calibri" w:hAnsi="Times New Roman" w:cs="Times New Roman"/>
                <w:sz w:val="24"/>
                <w:szCs w:val="24"/>
              </w:rPr>
              <w:t>Вилегодское лесничество, Нижне – Лупьинское участковое лесничество, кв. 91, выд. 19.</w:t>
            </w:r>
          </w:p>
        </w:tc>
        <w:tc>
          <w:tcPr>
            <w:tcW w:w="3139" w:type="dxa"/>
          </w:tcPr>
          <w:p w:rsidR="00181E5C" w:rsidRPr="008A5A9C" w:rsidRDefault="00181E5C" w:rsidP="00894543">
            <w:pPr>
              <w:spacing w:after="0"/>
              <w:jc w:val="both"/>
              <w:rPr>
                <w:rFonts w:ascii="Times New Roman" w:eastAsia="Calibri" w:hAnsi="Times New Roman" w:cs="Times New Roman"/>
                <w:sz w:val="24"/>
                <w:szCs w:val="24"/>
              </w:rPr>
            </w:pPr>
            <w:r w:rsidRPr="008A5A9C">
              <w:rPr>
                <w:rFonts w:ascii="Times New Roman" w:eastAsia="Calibri" w:hAnsi="Times New Roman" w:cs="Times New Roman"/>
                <w:sz w:val="24"/>
                <w:szCs w:val="24"/>
              </w:rPr>
              <w:t>Нижне-Лупьинское-91</w:t>
            </w:r>
          </w:p>
        </w:tc>
      </w:tr>
      <w:tr w:rsidR="00181E5C" w:rsidRPr="00FA00D8" w:rsidTr="004B3AA6">
        <w:tc>
          <w:tcPr>
            <w:tcW w:w="923" w:type="dxa"/>
          </w:tcPr>
          <w:p w:rsidR="00181E5C" w:rsidRPr="008A5A9C" w:rsidRDefault="00181E5C" w:rsidP="002F187D">
            <w:pPr>
              <w:tabs>
                <w:tab w:val="left" w:pos="241"/>
              </w:tabs>
              <w:spacing w:after="0"/>
              <w:jc w:val="center"/>
              <w:rPr>
                <w:rFonts w:ascii="Times New Roman" w:hAnsi="Times New Roman"/>
                <w:sz w:val="24"/>
                <w:szCs w:val="24"/>
              </w:rPr>
            </w:pPr>
            <w:r w:rsidRPr="008A5A9C">
              <w:rPr>
                <w:rFonts w:ascii="Times New Roman" w:hAnsi="Times New Roman"/>
                <w:sz w:val="24"/>
                <w:szCs w:val="24"/>
              </w:rPr>
              <w:t>17</w:t>
            </w:r>
          </w:p>
        </w:tc>
        <w:tc>
          <w:tcPr>
            <w:tcW w:w="6173" w:type="dxa"/>
          </w:tcPr>
          <w:p w:rsidR="00181E5C" w:rsidRPr="00894543" w:rsidRDefault="00181E5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r w:rsidR="00ED2F3F" w:rsidRPr="008A5A9C">
              <w:rPr>
                <w:rFonts w:ascii="Times New Roman" w:eastAsia="Calibri" w:hAnsi="Times New Roman" w:cs="Times New Roman"/>
                <w:sz w:val="24"/>
                <w:szCs w:val="24"/>
              </w:rPr>
              <w:t>Ильинское уч. Лесничество, кв</w:t>
            </w:r>
            <w:r w:rsidRPr="008A5A9C">
              <w:rPr>
                <w:rFonts w:ascii="Times New Roman" w:eastAsia="Calibri" w:hAnsi="Times New Roman" w:cs="Times New Roman"/>
                <w:sz w:val="24"/>
                <w:szCs w:val="24"/>
              </w:rPr>
              <w:t>. 67, выд. 21.</w:t>
            </w:r>
          </w:p>
        </w:tc>
        <w:tc>
          <w:tcPr>
            <w:tcW w:w="3139" w:type="dxa"/>
          </w:tcPr>
          <w:p w:rsidR="00181E5C" w:rsidRPr="008A5A9C" w:rsidRDefault="00181E5C" w:rsidP="00894543">
            <w:pPr>
              <w:spacing w:after="0"/>
              <w:jc w:val="both"/>
              <w:rPr>
                <w:rFonts w:ascii="Times New Roman" w:eastAsia="Calibri" w:hAnsi="Times New Roman" w:cs="Times New Roman"/>
                <w:sz w:val="24"/>
                <w:szCs w:val="24"/>
              </w:rPr>
            </w:pPr>
            <w:r w:rsidRPr="008A5A9C">
              <w:rPr>
                <w:rFonts w:ascii="Times New Roman" w:eastAsia="Calibri" w:hAnsi="Times New Roman" w:cs="Times New Roman"/>
                <w:sz w:val="24"/>
                <w:szCs w:val="24"/>
              </w:rPr>
              <w:t>Ильинское</w:t>
            </w:r>
          </w:p>
        </w:tc>
      </w:tr>
      <w:tr w:rsidR="00181E5C" w:rsidRPr="00FA00D8" w:rsidTr="004B3AA6">
        <w:tc>
          <w:tcPr>
            <w:tcW w:w="923" w:type="dxa"/>
          </w:tcPr>
          <w:p w:rsidR="00181E5C" w:rsidRPr="008A5A9C" w:rsidRDefault="00181E5C" w:rsidP="002F187D">
            <w:pPr>
              <w:tabs>
                <w:tab w:val="left" w:pos="241"/>
              </w:tabs>
              <w:spacing w:after="0"/>
              <w:jc w:val="center"/>
              <w:rPr>
                <w:rFonts w:ascii="Times New Roman" w:hAnsi="Times New Roman"/>
                <w:sz w:val="24"/>
                <w:szCs w:val="24"/>
              </w:rPr>
            </w:pPr>
            <w:r w:rsidRPr="008A5A9C">
              <w:rPr>
                <w:rFonts w:ascii="Times New Roman" w:hAnsi="Times New Roman"/>
                <w:sz w:val="24"/>
                <w:szCs w:val="24"/>
              </w:rPr>
              <w:lastRenderedPageBreak/>
              <w:t>18</w:t>
            </w:r>
          </w:p>
        </w:tc>
        <w:tc>
          <w:tcPr>
            <w:tcW w:w="6173" w:type="dxa"/>
          </w:tcPr>
          <w:p w:rsidR="00181E5C" w:rsidRPr="00894543" w:rsidRDefault="00181E5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r w:rsidRPr="008A5A9C">
              <w:rPr>
                <w:rFonts w:ascii="Times New Roman" w:eastAsia="Calibri" w:hAnsi="Times New Roman" w:cs="Times New Roman"/>
                <w:sz w:val="24"/>
                <w:szCs w:val="24"/>
              </w:rPr>
              <w:t>Вилегодское лесничество, Павловское уч. Лесничество, уч. З</w:t>
            </w:r>
            <w:r w:rsidR="00ED2F3F" w:rsidRPr="008A5A9C">
              <w:rPr>
                <w:rFonts w:ascii="Times New Roman" w:eastAsia="Calibri" w:hAnsi="Times New Roman" w:cs="Times New Roman"/>
                <w:sz w:val="24"/>
                <w:szCs w:val="24"/>
              </w:rPr>
              <w:t>авет Ленина, кв. 11, выд. 42, кв</w:t>
            </w:r>
            <w:r w:rsidRPr="008A5A9C">
              <w:rPr>
                <w:rFonts w:ascii="Times New Roman" w:eastAsia="Calibri" w:hAnsi="Times New Roman" w:cs="Times New Roman"/>
                <w:sz w:val="24"/>
                <w:szCs w:val="24"/>
              </w:rPr>
              <w:t>. 25, выд. 7.</w:t>
            </w:r>
          </w:p>
        </w:tc>
        <w:tc>
          <w:tcPr>
            <w:tcW w:w="3139" w:type="dxa"/>
          </w:tcPr>
          <w:p w:rsidR="00181E5C" w:rsidRPr="008A5A9C" w:rsidRDefault="00181E5C" w:rsidP="00894543">
            <w:pPr>
              <w:spacing w:after="0"/>
              <w:jc w:val="both"/>
              <w:rPr>
                <w:rFonts w:ascii="Times New Roman" w:eastAsia="Calibri" w:hAnsi="Times New Roman" w:cs="Times New Roman"/>
                <w:sz w:val="24"/>
                <w:szCs w:val="24"/>
              </w:rPr>
            </w:pPr>
            <w:r w:rsidRPr="008A5A9C">
              <w:rPr>
                <w:rFonts w:ascii="Times New Roman" w:eastAsia="Calibri" w:hAnsi="Times New Roman" w:cs="Times New Roman"/>
                <w:sz w:val="24"/>
                <w:szCs w:val="24"/>
              </w:rPr>
              <w:t>Вилегодское-Ленина</w:t>
            </w:r>
          </w:p>
        </w:tc>
      </w:tr>
      <w:tr w:rsidR="00181E5C" w:rsidRPr="00FA00D8" w:rsidTr="004B3AA6">
        <w:tc>
          <w:tcPr>
            <w:tcW w:w="923" w:type="dxa"/>
          </w:tcPr>
          <w:p w:rsidR="00181E5C" w:rsidRPr="008A5A9C" w:rsidRDefault="00181E5C" w:rsidP="002F187D">
            <w:pPr>
              <w:tabs>
                <w:tab w:val="left" w:pos="241"/>
              </w:tabs>
              <w:spacing w:after="0"/>
              <w:jc w:val="center"/>
              <w:rPr>
                <w:rFonts w:ascii="Times New Roman" w:hAnsi="Times New Roman"/>
                <w:sz w:val="24"/>
                <w:szCs w:val="24"/>
              </w:rPr>
            </w:pPr>
            <w:r w:rsidRPr="008A5A9C">
              <w:rPr>
                <w:rFonts w:ascii="Times New Roman" w:hAnsi="Times New Roman"/>
                <w:sz w:val="24"/>
                <w:szCs w:val="24"/>
              </w:rPr>
              <w:t>19</w:t>
            </w:r>
          </w:p>
        </w:tc>
        <w:tc>
          <w:tcPr>
            <w:tcW w:w="6173" w:type="dxa"/>
          </w:tcPr>
          <w:p w:rsidR="00181E5C" w:rsidRPr="00894543" w:rsidRDefault="00181E5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r w:rsidRPr="008A5A9C">
              <w:rPr>
                <w:rFonts w:ascii="Times New Roman" w:eastAsia="Calibri" w:hAnsi="Times New Roman" w:cs="Times New Roman"/>
                <w:sz w:val="24"/>
                <w:szCs w:val="24"/>
              </w:rPr>
              <w:t>Вилегодское лесничество, Павловское уч. Лесничество, (уч. к-з «Россия») кв. 7, выд. 14</w:t>
            </w:r>
          </w:p>
        </w:tc>
        <w:tc>
          <w:tcPr>
            <w:tcW w:w="3139" w:type="dxa"/>
          </w:tcPr>
          <w:p w:rsidR="00181E5C" w:rsidRPr="008A5A9C" w:rsidRDefault="00181E5C" w:rsidP="00894543">
            <w:pPr>
              <w:spacing w:after="0"/>
              <w:jc w:val="both"/>
              <w:rPr>
                <w:rFonts w:ascii="Times New Roman" w:eastAsia="Calibri" w:hAnsi="Times New Roman" w:cs="Times New Roman"/>
                <w:sz w:val="24"/>
                <w:szCs w:val="24"/>
              </w:rPr>
            </w:pPr>
            <w:r w:rsidRPr="008A5A9C">
              <w:rPr>
                <w:rFonts w:ascii="Times New Roman" w:eastAsia="Calibri" w:hAnsi="Times New Roman" w:cs="Times New Roman"/>
                <w:sz w:val="24"/>
                <w:szCs w:val="24"/>
              </w:rPr>
              <w:t>Вилегодское-Россия</w:t>
            </w:r>
          </w:p>
        </w:tc>
      </w:tr>
      <w:tr w:rsidR="00181E5C" w:rsidRPr="00FA00D8" w:rsidTr="004B3AA6">
        <w:tc>
          <w:tcPr>
            <w:tcW w:w="923" w:type="dxa"/>
          </w:tcPr>
          <w:p w:rsidR="00181E5C" w:rsidRPr="008A5A9C" w:rsidRDefault="00181E5C" w:rsidP="002F187D">
            <w:pPr>
              <w:tabs>
                <w:tab w:val="left" w:pos="241"/>
              </w:tabs>
              <w:spacing w:after="0"/>
              <w:jc w:val="center"/>
              <w:rPr>
                <w:rFonts w:ascii="Times New Roman" w:hAnsi="Times New Roman"/>
                <w:sz w:val="24"/>
                <w:szCs w:val="24"/>
              </w:rPr>
            </w:pPr>
            <w:r w:rsidRPr="008A5A9C">
              <w:rPr>
                <w:rFonts w:ascii="Times New Roman" w:hAnsi="Times New Roman"/>
                <w:sz w:val="24"/>
                <w:szCs w:val="24"/>
              </w:rPr>
              <w:t>20</w:t>
            </w:r>
          </w:p>
        </w:tc>
        <w:tc>
          <w:tcPr>
            <w:tcW w:w="6173" w:type="dxa"/>
          </w:tcPr>
          <w:p w:rsidR="00181E5C" w:rsidRPr="00894543" w:rsidRDefault="00181E5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r w:rsidRPr="008A5A9C">
              <w:rPr>
                <w:rFonts w:ascii="Times New Roman" w:eastAsia="Calibri" w:hAnsi="Times New Roman" w:cs="Times New Roman"/>
                <w:sz w:val="24"/>
                <w:szCs w:val="24"/>
              </w:rPr>
              <w:t>Вилегодское лесничество, Павловское уч. Лесничество, (уч. к-з «Вилегодский») кв. 29 выд.35,кв.102, выд.1,кв.2.</w:t>
            </w:r>
          </w:p>
        </w:tc>
        <w:tc>
          <w:tcPr>
            <w:tcW w:w="3139" w:type="dxa"/>
          </w:tcPr>
          <w:p w:rsidR="00181E5C" w:rsidRPr="008A5A9C" w:rsidRDefault="00181E5C" w:rsidP="00894543">
            <w:pPr>
              <w:spacing w:after="0"/>
              <w:jc w:val="both"/>
              <w:rPr>
                <w:rFonts w:ascii="Times New Roman" w:eastAsia="Calibri" w:hAnsi="Times New Roman" w:cs="Times New Roman"/>
                <w:sz w:val="24"/>
                <w:szCs w:val="24"/>
              </w:rPr>
            </w:pPr>
            <w:r w:rsidRPr="008A5A9C">
              <w:rPr>
                <w:rFonts w:ascii="Times New Roman" w:eastAsia="Calibri" w:hAnsi="Times New Roman" w:cs="Times New Roman"/>
                <w:sz w:val="24"/>
                <w:szCs w:val="24"/>
              </w:rPr>
              <w:t>Вилегодское-Вилегодский</w:t>
            </w:r>
          </w:p>
        </w:tc>
      </w:tr>
      <w:tr w:rsidR="008172DB" w:rsidRPr="00FA00D8" w:rsidTr="008172DB">
        <w:trPr>
          <w:trHeight w:val="445"/>
        </w:trPr>
        <w:tc>
          <w:tcPr>
            <w:tcW w:w="923" w:type="dxa"/>
            <w:tcBorders>
              <w:top w:val="single" w:sz="4" w:space="0" w:color="auto"/>
              <w:left w:val="single" w:sz="4" w:space="0" w:color="auto"/>
              <w:bottom w:val="single" w:sz="4" w:space="0" w:color="auto"/>
              <w:right w:val="single" w:sz="4" w:space="0" w:color="auto"/>
            </w:tcBorders>
          </w:tcPr>
          <w:p w:rsidR="008172DB" w:rsidRPr="00FA00D8" w:rsidRDefault="008172DB" w:rsidP="008172DB">
            <w:pPr>
              <w:tabs>
                <w:tab w:val="left" w:pos="241"/>
              </w:tabs>
              <w:spacing w:after="0"/>
              <w:jc w:val="center"/>
              <w:rPr>
                <w:rFonts w:ascii="Times New Roman" w:hAnsi="Times New Roman"/>
                <w:sz w:val="24"/>
                <w:szCs w:val="24"/>
              </w:rPr>
            </w:pPr>
            <w:r>
              <w:rPr>
                <w:rFonts w:ascii="Times New Roman" w:hAnsi="Times New Roman"/>
                <w:sz w:val="24"/>
                <w:szCs w:val="24"/>
              </w:rPr>
              <w:t>21</w:t>
            </w:r>
          </w:p>
        </w:tc>
        <w:tc>
          <w:tcPr>
            <w:tcW w:w="6173" w:type="dxa"/>
            <w:tcBorders>
              <w:top w:val="single" w:sz="4" w:space="0" w:color="auto"/>
              <w:left w:val="single" w:sz="4" w:space="0" w:color="auto"/>
              <w:bottom w:val="single" w:sz="4" w:space="0" w:color="auto"/>
              <w:right w:val="single" w:sz="4" w:space="0" w:color="auto"/>
            </w:tcBorders>
          </w:tcPr>
          <w:p w:rsidR="008172DB" w:rsidRPr="00894543" w:rsidRDefault="008172DB"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Склад «ВЭД ЭКСПОРТ», Приморский край, с.Чугуевка</w:t>
            </w:r>
          </w:p>
        </w:tc>
        <w:tc>
          <w:tcPr>
            <w:tcW w:w="3139" w:type="dxa"/>
            <w:tcBorders>
              <w:top w:val="single" w:sz="4" w:space="0" w:color="auto"/>
              <w:left w:val="single" w:sz="4" w:space="0" w:color="auto"/>
              <w:bottom w:val="single" w:sz="4" w:space="0" w:color="auto"/>
              <w:right w:val="single" w:sz="4" w:space="0" w:color="auto"/>
            </w:tcBorders>
          </w:tcPr>
          <w:p w:rsidR="008172DB" w:rsidRPr="00536F75" w:rsidRDefault="008172DB"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Чугуевка</w:t>
            </w:r>
          </w:p>
        </w:tc>
      </w:tr>
      <w:tr w:rsidR="008172DB" w:rsidRPr="009D4081" w:rsidTr="008172DB">
        <w:tc>
          <w:tcPr>
            <w:tcW w:w="923" w:type="dxa"/>
            <w:tcBorders>
              <w:top w:val="single" w:sz="4" w:space="0" w:color="auto"/>
              <w:left w:val="single" w:sz="4" w:space="0" w:color="auto"/>
              <w:bottom w:val="single" w:sz="4" w:space="0" w:color="auto"/>
              <w:right w:val="single" w:sz="4" w:space="0" w:color="auto"/>
            </w:tcBorders>
          </w:tcPr>
          <w:p w:rsidR="008172DB" w:rsidRPr="009D4081" w:rsidRDefault="008172DB" w:rsidP="008172DB">
            <w:pPr>
              <w:tabs>
                <w:tab w:val="left" w:pos="241"/>
              </w:tabs>
              <w:spacing w:after="0"/>
              <w:jc w:val="center"/>
              <w:rPr>
                <w:rFonts w:ascii="Times New Roman" w:hAnsi="Times New Roman"/>
                <w:sz w:val="24"/>
                <w:szCs w:val="24"/>
              </w:rPr>
            </w:pPr>
            <w:r w:rsidRPr="009D4081">
              <w:rPr>
                <w:rFonts w:ascii="Times New Roman" w:hAnsi="Times New Roman"/>
                <w:sz w:val="24"/>
                <w:szCs w:val="24"/>
              </w:rPr>
              <w:t>22</w:t>
            </w:r>
          </w:p>
        </w:tc>
        <w:tc>
          <w:tcPr>
            <w:tcW w:w="6173" w:type="dxa"/>
            <w:tcBorders>
              <w:top w:val="single" w:sz="4" w:space="0" w:color="auto"/>
              <w:left w:val="single" w:sz="4" w:space="0" w:color="auto"/>
              <w:bottom w:val="single" w:sz="4" w:space="0" w:color="auto"/>
              <w:right w:val="single" w:sz="4" w:space="0" w:color="auto"/>
            </w:tcBorders>
          </w:tcPr>
          <w:p w:rsidR="008172DB" w:rsidRPr="00894543" w:rsidRDefault="00C63F50"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Архангельская область,</w:t>
            </w:r>
            <w:r w:rsidR="008172DB" w:rsidRPr="00894543">
              <w:rPr>
                <w:rFonts w:ascii="Times New Roman" w:eastAsia="Calibri" w:hAnsi="Times New Roman" w:cs="Times New Roman"/>
                <w:sz w:val="24"/>
                <w:szCs w:val="24"/>
              </w:rPr>
              <w:t>Вельское, Вельское участковое л-во, уч-к "Вельское"</w:t>
            </w:r>
            <w:r w:rsidRPr="00894543">
              <w:rPr>
                <w:rFonts w:ascii="Times New Roman" w:eastAsia="Calibri" w:hAnsi="Times New Roman" w:cs="Times New Roman"/>
                <w:sz w:val="24"/>
                <w:szCs w:val="24"/>
              </w:rPr>
              <w:t>,кв.26,выд.25</w:t>
            </w:r>
          </w:p>
        </w:tc>
        <w:tc>
          <w:tcPr>
            <w:tcW w:w="3139" w:type="dxa"/>
            <w:tcBorders>
              <w:top w:val="single" w:sz="4" w:space="0" w:color="auto"/>
              <w:left w:val="single" w:sz="4" w:space="0" w:color="auto"/>
              <w:bottom w:val="single" w:sz="4" w:space="0" w:color="auto"/>
              <w:right w:val="single" w:sz="4" w:space="0" w:color="auto"/>
            </w:tcBorders>
          </w:tcPr>
          <w:p w:rsidR="008172DB" w:rsidRPr="009D4081" w:rsidRDefault="008172DB"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Вельское</w:t>
            </w:r>
            <w:r w:rsidR="00C63F50" w:rsidRPr="00894543">
              <w:rPr>
                <w:rFonts w:ascii="Times New Roman" w:eastAsia="Calibri" w:hAnsi="Times New Roman" w:cs="Times New Roman"/>
                <w:sz w:val="24"/>
                <w:szCs w:val="24"/>
              </w:rPr>
              <w:t>26</w:t>
            </w:r>
          </w:p>
        </w:tc>
      </w:tr>
      <w:tr w:rsidR="008172DB" w:rsidRPr="009D4081" w:rsidTr="008172DB">
        <w:tc>
          <w:tcPr>
            <w:tcW w:w="923" w:type="dxa"/>
            <w:tcBorders>
              <w:top w:val="single" w:sz="4" w:space="0" w:color="auto"/>
              <w:left w:val="single" w:sz="4" w:space="0" w:color="auto"/>
              <w:bottom w:val="single" w:sz="4" w:space="0" w:color="auto"/>
              <w:right w:val="single" w:sz="4" w:space="0" w:color="auto"/>
            </w:tcBorders>
          </w:tcPr>
          <w:p w:rsidR="008172DB" w:rsidRPr="009D4081" w:rsidRDefault="008172DB" w:rsidP="008172DB">
            <w:pPr>
              <w:tabs>
                <w:tab w:val="left" w:pos="241"/>
              </w:tabs>
              <w:spacing w:after="0"/>
              <w:jc w:val="center"/>
              <w:rPr>
                <w:rFonts w:ascii="Times New Roman" w:hAnsi="Times New Roman"/>
                <w:sz w:val="24"/>
                <w:szCs w:val="24"/>
              </w:rPr>
            </w:pPr>
            <w:r w:rsidRPr="009D4081">
              <w:rPr>
                <w:rFonts w:ascii="Times New Roman" w:hAnsi="Times New Roman"/>
                <w:sz w:val="24"/>
                <w:szCs w:val="24"/>
              </w:rPr>
              <w:t>23</w:t>
            </w:r>
          </w:p>
        </w:tc>
        <w:tc>
          <w:tcPr>
            <w:tcW w:w="6173" w:type="dxa"/>
            <w:tcBorders>
              <w:top w:val="single" w:sz="4" w:space="0" w:color="auto"/>
              <w:left w:val="single" w:sz="4" w:space="0" w:color="auto"/>
              <w:bottom w:val="single" w:sz="4" w:space="0" w:color="auto"/>
              <w:right w:val="single" w:sz="4" w:space="0" w:color="auto"/>
            </w:tcBorders>
          </w:tcPr>
          <w:p w:rsidR="008172DB" w:rsidRPr="00894543" w:rsidRDefault="00C63F50"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Архангельская область,</w:t>
            </w:r>
            <w:r w:rsidR="008172DB" w:rsidRPr="00894543">
              <w:rPr>
                <w:rFonts w:ascii="Times New Roman" w:eastAsia="Calibri" w:hAnsi="Times New Roman" w:cs="Times New Roman"/>
                <w:sz w:val="24"/>
                <w:szCs w:val="24"/>
              </w:rPr>
              <w:t>Няндомское,  Шалакушское участковое л-во, уч-к «Шалакушское»</w:t>
            </w:r>
            <w:r w:rsidRPr="00894543">
              <w:rPr>
                <w:rFonts w:ascii="Times New Roman" w:eastAsia="Calibri" w:hAnsi="Times New Roman" w:cs="Times New Roman"/>
                <w:sz w:val="24"/>
                <w:szCs w:val="24"/>
              </w:rPr>
              <w:t>,кв.75,выд.9</w:t>
            </w:r>
          </w:p>
        </w:tc>
        <w:tc>
          <w:tcPr>
            <w:tcW w:w="3139" w:type="dxa"/>
            <w:tcBorders>
              <w:top w:val="single" w:sz="4" w:space="0" w:color="auto"/>
              <w:left w:val="single" w:sz="4" w:space="0" w:color="auto"/>
              <w:bottom w:val="single" w:sz="4" w:space="0" w:color="auto"/>
              <w:right w:val="single" w:sz="4" w:space="0" w:color="auto"/>
            </w:tcBorders>
          </w:tcPr>
          <w:p w:rsidR="008172DB" w:rsidRPr="009D4081" w:rsidRDefault="008172DB"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Шалакушское</w:t>
            </w:r>
            <w:r w:rsidR="00C63F50" w:rsidRPr="00894543">
              <w:rPr>
                <w:rFonts w:ascii="Times New Roman" w:eastAsia="Calibri" w:hAnsi="Times New Roman" w:cs="Times New Roman"/>
                <w:sz w:val="24"/>
                <w:szCs w:val="24"/>
              </w:rPr>
              <w:t>75</w:t>
            </w:r>
          </w:p>
        </w:tc>
      </w:tr>
      <w:tr w:rsidR="008172DB" w:rsidRPr="009D4081" w:rsidTr="008172DB">
        <w:tc>
          <w:tcPr>
            <w:tcW w:w="923" w:type="dxa"/>
            <w:tcBorders>
              <w:top w:val="single" w:sz="4" w:space="0" w:color="auto"/>
              <w:left w:val="single" w:sz="4" w:space="0" w:color="auto"/>
              <w:bottom w:val="single" w:sz="4" w:space="0" w:color="auto"/>
              <w:right w:val="single" w:sz="4" w:space="0" w:color="auto"/>
            </w:tcBorders>
          </w:tcPr>
          <w:p w:rsidR="008172DB" w:rsidRPr="009D4081" w:rsidRDefault="008172DB" w:rsidP="008172DB">
            <w:pPr>
              <w:tabs>
                <w:tab w:val="left" w:pos="241"/>
              </w:tabs>
              <w:spacing w:after="0"/>
              <w:jc w:val="center"/>
              <w:rPr>
                <w:rFonts w:ascii="Times New Roman" w:hAnsi="Times New Roman"/>
                <w:sz w:val="24"/>
                <w:szCs w:val="24"/>
              </w:rPr>
            </w:pPr>
            <w:r w:rsidRPr="009D4081">
              <w:rPr>
                <w:rFonts w:ascii="Times New Roman" w:hAnsi="Times New Roman"/>
                <w:sz w:val="24"/>
                <w:szCs w:val="24"/>
              </w:rPr>
              <w:t>24</w:t>
            </w:r>
          </w:p>
        </w:tc>
        <w:tc>
          <w:tcPr>
            <w:tcW w:w="6173" w:type="dxa"/>
            <w:tcBorders>
              <w:top w:val="single" w:sz="4" w:space="0" w:color="auto"/>
              <w:left w:val="single" w:sz="4" w:space="0" w:color="auto"/>
              <w:bottom w:val="single" w:sz="4" w:space="0" w:color="auto"/>
              <w:right w:val="single" w:sz="4" w:space="0" w:color="auto"/>
            </w:tcBorders>
          </w:tcPr>
          <w:p w:rsidR="008172DB" w:rsidRPr="00894543" w:rsidRDefault="00C63F50"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Архангельская область,</w:t>
            </w:r>
            <w:r w:rsidR="008172DB" w:rsidRPr="00894543">
              <w:rPr>
                <w:rFonts w:ascii="Times New Roman" w:eastAsia="Calibri" w:hAnsi="Times New Roman" w:cs="Times New Roman"/>
                <w:sz w:val="24"/>
                <w:szCs w:val="24"/>
              </w:rPr>
              <w:t>Обозерское, Северное участковое л-во, уч-к «Северное»</w:t>
            </w:r>
            <w:r w:rsidRPr="00894543">
              <w:rPr>
                <w:rFonts w:ascii="Times New Roman" w:eastAsia="Calibri" w:hAnsi="Times New Roman" w:cs="Times New Roman"/>
                <w:sz w:val="24"/>
                <w:szCs w:val="24"/>
              </w:rPr>
              <w:t>,кв.4,выд 5,6,14,15,24</w:t>
            </w:r>
          </w:p>
        </w:tc>
        <w:tc>
          <w:tcPr>
            <w:tcW w:w="3139" w:type="dxa"/>
            <w:tcBorders>
              <w:top w:val="single" w:sz="4" w:space="0" w:color="auto"/>
              <w:left w:val="single" w:sz="4" w:space="0" w:color="auto"/>
              <w:bottom w:val="single" w:sz="4" w:space="0" w:color="auto"/>
              <w:right w:val="single" w:sz="4" w:space="0" w:color="auto"/>
            </w:tcBorders>
          </w:tcPr>
          <w:p w:rsidR="008172DB" w:rsidRPr="009D4081" w:rsidRDefault="008172DB" w:rsidP="00764FA1">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Северное</w:t>
            </w:r>
            <w:r w:rsidR="00C63F50" w:rsidRPr="00894543">
              <w:rPr>
                <w:rFonts w:ascii="Times New Roman" w:eastAsia="Calibri" w:hAnsi="Times New Roman" w:cs="Times New Roman"/>
                <w:sz w:val="24"/>
                <w:szCs w:val="24"/>
              </w:rPr>
              <w:t>4</w:t>
            </w:r>
          </w:p>
        </w:tc>
      </w:tr>
      <w:tr w:rsidR="008172DB" w:rsidRPr="009D4081" w:rsidTr="008172DB">
        <w:tc>
          <w:tcPr>
            <w:tcW w:w="923" w:type="dxa"/>
            <w:tcBorders>
              <w:top w:val="single" w:sz="4" w:space="0" w:color="auto"/>
              <w:left w:val="single" w:sz="4" w:space="0" w:color="auto"/>
              <w:bottom w:val="single" w:sz="4" w:space="0" w:color="auto"/>
              <w:right w:val="single" w:sz="4" w:space="0" w:color="auto"/>
            </w:tcBorders>
          </w:tcPr>
          <w:p w:rsidR="008172DB" w:rsidRPr="009D4081" w:rsidRDefault="008172DB" w:rsidP="008172DB">
            <w:pPr>
              <w:tabs>
                <w:tab w:val="left" w:pos="241"/>
              </w:tabs>
              <w:spacing w:after="0"/>
              <w:jc w:val="center"/>
              <w:rPr>
                <w:rFonts w:ascii="Times New Roman" w:hAnsi="Times New Roman"/>
                <w:sz w:val="24"/>
                <w:szCs w:val="24"/>
              </w:rPr>
            </w:pPr>
            <w:r w:rsidRPr="009D4081">
              <w:rPr>
                <w:rFonts w:ascii="Times New Roman" w:hAnsi="Times New Roman"/>
                <w:sz w:val="24"/>
                <w:szCs w:val="24"/>
              </w:rPr>
              <w:t>25</w:t>
            </w:r>
          </w:p>
        </w:tc>
        <w:tc>
          <w:tcPr>
            <w:tcW w:w="6173" w:type="dxa"/>
            <w:tcBorders>
              <w:top w:val="single" w:sz="4" w:space="0" w:color="auto"/>
              <w:left w:val="single" w:sz="4" w:space="0" w:color="auto"/>
              <w:bottom w:val="single" w:sz="4" w:space="0" w:color="auto"/>
              <w:right w:val="single" w:sz="4" w:space="0" w:color="auto"/>
            </w:tcBorders>
          </w:tcPr>
          <w:p w:rsidR="008172DB" w:rsidRPr="00894543" w:rsidRDefault="00C63F50"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область,Обозерское </w:t>
            </w:r>
            <w:r w:rsidR="008172DB" w:rsidRPr="00894543">
              <w:rPr>
                <w:rFonts w:ascii="Times New Roman" w:eastAsia="Calibri" w:hAnsi="Times New Roman" w:cs="Times New Roman"/>
                <w:sz w:val="24"/>
                <w:szCs w:val="24"/>
              </w:rPr>
              <w:t>, Пермиловское участковое л-во, уч-к «Пермиловское»</w:t>
            </w:r>
            <w:r w:rsidRPr="00894543">
              <w:rPr>
                <w:rFonts w:ascii="Times New Roman" w:eastAsia="Calibri" w:hAnsi="Times New Roman" w:cs="Times New Roman"/>
                <w:sz w:val="24"/>
                <w:szCs w:val="24"/>
              </w:rPr>
              <w:t>,кв. 136, выд. 2</w:t>
            </w:r>
          </w:p>
        </w:tc>
        <w:tc>
          <w:tcPr>
            <w:tcW w:w="3139" w:type="dxa"/>
            <w:tcBorders>
              <w:top w:val="single" w:sz="4" w:space="0" w:color="auto"/>
              <w:left w:val="single" w:sz="4" w:space="0" w:color="auto"/>
              <w:bottom w:val="single" w:sz="4" w:space="0" w:color="auto"/>
              <w:right w:val="single" w:sz="4" w:space="0" w:color="auto"/>
            </w:tcBorders>
          </w:tcPr>
          <w:p w:rsidR="008172DB" w:rsidRPr="009D4081" w:rsidRDefault="008172DB"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Пермиловское</w:t>
            </w:r>
            <w:r w:rsidR="00C63F50" w:rsidRPr="00894543">
              <w:rPr>
                <w:rFonts w:ascii="Times New Roman" w:eastAsia="Calibri" w:hAnsi="Times New Roman" w:cs="Times New Roman"/>
                <w:sz w:val="24"/>
                <w:szCs w:val="24"/>
              </w:rPr>
              <w:t>136</w:t>
            </w:r>
          </w:p>
        </w:tc>
      </w:tr>
      <w:tr w:rsidR="00C63F50" w:rsidRPr="009D4081" w:rsidTr="00C63F50">
        <w:trPr>
          <w:trHeight w:val="583"/>
        </w:trPr>
        <w:tc>
          <w:tcPr>
            <w:tcW w:w="923" w:type="dxa"/>
            <w:tcBorders>
              <w:top w:val="single" w:sz="4" w:space="0" w:color="auto"/>
              <w:left w:val="single" w:sz="4" w:space="0" w:color="auto"/>
              <w:bottom w:val="single" w:sz="4" w:space="0" w:color="auto"/>
              <w:right w:val="single" w:sz="4" w:space="0" w:color="auto"/>
            </w:tcBorders>
          </w:tcPr>
          <w:p w:rsidR="00C63F50" w:rsidRPr="009D4081" w:rsidRDefault="00C63F50" w:rsidP="008172DB">
            <w:pPr>
              <w:tabs>
                <w:tab w:val="left" w:pos="241"/>
              </w:tabs>
              <w:spacing w:after="0"/>
              <w:jc w:val="center"/>
              <w:rPr>
                <w:rFonts w:ascii="Times New Roman" w:hAnsi="Times New Roman"/>
                <w:sz w:val="24"/>
                <w:szCs w:val="24"/>
              </w:rPr>
            </w:pPr>
            <w:r w:rsidRPr="009D4081">
              <w:rPr>
                <w:rFonts w:ascii="Times New Roman" w:hAnsi="Times New Roman"/>
                <w:sz w:val="24"/>
                <w:szCs w:val="24"/>
              </w:rPr>
              <w:t>26</w:t>
            </w:r>
          </w:p>
        </w:tc>
        <w:tc>
          <w:tcPr>
            <w:tcW w:w="6173" w:type="dxa"/>
            <w:tcBorders>
              <w:top w:val="single" w:sz="4" w:space="0" w:color="auto"/>
              <w:left w:val="single" w:sz="4" w:space="0" w:color="auto"/>
              <w:bottom w:val="single" w:sz="4" w:space="0" w:color="auto"/>
              <w:right w:val="single" w:sz="4" w:space="0" w:color="auto"/>
            </w:tcBorders>
          </w:tcPr>
          <w:p w:rsidR="00C63F50" w:rsidRPr="00894543" w:rsidRDefault="00C63F50"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Архангельская область,Вельское, Вельское участковое л-во, уч-к "Вельское",кв.26,выд.26</w:t>
            </w:r>
          </w:p>
        </w:tc>
        <w:tc>
          <w:tcPr>
            <w:tcW w:w="3139" w:type="dxa"/>
            <w:tcBorders>
              <w:top w:val="single" w:sz="4" w:space="0" w:color="auto"/>
              <w:left w:val="single" w:sz="4" w:space="0" w:color="auto"/>
              <w:bottom w:val="single" w:sz="4" w:space="0" w:color="auto"/>
              <w:right w:val="single" w:sz="4" w:space="0" w:color="auto"/>
            </w:tcBorders>
          </w:tcPr>
          <w:p w:rsidR="00C63F50" w:rsidRPr="009D4081" w:rsidRDefault="00766386"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Вельское</w:t>
            </w:r>
            <w:r w:rsidR="00C63F50" w:rsidRPr="00894543">
              <w:rPr>
                <w:rFonts w:ascii="Times New Roman" w:eastAsia="Calibri" w:hAnsi="Times New Roman" w:cs="Times New Roman"/>
                <w:sz w:val="24"/>
                <w:szCs w:val="24"/>
              </w:rPr>
              <w:t>26.1</w:t>
            </w:r>
          </w:p>
        </w:tc>
      </w:tr>
      <w:tr w:rsidR="00C63F50" w:rsidRPr="00FA00D8" w:rsidTr="00C63F50">
        <w:trPr>
          <w:trHeight w:val="549"/>
        </w:trPr>
        <w:tc>
          <w:tcPr>
            <w:tcW w:w="923" w:type="dxa"/>
            <w:tcBorders>
              <w:top w:val="single" w:sz="4" w:space="0" w:color="auto"/>
              <w:left w:val="single" w:sz="4" w:space="0" w:color="auto"/>
              <w:bottom w:val="single" w:sz="4" w:space="0" w:color="auto"/>
              <w:right w:val="single" w:sz="4" w:space="0" w:color="auto"/>
            </w:tcBorders>
          </w:tcPr>
          <w:p w:rsidR="00C63F50" w:rsidRPr="009D4081" w:rsidRDefault="00C63F50" w:rsidP="008172DB">
            <w:pPr>
              <w:tabs>
                <w:tab w:val="left" w:pos="241"/>
              </w:tabs>
              <w:spacing w:after="0"/>
              <w:jc w:val="center"/>
              <w:rPr>
                <w:rFonts w:ascii="Times New Roman" w:hAnsi="Times New Roman"/>
                <w:sz w:val="24"/>
                <w:szCs w:val="24"/>
              </w:rPr>
            </w:pPr>
            <w:r w:rsidRPr="009D4081">
              <w:rPr>
                <w:rFonts w:ascii="Times New Roman" w:hAnsi="Times New Roman"/>
                <w:sz w:val="24"/>
                <w:szCs w:val="24"/>
              </w:rPr>
              <w:t>27</w:t>
            </w:r>
          </w:p>
        </w:tc>
        <w:tc>
          <w:tcPr>
            <w:tcW w:w="6173" w:type="dxa"/>
            <w:tcBorders>
              <w:top w:val="single" w:sz="4" w:space="0" w:color="auto"/>
              <w:left w:val="single" w:sz="4" w:space="0" w:color="auto"/>
              <w:bottom w:val="single" w:sz="4" w:space="0" w:color="auto"/>
              <w:right w:val="single" w:sz="4" w:space="0" w:color="auto"/>
            </w:tcBorders>
          </w:tcPr>
          <w:p w:rsidR="00C63F50" w:rsidRPr="00894543" w:rsidRDefault="00C63F50"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Архангельская область,Няндомское,  Шалакушское участковое л-во, уч-к «Шалакушское»,кв.51,выд.46</w:t>
            </w:r>
          </w:p>
        </w:tc>
        <w:tc>
          <w:tcPr>
            <w:tcW w:w="3139" w:type="dxa"/>
            <w:tcBorders>
              <w:top w:val="single" w:sz="4" w:space="0" w:color="auto"/>
              <w:left w:val="single" w:sz="4" w:space="0" w:color="auto"/>
              <w:bottom w:val="single" w:sz="4" w:space="0" w:color="auto"/>
              <w:right w:val="single" w:sz="4" w:space="0" w:color="auto"/>
            </w:tcBorders>
          </w:tcPr>
          <w:p w:rsidR="00C63F50" w:rsidRPr="009D4081" w:rsidRDefault="00766386"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Шалакушское</w:t>
            </w:r>
            <w:r w:rsidR="00C63F50" w:rsidRPr="00894543">
              <w:rPr>
                <w:rFonts w:ascii="Times New Roman" w:eastAsia="Calibri" w:hAnsi="Times New Roman" w:cs="Times New Roman"/>
                <w:sz w:val="24"/>
                <w:szCs w:val="24"/>
              </w:rPr>
              <w:t>51</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DF08F3" w:rsidRDefault="004D6FDF" w:rsidP="00FA613E">
            <w:pPr>
              <w:tabs>
                <w:tab w:val="left" w:pos="241"/>
              </w:tabs>
              <w:spacing w:after="0"/>
              <w:jc w:val="center"/>
              <w:rPr>
                <w:rFonts w:ascii="Times New Roman" w:hAnsi="Times New Roman"/>
                <w:sz w:val="24"/>
                <w:szCs w:val="24"/>
              </w:rPr>
            </w:pPr>
            <w:r w:rsidRPr="00DF08F3">
              <w:rPr>
                <w:rFonts w:ascii="Times New Roman" w:hAnsi="Times New Roman"/>
                <w:sz w:val="24"/>
                <w:szCs w:val="24"/>
              </w:rPr>
              <w:t>28</w:t>
            </w:r>
          </w:p>
        </w:tc>
        <w:tc>
          <w:tcPr>
            <w:tcW w:w="6173" w:type="dxa"/>
            <w:tcBorders>
              <w:top w:val="single" w:sz="4" w:space="0" w:color="auto"/>
              <w:left w:val="single" w:sz="4" w:space="0" w:color="auto"/>
              <w:bottom w:val="single" w:sz="4" w:space="0" w:color="auto"/>
              <w:right w:val="single" w:sz="4" w:space="0" w:color="auto"/>
            </w:tcBorders>
          </w:tcPr>
          <w:p w:rsidR="004D6FDF" w:rsidRPr="00894543" w:rsidRDefault="004D6FDF"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Вологодская обл.. г. Грязовец, ул. Ленина 53.</w:t>
            </w:r>
          </w:p>
        </w:tc>
        <w:tc>
          <w:tcPr>
            <w:tcW w:w="3139" w:type="dxa"/>
            <w:tcBorders>
              <w:top w:val="single" w:sz="4" w:space="0" w:color="auto"/>
              <w:left w:val="single" w:sz="4" w:space="0" w:color="auto"/>
              <w:bottom w:val="single" w:sz="4" w:space="0" w:color="auto"/>
              <w:right w:val="single" w:sz="4" w:space="0" w:color="auto"/>
            </w:tcBorders>
          </w:tcPr>
          <w:p w:rsidR="004D6FDF" w:rsidRPr="00894543" w:rsidRDefault="004D6FDF"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Грязовец</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DF08F3" w:rsidRDefault="004D6FDF" w:rsidP="00FA613E">
            <w:pPr>
              <w:tabs>
                <w:tab w:val="left" w:pos="241"/>
              </w:tabs>
              <w:spacing w:after="0"/>
              <w:jc w:val="center"/>
              <w:rPr>
                <w:rFonts w:ascii="Times New Roman" w:hAnsi="Times New Roman"/>
                <w:sz w:val="24"/>
                <w:szCs w:val="24"/>
              </w:rPr>
            </w:pPr>
            <w:r w:rsidRPr="00DF08F3">
              <w:rPr>
                <w:rFonts w:ascii="Times New Roman" w:hAnsi="Times New Roman"/>
                <w:sz w:val="24"/>
                <w:szCs w:val="24"/>
              </w:rPr>
              <w:t>29</w:t>
            </w:r>
          </w:p>
        </w:tc>
        <w:tc>
          <w:tcPr>
            <w:tcW w:w="6173" w:type="dxa"/>
            <w:tcBorders>
              <w:top w:val="single" w:sz="4" w:space="0" w:color="auto"/>
              <w:left w:val="single" w:sz="4" w:space="0" w:color="auto"/>
              <w:bottom w:val="single" w:sz="4" w:space="0" w:color="auto"/>
              <w:right w:val="single" w:sz="4" w:space="0" w:color="auto"/>
            </w:tcBorders>
          </w:tcPr>
          <w:p w:rsidR="004D6FDF" w:rsidRPr="00894543" w:rsidRDefault="004D6FDF"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Вологодская обл., с. Кич-Городок, ул. Пролетарская д. 2. </w:t>
            </w:r>
          </w:p>
        </w:tc>
        <w:tc>
          <w:tcPr>
            <w:tcW w:w="3139" w:type="dxa"/>
            <w:tcBorders>
              <w:top w:val="single" w:sz="4" w:space="0" w:color="auto"/>
              <w:left w:val="single" w:sz="4" w:space="0" w:color="auto"/>
              <w:bottom w:val="single" w:sz="4" w:space="0" w:color="auto"/>
              <w:right w:val="single" w:sz="4" w:space="0" w:color="auto"/>
            </w:tcBorders>
          </w:tcPr>
          <w:p w:rsidR="004D6FDF" w:rsidRPr="00894543" w:rsidRDefault="004D6FDF"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Кич-Городок</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DF08F3" w:rsidRDefault="004D6FDF" w:rsidP="00FA613E">
            <w:pPr>
              <w:tabs>
                <w:tab w:val="left" w:pos="241"/>
              </w:tabs>
              <w:spacing w:after="0"/>
              <w:jc w:val="center"/>
              <w:rPr>
                <w:rFonts w:ascii="Times New Roman" w:hAnsi="Times New Roman"/>
                <w:sz w:val="24"/>
                <w:szCs w:val="24"/>
              </w:rPr>
            </w:pPr>
            <w:r w:rsidRPr="00DF08F3">
              <w:rPr>
                <w:rFonts w:ascii="Times New Roman" w:hAnsi="Times New Roman"/>
                <w:sz w:val="24"/>
                <w:szCs w:val="24"/>
              </w:rPr>
              <w:t>30</w:t>
            </w:r>
          </w:p>
        </w:tc>
        <w:tc>
          <w:tcPr>
            <w:tcW w:w="6173" w:type="dxa"/>
            <w:tcBorders>
              <w:top w:val="single" w:sz="4" w:space="0" w:color="auto"/>
              <w:left w:val="single" w:sz="4" w:space="0" w:color="auto"/>
              <w:bottom w:val="single" w:sz="4" w:space="0" w:color="auto"/>
              <w:right w:val="single" w:sz="4" w:space="0" w:color="auto"/>
            </w:tcBorders>
          </w:tcPr>
          <w:p w:rsidR="004D6FDF" w:rsidRPr="00894543" w:rsidRDefault="004D6FDF"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Вологодская обл., Тарногский район, площадка складирования д. Ваневская (расстояние до железнодорожной станции «Костылево» 50 км.)</w:t>
            </w:r>
          </w:p>
        </w:tc>
        <w:tc>
          <w:tcPr>
            <w:tcW w:w="3139" w:type="dxa"/>
            <w:tcBorders>
              <w:top w:val="single" w:sz="4" w:space="0" w:color="auto"/>
              <w:left w:val="single" w:sz="4" w:space="0" w:color="auto"/>
              <w:bottom w:val="single" w:sz="4" w:space="0" w:color="auto"/>
              <w:right w:val="single" w:sz="4" w:space="0" w:color="auto"/>
            </w:tcBorders>
          </w:tcPr>
          <w:p w:rsidR="004D6FDF" w:rsidRPr="00894543" w:rsidRDefault="004D6FDF"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Ваневская</w:t>
            </w:r>
          </w:p>
        </w:tc>
      </w:tr>
      <w:tr w:rsidR="00FA613E"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A613E"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31</w:t>
            </w:r>
          </w:p>
        </w:tc>
        <w:tc>
          <w:tcPr>
            <w:tcW w:w="6173" w:type="dxa"/>
            <w:tcBorders>
              <w:top w:val="single" w:sz="4" w:space="0" w:color="auto"/>
              <w:left w:val="single" w:sz="4" w:space="0" w:color="auto"/>
              <w:bottom w:val="single" w:sz="4" w:space="0" w:color="auto"/>
              <w:right w:val="single" w:sz="4" w:space="0" w:color="auto"/>
            </w:tcBorders>
          </w:tcPr>
          <w:p w:rsidR="00FA613E" w:rsidRPr="00D32C03" w:rsidRDefault="00FA613E" w:rsidP="00FA613E">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Архангельская обл., Карпогорское лесничество, Кушкопальское участковое лесничество, участок «Кушкопальское» квартал 14 выдел 53</w:t>
            </w:r>
          </w:p>
        </w:tc>
        <w:tc>
          <w:tcPr>
            <w:tcW w:w="3139" w:type="dxa"/>
            <w:tcBorders>
              <w:top w:val="single" w:sz="4" w:space="0" w:color="auto"/>
              <w:left w:val="single" w:sz="4" w:space="0" w:color="auto"/>
              <w:bottom w:val="single" w:sz="4" w:space="0" w:color="auto"/>
              <w:right w:val="single" w:sz="4" w:space="0" w:color="auto"/>
            </w:tcBorders>
          </w:tcPr>
          <w:p w:rsidR="00FA613E" w:rsidRPr="00D32C03" w:rsidRDefault="00FA613E" w:rsidP="00FA613E">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Кушкопальское14-53</w:t>
            </w:r>
          </w:p>
        </w:tc>
      </w:tr>
      <w:tr w:rsidR="00FA613E"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A613E"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32</w:t>
            </w:r>
          </w:p>
        </w:tc>
        <w:tc>
          <w:tcPr>
            <w:tcW w:w="6173" w:type="dxa"/>
            <w:tcBorders>
              <w:top w:val="single" w:sz="4" w:space="0" w:color="auto"/>
              <w:left w:val="single" w:sz="4" w:space="0" w:color="auto"/>
              <w:bottom w:val="single" w:sz="4" w:space="0" w:color="auto"/>
              <w:right w:val="single" w:sz="4" w:space="0" w:color="auto"/>
            </w:tcBorders>
          </w:tcPr>
          <w:p w:rsidR="00FA613E" w:rsidRPr="00D32C03" w:rsidRDefault="00FA613E" w:rsidP="00FA613E">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Архангельская обл., Карпогорское лесничество, Кушкопальское участковое лесничество, участок «Кушкопальское» квартал 25 выдел 6</w:t>
            </w:r>
          </w:p>
        </w:tc>
        <w:tc>
          <w:tcPr>
            <w:tcW w:w="3139" w:type="dxa"/>
            <w:tcBorders>
              <w:top w:val="single" w:sz="4" w:space="0" w:color="auto"/>
              <w:left w:val="single" w:sz="4" w:space="0" w:color="auto"/>
              <w:bottom w:val="single" w:sz="4" w:space="0" w:color="auto"/>
              <w:right w:val="single" w:sz="4" w:space="0" w:color="auto"/>
            </w:tcBorders>
          </w:tcPr>
          <w:p w:rsidR="00FA613E" w:rsidRPr="00D32C03" w:rsidRDefault="00FA613E" w:rsidP="00FA613E">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Кушкопальское25-6</w:t>
            </w:r>
          </w:p>
        </w:tc>
      </w:tr>
      <w:tr w:rsidR="00FA613E"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A613E"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33</w:t>
            </w:r>
          </w:p>
        </w:tc>
        <w:tc>
          <w:tcPr>
            <w:tcW w:w="6173" w:type="dxa"/>
            <w:tcBorders>
              <w:top w:val="single" w:sz="4" w:space="0" w:color="auto"/>
              <w:left w:val="single" w:sz="4" w:space="0" w:color="auto"/>
              <w:bottom w:val="single" w:sz="4" w:space="0" w:color="auto"/>
              <w:right w:val="single" w:sz="4" w:space="0" w:color="auto"/>
            </w:tcBorders>
          </w:tcPr>
          <w:p w:rsidR="00FA613E" w:rsidRPr="00D32C03" w:rsidRDefault="00FA613E" w:rsidP="00FA613E">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Архангельская обл, Пинежский р-н, Карпогоры квартал 161, выд 30.</w:t>
            </w:r>
          </w:p>
        </w:tc>
        <w:tc>
          <w:tcPr>
            <w:tcW w:w="3139" w:type="dxa"/>
            <w:tcBorders>
              <w:top w:val="single" w:sz="4" w:space="0" w:color="auto"/>
              <w:left w:val="single" w:sz="4" w:space="0" w:color="auto"/>
              <w:bottom w:val="single" w:sz="4" w:space="0" w:color="auto"/>
              <w:right w:val="single" w:sz="4" w:space="0" w:color="auto"/>
            </w:tcBorders>
          </w:tcPr>
          <w:p w:rsidR="00FA613E" w:rsidRPr="00D32C03" w:rsidRDefault="00FA613E" w:rsidP="00FA613E">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Карпогоры161-30</w:t>
            </w:r>
          </w:p>
        </w:tc>
      </w:tr>
      <w:tr w:rsidR="00FA613E"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A613E"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34</w:t>
            </w:r>
          </w:p>
        </w:tc>
        <w:tc>
          <w:tcPr>
            <w:tcW w:w="6173" w:type="dxa"/>
            <w:tcBorders>
              <w:top w:val="single" w:sz="4" w:space="0" w:color="auto"/>
              <w:left w:val="single" w:sz="4" w:space="0" w:color="auto"/>
              <w:bottom w:val="single" w:sz="4" w:space="0" w:color="auto"/>
              <w:right w:val="single" w:sz="4" w:space="0" w:color="auto"/>
            </w:tcBorders>
          </w:tcPr>
          <w:p w:rsidR="00FA613E" w:rsidRPr="00D32C03" w:rsidRDefault="00FA613E" w:rsidP="00FA613E">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Архангельская обл, Пинежский р-н, Карпогоры квартал 161, выд 33.</w:t>
            </w:r>
          </w:p>
        </w:tc>
        <w:tc>
          <w:tcPr>
            <w:tcW w:w="3139" w:type="dxa"/>
            <w:tcBorders>
              <w:top w:val="single" w:sz="4" w:space="0" w:color="auto"/>
              <w:left w:val="single" w:sz="4" w:space="0" w:color="auto"/>
              <w:bottom w:val="single" w:sz="4" w:space="0" w:color="auto"/>
              <w:right w:val="single" w:sz="4" w:space="0" w:color="auto"/>
            </w:tcBorders>
          </w:tcPr>
          <w:p w:rsidR="00FA613E" w:rsidRPr="00D32C03" w:rsidRDefault="00FA613E" w:rsidP="00FA613E">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Карпогоры161-33</w:t>
            </w:r>
          </w:p>
        </w:tc>
      </w:tr>
      <w:tr w:rsidR="00FA613E"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A613E"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35</w:t>
            </w:r>
          </w:p>
        </w:tc>
        <w:tc>
          <w:tcPr>
            <w:tcW w:w="6173" w:type="dxa"/>
            <w:tcBorders>
              <w:top w:val="single" w:sz="4" w:space="0" w:color="auto"/>
              <w:left w:val="single" w:sz="4" w:space="0" w:color="auto"/>
              <w:bottom w:val="single" w:sz="4" w:space="0" w:color="auto"/>
              <w:right w:val="single" w:sz="4" w:space="0" w:color="auto"/>
            </w:tcBorders>
          </w:tcPr>
          <w:p w:rsidR="00FA613E" w:rsidRPr="00894543" w:rsidRDefault="00FA613E"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r w:rsidRPr="00D32C03">
              <w:rPr>
                <w:rFonts w:ascii="Times New Roman" w:eastAsia="Calibri" w:hAnsi="Times New Roman" w:cs="Times New Roman"/>
                <w:sz w:val="24"/>
                <w:szCs w:val="24"/>
              </w:rPr>
              <w:t>Вилегодское лесничество, Павловское уч. Лесничество, Совхоз Вилегодский уч. 29, выд. 35.</w:t>
            </w:r>
          </w:p>
        </w:tc>
        <w:tc>
          <w:tcPr>
            <w:tcW w:w="3139" w:type="dxa"/>
            <w:tcBorders>
              <w:top w:val="single" w:sz="4" w:space="0" w:color="auto"/>
              <w:left w:val="single" w:sz="4" w:space="0" w:color="auto"/>
              <w:bottom w:val="single" w:sz="4" w:space="0" w:color="auto"/>
              <w:right w:val="single" w:sz="4" w:space="0" w:color="auto"/>
            </w:tcBorders>
          </w:tcPr>
          <w:p w:rsidR="00FA613E" w:rsidRPr="00D32C03" w:rsidRDefault="00FA613E"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Вилегодское-Павловское25-6</w:t>
            </w:r>
          </w:p>
        </w:tc>
      </w:tr>
      <w:tr w:rsidR="00FA613E"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A613E"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36</w:t>
            </w:r>
          </w:p>
        </w:tc>
        <w:tc>
          <w:tcPr>
            <w:tcW w:w="6173" w:type="dxa"/>
            <w:tcBorders>
              <w:top w:val="single" w:sz="4" w:space="0" w:color="auto"/>
              <w:left w:val="single" w:sz="4" w:space="0" w:color="auto"/>
              <w:bottom w:val="single" w:sz="4" w:space="0" w:color="auto"/>
              <w:right w:val="single" w:sz="4" w:space="0" w:color="auto"/>
            </w:tcBorders>
          </w:tcPr>
          <w:p w:rsidR="00FA613E"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Архангельская обл., П</w:t>
            </w:r>
            <w:r w:rsidR="00FA613E" w:rsidRPr="00894543">
              <w:rPr>
                <w:rFonts w:ascii="Times New Roman" w:eastAsia="Calibri" w:hAnsi="Times New Roman" w:cs="Times New Roman"/>
                <w:sz w:val="24"/>
                <w:szCs w:val="24"/>
              </w:rPr>
              <w:t>лесецкий р-он, «Плесецкое лесничество» уч. 43, выд. 8.</w:t>
            </w:r>
          </w:p>
        </w:tc>
        <w:tc>
          <w:tcPr>
            <w:tcW w:w="3139" w:type="dxa"/>
            <w:tcBorders>
              <w:top w:val="single" w:sz="4" w:space="0" w:color="auto"/>
              <w:left w:val="single" w:sz="4" w:space="0" w:color="auto"/>
              <w:bottom w:val="single" w:sz="4" w:space="0" w:color="auto"/>
              <w:right w:val="single" w:sz="4" w:space="0" w:color="auto"/>
            </w:tcBorders>
          </w:tcPr>
          <w:p w:rsidR="00FA613E"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Плесецк43-8</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37</w:t>
            </w:r>
          </w:p>
        </w:tc>
        <w:tc>
          <w:tcPr>
            <w:tcW w:w="6173" w:type="dxa"/>
            <w:tcBorders>
              <w:top w:val="single" w:sz="4" w:space="0" w:color="auto"/>
              <w:left w:val="single" w:sz="4" w:space="0" w:color="auto"/>
              <w:bottom w:val="single" w:sz="4" w:space="0" w:color="auto"/>
              <w:right w:val="single" w:sz="4" w:space="0" w:color="auto"/>
            </w:tcBorders>
          </w:tcPr>
          <w:p w:rsidR="00C118F2"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Архангельская обл., Плесецкий р-он, «Плесецкое лесничество» уч. 73, выд. 12.</w:t>
            </w:r>
          </w:p>
        </w:tc>
        <w:tc>
          <w:tcPr>
            <w:tcW w:w="3139" w:type="dxa"/>
            <w:tcBorders>
              <w:top w:val="single" w:sz="4" w:space="0" w:color="auto"/>
              <w:left w:val="single" w:sz="4" w:space="0" w:color="auto"/>
              <w:bottom w:val="single" w:sz="4" w:space="0" w:color="auto"/>
              <w:right w:val="single" w:sz="4" w:space="0" w:color="auto"/>
            </w:tcBorders>
          </w:tcPr>
          <w:p w:rsidR="00C118F2"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Плесецк73-12</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38</w:t>
            </w:r>
          </w:p>
        </w:tc>
        <w:tc>
          <w:tcPr>
            <w:tcW w:w="6173" w:type="dxa"/>
            <w:tcBorders>
              <w:top w:val="single" w:sz="4" w:space="0" w:color="auto"/>
              <w:left w:val="single" w:sz="4" w:space="0" w:color="auto"/>
              <w:bottom w:val="single" w:sz="4" w:space="0" w:color="auto"/>
              <w:right w:val="single" w:sz="4" w:space="0" w:color="auto"/>
            </w:tcBorders>
          </w:tcPr>
          <w:p w:rsidR="00C118F2"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Архангельская обл., Шенкурский р-он, Ледское лесничество уч.82, выд. 18.</w:t>
            </w:r>
          </w:p>
        </w:tc>
        <w:tc>
          <w:tcPr>
            <w:tcW w:w="3139" w:type="dxa"/>
            <w:tcBorders>
              <w:top w:val="single" w:sz="4" w:space="0" w:color="auto"/>
              <w:left w:val="single" w:sz="4" w:space="0" w:color="auto"/>
              <w:bottom w:val="single" w:sz="4" w:space="0" w:color="auto"/>
              <w:right w:val="single" w:sz="4" w:space="0" w:color="auto"/>
            </w:tcBorders>
          </w:tcPr>
          <w:p w:rsidR="00C118F2"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Ледское82-18</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lastRenderedPageBreak/>
              <w:t>39</w:t>
            </w:r>
          </w:p>
        </w:tc>
        <w:tc>
          <w:tcPr>
            <w:tcW w:w="6173" w:type="dxa"/>
            <w:tcBorders>
              <w:top w:val="single" w:sz="4" w:space="0" w:color="auto"/>
              <w:left w:val="single" w:sz="4" w:space="0" w:color="auto"/>
              <w:bottom w:val="single" w:sz="4" w:space="0" w:color="auto"/>
              <w:right w:val="single" w:sz="4" w:space="0" w:color="auto"/>
            </w:tcBorders>
          </w:tcPr>
          <w:p w:rsidR="00C118F2"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r w:rsidRPr="00D32C03">
              <w:rPr>
                <w:rFonts w:ascii="Times New Roman" w:eastAsia="Calibri" w:hAnsi="Times New Roman" w:cs="Times New Roman"/>
                <w:sz w:val="24"/>
                <w:szCs w:val="24"/>
              </w:rPr>
              <w:t>Вилегодское лесничество, Павловское уч. Лесничество, Совхоз Вилегодский уч. 15, выд. 24.</w:t>
            </w:r>
          </w:p>
        </w:tc>
        <w:tc>
          <w:tcPr>
            <w:tcW w:w="3139" w:type="dxa"/>
            <w:tcBorders>
              <w:top w:val="single" w:sz="4" w:space="0" w:color="auto"/>
              <w:left w:val="single" w:sz="4" w:space="0" w:color="auto"/>
              <w:bottom w:val="single" w:sz="4" w:space="0" w:color="auto"/>
              <w:right w:val="single" w:sz="4" w:space="0" w:color="auto"/>
            </w:tcBorders>
          </w:tcPr>
          <w:p w:rsidR="00C118F2"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Вилегодское-Павловское15-24</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40</w:t>
            </w:r>
          </w:p>
        </w:tc>
        <w:tc>
          <w:tcPr>
            <w:tcW w:w="6173" w:type="dxa"/>
            <w:tcBorders>
              <w:top w:val="single" w:sz="4" w:space="0" w:color="auto"/>
              <w:left w:val="single" w:sz="4" w:space="0" w:color="auto"/>
              <w:bottom w:val="single" w:sz="4" w:space="0" w:color="auto"/>
              <w:right w:val="single" w:sz="4" w:space="0" w:color="auto"/>
            </w:tcBorders>
          </w:tcPr>
          <w:p w:rsidR="00C118F2"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r w:rsidRPr="00D32C03">
              <w:rPr>
                <w:rFonts w:ascii="Times New Roman" w:eastAsia="Calibri" w:hAnsi="Times New Roman" w:cs="Times New Roman"/>
                <w:sz w:val="24"/>
                <w:szCs w:val="24"/>
              </w:rPr>
              <w:t>Вилегодское лесничество, Павловское уч. Лесничество, Совхоз Вилегодский уч. 2, выд. 9.</w:t>
            </w:r>
          </w:p>
        </w:tc>
        <w:tc>
          <w:tcPr>
            <w:tcW w:w="3139" w:type="dxa"/>
            <w:tcBorders>
              <w:top w:val="single" w:sz="4" w:space="0" w:color="auto"/>
              <w:left w:val="single" w:sz="4" w:space="0" w:color="auto"/>
              <w:bottom w:val="single" w:sz="4" w:space="0" w:color="auto"/>
              <w:right w:val="single" w:sz="4" w:space="0" w:color="auto"/>
            </w:tcBorders>
          </w:tcPr>
          <w:p w:rsidR="00C118F2"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Вилегодское-Павловское2-9</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41</w:t>
            </w:r>
          </w:p>
        </w:tc>
        <w:tc>
          <w:tcPr>
            <w:tcW w:w="6173" w:type="dxa"/>
            <w:tcBorders>
              <w:top w:val="single" w:sz="4" w:space="0" w:color="auto"/>
              <w:left w:val="single" w:sz="4" w:space="0" w:color="auto"/>
              <w:bottom w:val="single" w:sz="4" w:space="0" w:color="auto"/>
              <w:right w:val="single" w:sz="4" w:space="0" w:color="auto"/>
            </w:tcBorders>
          </w:tcPr>
          <w:p w:rsidR="00C118F2"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Архангельская обл., Плесецкий р-он, «Плесецкое лесничество» уч. 74, выд. 2.</w:t>
            </w:r>
          </w:p>
        </w:tc>
        <w:tc>
          <w:tcPr>
            <w:tcW w:w="3139" w:type="dxa"/>
            <w:tcBorders>
              <w:top w:val="single" w:sz="4" w:space="0" w:color="auto"/>
              <w:left w:val="single" w:sz="4" w:space="0" w:color="auto"/>
              <w:bottom w:val="single" w:sz="4" w:space="0" w:color="auto"/>
              <w:right w:val="single" w:sz="4" w:space="0" w:color="auto"/>
            </w:tcBorders>
          </w:tcPr>
          <w:p w:rsidR="00C118F2"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Плесецк74-2</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42</w:t>
            </w:r>
          </w:p>
        </w:tc>
        <w:tc>
          <w:tcPr>
            <w:tcW w:w="6173" w:type="dxa"/>
            <w:tcBorders>
              <w:top w:val="single" w:sz="4" w:space="0" w:color="auto"/>
              <w:left w:val="single" w:sz="4" w:space="0" w:color="auto"/>
              <w:bottom w:val="single" w:sz="4" w:space="0" w:color="auto"/>
              <w:right w:val="single" w:sz="4" w:space="0" w:color="auto"/>
            </w:tcBorders>
          </w:tcPr>
          <w:p w:rsidR="00C118F2"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Архангельская обл., Плесецкий р-он, «Плесецкое лесничество» уч. 75, выд. 15.</w:t>
            </w:r>
          </w:p>
        </w:tc>
        <w:tc>
          <w:tcPr>
            <w:tcW w:w="3139" w:type="dxa"/>
            <w:tcBorders>
              <w:top w:val="single" w:sz="4" w:space="0" w:color="auto"/>
              <w:left w:val="single" w:sz="4" w:space="0" w:color="auto"/>
              <w:bottom w:val="single" w:sz="4" w:space="0" w:color="auto"/>
              <w:right w:val="single" w:sz="4" w:space="0" w:color="auto"/>
            </w:tcBorders>
          </w:tcPr>
          <w:p w:rsidR="00C118F2"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Плесецк75-15</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43</w:t>
            </w:r>
          </w:p>
        </w:tc>
        <w:tc>
          <w:tcPr>
            <w:tcW w:w="6173" w:type="dxa"/>
            <w:tcBorders>
              <w:top w:val="single" w:sz="4" w:space="0" w:color="auto"/>
              <w:left w:val="single" w:sz="4" w:space="0" w:color="auto"/>
              <w:bottom w:val="single" w:sz="4" w:space="0" w:color="auto"/>
              <w:right w:val="single" w:sz="4" w:space="0" w:color="auto"/>
            </w:tcBorders>
          </w:tcPr>
          <w:p w:rsidR="00C118F2"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Архангельская обл., Плесецкий р-он, «Плесецкое лесничество» уч. 61, выд. 13.</w:t>
            </w:r>
          </w:p>
        </w:tc>
        <w:tc>
          <w:tcPr>
            <w:tcW w:w="3139" w:type="dxa"/>
            <w:tcBorders>
              <w:top w:val="single" w:sz="4" w:space="0" w:color="auto"/>
              <w:left w:val="single" w:sz="4" w:space="0" w:color="auto"/>
              <w:bottom w:val="single" w:sz="4" w:space="0" w:color="auto"/>
              <w:right w:val="single" w:sz="4" w:space="0" w:color="auto"/>
            </w:tcBorders>
          </w:tcPr>
          <w:p w:rsidR="00C118F2"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Плесецк61-13</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44</w:t>
            </w:r>
          </w:p>
        </w:tc>
        <w:tc>
          <w:tcPr>
            <w:tcW w:w="6173" w:type="dxa"/>
            <w:tcBorders>
              <w:top w:val="single" w:sz="4" w:space="0" w:color="auto"/>
              <w:left w:val="single" w:sz="4" w:space="0" w:color="auto"/>
              <w:bottom w:val="single" w:sz="4" w:space="0" w:color="auto"/>
              <w:right w:val="single" w:sz="4" w:space="0" w:color="auto"/>
            </w:tcBorders>
          </w:tcPr>
          <w:p w:rsidR="00C118F2"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Архангельская обл., Плесецкий р-он, «Плесецкое лесничество» уч. 84, выд. 13.</w:t>
            </w:r>
          </w:p>
        </w:tc>
        <w:tc>
          <w:tcPr>
            <w:tcW w:w="3139" w:type="dxa"/>
            <w:tcBorders>
              <w:top w:val="single" w:sz="4" w:space="0" w:color="auto"/>
              <w:left w:val="single" w:sz="4" w:space="0" w:color="auto"/>
              <w:bottom w:val="single" w:sz="4" w:space="0" w:color="auto"/>
              <w:right w:val="single" w:sz="4" w:space="0" w:color="auto"/>
            </w:tcBorders>
          </w:tcPr>
          <w:p w:rsidR="00C118F2"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Плесецк84-13</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45</w:t>
            </w:r>
          </w:p>
        </w:tc>
        <w:tc>
          <w:tcPr>
            <w:tcW w:w="6173" w:type="dxa"/>
            <w:tcBorders>
              <w:top w:val="single" w:sz="4" w:space="0" w:color="auto"/>
              <w:left w:val="single" w:sz="4" w:space="0" w:color="auto"/>
              <w:bottom w:val="single" w:sz="4" w:space="0" w:color="auto"/>
              <w:right w:val="single" w:sz="4" w:space="0" w:color="auto"/>
            </w:tcBorders>
          </w:tcPr>
          <w:p w:rsidR="00C118F2" w:rsidRPr="00D32C03"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r w:rsidR="00C118F2" w:rsidRPr="00D32C03">
              <w:rPr>
                <w:rFonts w:ascii="Times New Roman" w:eastAsia="Calibri" w:hAnsi="Times New Roman" w:cs="Times New Roman"/>
                <w:sz w:val="24"/>
                <w:szCs w:val="24"/>
              </w:rPr>
              <w:t>Няндомское Шожемское уч.л-во кв.46 выд.2</w:t>
            </w:r>
          </w:p>
        </w:tc>
        <w:tc>
          <w:tcPr>
            <w:tcW w:w="3139" w:type="dxa"/>
            <w:tcBorders>
              <w:top w:val="single" w:sz="4" w:space="0" w:color="auto"/>
              <w:left w:val="single" w:sz="4" w:space="0" w:color="auto"/>
              <w:bottom w:val="single" w:sz="4" w:space="0" w:color="auto"/>
              <w:right w:val="single" w:sz="4" w:space="0" w:color="auto"/>
            </w:tcBorders>
          </w:tcPr>
          <w:p w:rsidR="00C118F2" w:rsidRPr="00894543" w:rsidRDefault="00C118F2" w:rsidP="00C118F2">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Няндома-Шожма46-2</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46</w:t>
            </w:r>
          </w:p>
        </w:tc>
        <w:tc>
          <w:tcPr>
            <w:tcW w:w="6173" w:type="dxa"/>
            <w:tcBorders>
              <w:top w:val="single" w:sz="4" w:space="0" w:color="auto"/>
              <w:left w:val="single" w:sz="4" w:space="0" w:color="auto"/>
              <w:bottom w:val="single" w:sz="4" w:space="0" w:color="auto"/>
              <w:right w:val="single" w:sz="4" w:space="0" w:color="auto"/>
            </w:tcBorders>
          </w:tcPr>
          <w:p w:rsidR="00C118F2" w:rsidRPr="00974F87" w:rsidRDefault="0035775F" w:rsidP="00C118F2">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r w:rsidR="00C118F2" w:rsidRPr="00974F87">
              <w:rPr>
                <w:rFonts w:ascii="Times New Roman" w:eastAsia="Calibri" w:hAnsi="Times New Roman" w:cs="Times New Roman"/>
                <w:sz w:val="24"/>
                <w:szCs w:val="24"/>
              </w:rPr>
              <w:t>Няндомское Шожемское уч.л-во кв.46 выд.4</w:t>
            </w:r>
          </w:p>
        </w:tc>
        <w:tc>
          <w:tcPr>
            <w:tcW w:w="3139" w:type="dxa"/>
            <w:tcBorders>
              <w:top w:val="single" w:sz="4" w:space="0" w:color="auto"/>
              <w:left w:val="single" w:sz="4" w:space="0" w:color="auto"/>
              <w:bottom w:val="single" w:sz="4" w:space="0" w:color="auto"/>
              <w:right w:val="single" w:sz="4" w:space="0" w:color="auto"/>
            </w:tcBorders>
          </w:tcPr>
          <w:p w:rsidR="00C118F2" w:rsidRPr="00894543" w:rsidRDefault="00C118F2" w:rsidP="00C118F2">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Няндома-Шожма46-4</w:t>
            </w:r>
          </w:p>
        </w:tc>
      </w:tr>
      <w:tr w:rsidR="0035775F" w:rsidRPr="009D4081" w:rsidTr="005D5756">
        <w:trPr>
          <w:trHeight w:val="297"/>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47</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r w:rsidRPr="00974F87">
              <w:rPr>
                <w:rFonts w:ascii="Times New Roman" w:eastAsia="Calibri" w:hAnsi="Times New Roman" w:cs="Times New Roman"/>
                <w:sz w:val="24"/>
                <w:szCs w:val="24"/>
              </w:rPr>
              <w:t>Няндомское  л-во кв.84 уч 37</w:t>
            </w:r>
          </w:p>
        </w:tc>
        <w:tc>
          <w:tcPr>
            <w:tcW w:w="3139" w:type="dxa"/>
            <w:tcBorders>
              <w:top w:val="single" w:sz="4" w:space="0" w:color="auto"/>
              <w:left w:val="single" w:sz="4" w:space="0" w:color="auto"/>
              <w:bottom w:val="single" w:sz="4" w:space="0" w:color="auto"/>
              <w:right w:val="single" w:sz="4" w:space="0" w:color="auto"/>
            </w:tcBorders>
          </w:tcPr>
          <w:p w:rsidR="0035775F" w:rsidRPr="00894543"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Няндома84-37</w:t>
            </w:r>
          </w:p>
        </w:tc>
      </w:tr>
      <w:tr w:rsidR="0035775F" w:rsidRPr="009D4081" w:rsidTr="005D5756">
        <w:trPr>
          <w:trHeight w:val="291"/>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48</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r w:rsidRPr="00974F87">
              <w:rPr>
                <w:rFonts w:ascii="Times New Roman" w:eastAsia="Calibri" w:hAnsi="Times New Roman" w:cs="Times New Roman"/>
                <w:sz w:val="24"/>
                <w:szCs w:val="24"/>
              </w:rPr>
              <w:t>Няндомское л-во кв.86 уч 3</w:t>
            </w:r>
          </w:p>
        </w:tc>
        <w:tc>
          <w:tcPr>
            <w:tcW w:w="3139" w:type="dxa"/>
            <w:tcBorders>
              <w:top w:val="single" w:sz="4" w:space="0" w:color="auto"/>
              <w:left w:val="single" w:sz="4" w:space="0" w:color="auto"/>
              <w:bottom w:val="single" w:sz="4" w:space="0" w:color="auto"/>
              <w:right w:val="single" w:sz="4" w:space="0" w:color="auto"/>
            </w:tcBorders>
          </w:tcPr>
          <w:p w:rsidR="0035775F" w:rsidRPr="00894543"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Няндома86-3</w:t>
            </w:r>
          </w:p>
        </w:tc>
      </w:tr>
      <w:tr w:rsidR="0035775F" w:rsidRPr="009D4081" w:rsidTr="005D5756">
        <w:trPr>
          <w:trHeight w:val="299"/>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49</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r w:rsidRPr="00974F87">
              <w:rPr>
                <w:rFonts w:ascii="Times New Roman" w:eastAsia="Calibri" w:hAnsi="Times New Roman" w:cs="Times New Roman"/>
                <w:sz w:val="24"/>
                <w:szCs w:val="24"/>
              </w:rPr>
              <w:t>Няндомское  л-во кв.86 уч 4</w:t>
            </w:r>
          </w:p>
        </w:tc>
        <w:tc>
          <w:tcPr>
            <w:tcW w:w="3139" w:type="dxa"/>
            <w:tcBorders>
              <w:top w:val="single" w:sz="4" w:space="0" w:color="auto"/>
              <w:left w:val="single" w:sz="4" w:space="0" w:color="auto"/>
              <w:bottom w:val="single" w:sz="4" w:space="0" w:color="auto"/>
              <w:right w:val="single" w:sz="4" w:space="0" w:color="auto"/>
            </w:tcBorders>
          </w:tcPr>
          <w:p w:rsidR="0035775F" w:rsidRPr="00894543"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Няндома86-4</w:t>
            </w:r>
          </w:p>
        </w:tc>
      </w:tr>
      <w:tr w:rsidR="0035775F" w:rsidRPr="009D4081" w:rsidTr="005D5756">
        <w:trPr>
          <w:trHeight w:val="321"/>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50</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r w:rsidRPr="00974F87">
              <w:rPr>
                <w:rFonts w:ascii="Times New Roman" w:eastAsia="Calibri" w:hAnsi="Times New Roman" w:cs="Times New Roman"/>
                <w:sz w:val="24"/>
                <w:szCs w:val="24"/>
              </w:rPr>
              <w:t>Няндомское  л-во кв.86 уч 8</w:t>
            </w:r>
          </w:p>
        </w:tc>
        <w:tc>
          <w:tcPr>
            <w:tcW w:w="3139" w:type="dxa"/>
            <w:tcBorders>
              <w:top w:val="single" w:sz="4" w:space="0" w:color="auto"/>
              <w:left w:val="single" w:sz="4" w:space="0" w:color="auto"/>
              <w:bottom w:val="single" w:sz="4" w:space="0" w:color="auto"/>
              <w:right w:val="single" w:sz="4" w:space="0" w:color="auto"/>
            </w:tcBorders>
          </w:tcPr>
          <w:p w:rsidR="0035775F" w:rsidRPr="00894543"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Няндома86-8</w:t>
            </w:r>
          </w:p>
        </w:tc>
      </w:tr>
      <w:tr w:rsidR="0035775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51</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r w:rsidRPr="00974F87">
              <w:rPr>
                <w:rFonts w:ascii="Times New Roman" w:eastAsia="Calibri" w:hAnsi="Times New Roman" w:cs="Times New Roman"/>
                <w:sz w:val="24"/>
                <w:szCs w:val="24"/>
              </w:rPr>
              <w:t>Коношское лесничество, Тавреньгское сельское участковое лесничество кв. 14 выд.48</w:t>
            </w:r>
          </w:p>
        </w:tc>
        <w:tc>
          <w:tcPr>
            <w:tcW w:w="3139"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Тавреньгск14-48</w:t>
            </w:r>
          </w:p>
        </w:tc>
      </w:tr>
      <w:tr w:rsidR="0035775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52</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r w:rsidRPr="00974F87">
              <w:rPr>
                <w:rFonts w:ascii="Times New Roman" w:eastAsia="Calibri" w:hAnsi="Times New Roman" w:cs="Times New Roman"/>
                <w:sz w:val="24"/>
                <w:szCs w:val="24"/>
              </w:rPr>
              <w:t>Коношское лесничество, Тавреньгское сельское участковое лесничество кв. 14 выд.50</w:t>
            </w:r>
          </w:p>
        </w:tc>
        <w:tc>
          <w:tcPr>
            <w:tcW w:w="3139"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Тавреньгск14-50</w:t>
            </w:r>
          </w:p>
        </w:tc>
      </w:tr>
      <w:tr w:rsidR="0035775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53</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 Верхнетомский р-он, кв. 49 уч. 8.</w:t>
            </w:r>
          </w:p>
        </w:tc>
        <w:tc>
          <w:tcPr>
            <w:tcW w:w="3139" w:type="dxa"/>
            <w:tcBorders>
              <w:top w:val="single" w:sz="4" w:space="0" w:color="auto"/>
              <w:left w:val="single" w:sz="4" w:space="0" w:color="auto"/>
              <w:bottom w:val="single" w:sz="4" w:space="0" w:color="auto"/>
              <w:right w:val="single" w:sz="4" w:space="0" w:color="auto"/>
            </w:tcBorders>
          </w:tcPr>
          <w:p w:rsidR="0035775F" w:rsidRPr="00894543"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Верхнетомск49-8</w:t>
            </w:r>
          </w:p>
        </w:tc>
      </w:tr>
      <w:tr w:rsidR="0035775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54</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 Верхнетомский р-он, кв. 74 уч. 41.</w:t>
            </w:r>
          </w:p>
        </w:tc>
        <w:tc>
          <w:tcPr>
            <w:tcW w:w="3139" w:type="dxa"/>
            <w:tcBorders>
              <w:top w:val="single" w:sz="4" w:space="0" w:color="auto"/>
              <w:left w:val="single" w:sz="4" w:space="0" w:color="auto"/>
              <w:bottom w:val="single" w:sz="4" w:space="0" w:color="auto"/>
              <w:right w:val="single" w:sz="4" w:space="0" w:color="auto"/>
            </w:tcBorders>
          </w:tcPr>
          <w:p w:rsidR="0035775F" w:rsidRPr="00894543"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Верхнетомск74-41</w:t>
            </w:r>
          </w:p>
        </w:tc>
      </w:tr>
      <w:tr w:rsidR="0035775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55</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Новгородская обл</w:t>
            </w:r>
            <w:r w:rsidR="00D32C03" w:rsidRPr="00974F87">
              <w:rPr>
                <w:rFonts w:ascii="Times New Roman" w:eastAsia="Calibri" w:hAnsi="Times New Roman" w:cs="Times New Roman"/>
                <w:sz w:val="24"/>
                <w:szCs w:val="24"/>
              </w:rPr>
              <w:t>.</w:t>
            </w:r>
            <w:r w:rsidRPr="00974F87">
              <w:rPr>
                <w:rFonts w:ascii="Times New Roman" w:eastAsia="Calibri" w:hAnsi="Times New Roman" w:cs="Times New Roman"/>
                <w:sz w:val="24"/>
                <w:szCs w:val="24"/>
              </w:rPr>
              <w:t>, г. Окуловка, ул. Парфенова д. 3.</w:t>
            </w:r>
          </w:p>
        </w:tc>
        <w:tc>
          <w:tcPr>
            <w:tcW w:w="3139" w:type="dxa"/>
            <w:tcBorders>
              <w:top w:val="single" w:sz="4" w:space="0" w:color="auto"/>
              <w:left w:val="single" w:sz="4" w:space="0" w:color="auto"/>
              <w:bottom w:val="single" w:sz="4" w:space="0" w:color="auto"/>
              <w:right w:val="single" w:sz="4" w:space="0" w:color="auto"/>
            </w:tcBorders>
          </w:tcPr>
          <w:p w:rsidR="0035775F" w:rsidRPr="00894543"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Окуловка</w:t>
            </w:r>
          </w:p>
        </w:tc>
      </w:tr>
      <w:tr w:rsidR="00F624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624C3" w:rsidRPr="00F624C3" w:rsidRDefault="00F624C3" w:rsidP="00FA613E">
            <w:pPr>
              <w:tabs>
                <w:tab w:val="left" w:pos="241"/>
              </w:tabs>
              <w:spacing w:after="0"/>
              <w:jc w:val="center"/>
              <w:rPr>
                <w:rFonts w:ascii="Times New Roman" w:hAnsi="Times New Roman"/>
                <w:sz w:val="24"/>
                <w:szCs w:val="24"/>
                <w:lang w:val="en-US"/>
              </w:rPr>
            </w:pPr>
            <w:r>
              <w:rPr>
                <w:rFonts w:ascii="Times New Roman" w:hAnsi="Times New Roman"/>
                <w:sz w:val="24"/>
                <w:szCs w:val="24"/>
                <w:lang w:val="en-US"/>
              </w:rPr>
              <w:t>56</w:t>
            </w:r>
          </w:p>
        </w:tc>
        <w:tc>
          <w:tcPr>
            <w:tcW w:w="6173" w:type="dxa"/>
            <w:tcBorders>
              <w:top w:val="single" w:sz="4" w:space="0" w:color="auto"/>
              <w:left w:val="single" w:sz="4" w:space="0" w:color="auto"/>
              <w:bottom w:val="single" w:sz="4" w:space="0" w:color="auto"/>
              <w:right w:val="single" w:sz="4" w:space="0" w:color="auto"/>
            </w:tcBorders>
          </w:tcPr>
          <w:p w:rsidR="00F624C3" w:rsidRPr="00974F87" w:rsidRDefault="00F624C3" w:rsidP="0035775F">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Пинежский р-н, с. Карпогоры, 400 метров от отметки 4 км а/д Карпогоры- ж/д станция Карпогоры-Пассажирская на запад. Кадастровый номер участка 29:14:170401:94</w:t>
            </w:r>
          </w:p>
        </w:tc>
        <w:tc>
          <w:tcPr>
            <w:tcW w:w="3139" w:type="dxa"/>
            <w:tcBorders>
              <w:top w:val="single" w:sz="4" w:space="0" w:color="auto"/>
              <w:left w:val="single" w:sz="4" w:space="0" w:color="auto"/>
              <w:bottom w:val="single" w:sz="4" w:space="0" w:color="auto"/>
              <w:right w:val="single" w:sz="4" w:space="0" w:color="auto"/>
            </w:tcBorders>
          </w:tcPr>
          <w:p w:rsidR="00F624C3" w:rsidRPr="00894543" w:rsidRDefault="00F624C3"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Карпогоры-Пассажирская</w:t>
            </w:r>
          </w:p>
        </w:tc>
      </w:tr>
      <w:tr w:rsidR="000337B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0337B8" w:rsidRPr="00E36724" w:rsidRDefault="000337B8" w:rsidP="00FA613E">
            <w:pPr>
              <w:tabs>
                <w:tab w:val="left" w:pos="241"/>
              </w:tabs>
              <w:spacing w:after="0"/>
              <w:jc w:val="center"/>
              <w:rPr>
                <w:rFonts w:ascii="Times New Roman" w:hAnsi="Times New Roman"/>
                <w:sz w:val="24"/>
                <w:szCs w:val="24"/>
              </w:rPr>
            </w:pPr>
            <w:r w:rsidRPr="00E36724">
              <w:rPr>
                <w:rFonts w:ascii="Times New Roman" w:hAnsi="Times New Roman"/>
                <w:sz w:val="24"/>
                <w:szCs w:val="24"/>
              </w:rPr>
              <w:t>57</w:t>
            </w:r>
          </w:p>
        </w:tc>
        <w:tc>
          <w:tcPr>
            <w:tcW w:w="6173" w:type="dxa"/>
            <w:tcBorders>
              <w:top w:val="single" w:sz="4" w:space="0" w:color="auto"/>
              <w:left w:val="single" w:sz="4" w:space="0" w:color="auto"/>
              <w:bottom w:val="single" w:sz="4" w:space="0" w:color="auto"/>
              <w:right w:val="single" w:sz="4" w:space="0" w:color="auto"/>
            </w:tcBorders>
          </w:tcPr>
          <w:p w:rsidR="000337B8" w:rsidRPr="00974F87" w:rsidRDefault="000337B8" w:rsidP="0035775F">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tcPr>
          <w:p w:rsidR="000337B8" w:rsidRPr="00894543" w:rsidRDefault="000337B8"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Спасск-Дальний</w:t>
            </w:r>
          </w:p>
        </w:tc>
      </w:tr>
      <w:tr w:rsidR="003D47A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D47A2" w:rsidRPr="00E36724" w:rsidRDefault="003D47A2" w:rsidP="00FA613E">
            <w:pPr>
              <w:tabs>
                <w:tab w:val="left" w:pos="241"/>
              </w:tabs>
              <w:spacing w:after="0"/>
              <w:jc w:val="center"/>
              <w:rPr>
                <w:rFonts w:ascii="Times New Roman" w:hAnsi="Times New Roman"/>
                <w:sz w:val="24"/>
                <w:szCs w:val="24"/>
              </w:rPr>
            </w:pPr>
            <w:r>
              <w:rPr>
                <w:rFonts w:ascii="Times New Roman" w:hAnsi="Times New Roman"/>
                <w:sz w:val="24"/>
                <w:szCs w:val="24"/>
              </w:rPr>
              <w:t>58</w:t>
            </w:r>
          </w:p>
        </w:tc>
        <w:tc>
          <w:tcPr>
            <w:tcW w:w="6173" w:type="dxa"/>
            <w:tcBorders>
              <w:top w:val="single" w:sz="4" w:space="0" w:color="auto"/>
              <w:left w:val="single" w:sz="4" w:space="0" w:color="auto"/>
              <w:bottom w:val="single" w:sz="4" w:space="0" w:color="auto"/>
              <w:right w:val="single" w:sz="4" w:space="0" w:color="auto"/>
            </w:tcBorders>
          </w:tcPr>
          <w:p w:rsidR="003D47A2" w:rsidRPr="00974F87" w:rsidRDefault="003D47A2" w:rsidP="003D47A2">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Березниковское лесничество, Рочегодское участковое лесничество, участок «Рочегодское» квартал 141, выдел 21. </w:t>
            </w:r>
          </w:p>
        </w:tc>
        <w:tc>
          <w:tcPr>
            <w:tcW w:w="3139" w:type="dxa"/>
            <w:tcBorders>
              <w:top w:val="single" w:sz="4" w:space="0" w:color="auto"/>
              <w:left w:val="single" w:sz="4" w:space="0" w:color="auto"/>
              <w:bottom w:val="single" w:sz="4" w:space="0" w:color="auto"/>
              <w:right w:val="single" w:sz="4" w:space="0" w:color="auto"/>
            </w:tcBorders>
          </w:tcPr>
          <w:p w:rsidR="003D47A2" w:rsidRPr="00894543" w:rsidRDefault="003D47A2"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Рочегодское141-21</w:t>
            </w:r>
          </w:p>
        </w:tc>
      </w:tr>
      <w:tr w:rsidR="00F110D5"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110D5" w:rsidRPr="005D5756" w:rsidRDefault="00F110D5" w:rsidP="00720306">
            <w:pPr>
              <w:tabs>
                <w:tab w:val="left" w:pos="241"/>
              </w:tabs>
              <w:spacing w:after="0"/>
              <w:jc w:val="center"/>
              <w:rPr>
                <w:rFonts w:ascii="Times New Roman" w:hAnsi="Times New Roman"/>
                <w:sz w:val="24"/>
                <w:szCs w:val="24"/>
              </w:rPr>
            </w:pPr>
            <w:r w:rsidRPr="005D5756">
              <w:rPr>
                <w:rFonts w:ascii="Times New Roman" w:hAnsi="Times New Roman"/>
                <w:sz w:val="24"/>
                <w:szCs w:val="24"/>
              </w:rPr>
              <w:t>59</w:t>
            </w:r>
          </w:p>
        </w:tc>
        <w:tc>
          <w:tcPr>
            <w:tcW w:w="6173" w:type="dxa"/>
            <w:tcBorders>
              <w:top w:val="single" w:sz="4" w:space="0" w:color="auto"/>
              <w:left w:val="single" w:sz="4" w:space="0" w:color="auto"/>
              <w:bottom w:val="single" w:sz="4" w:space="0" w:color="auto"/>
              <w:right w:val="single" w:sz="4" w:space="0" w:color="auto"/>
            </w:tcBorders>
          </w:tcPr>
          <w:p w:rsidR="00F110D5" w:rsidRPr="00974F87" w:rsidRDefault="00F110D5"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692236, Приморский край, Партизанский ра-он,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tcPr>
          <w:p w:rsidR="00F110D5" w:rsidRPr="00894543" w:rsidRDefault="00F110D5" w:rsidP="0072030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Сергеевка</w:t>
            </w:r>
          </w:p>
        </w:tc>
      </w:tr>
      <w:tr w:rsidR="0039212C"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9212C" w:rsidRPr="005D5756" w:rsidRDefault="0039212C" w:rsidP="00720306">
            <w:pPr>
              <w:tabs>
                <w:tab w:val="left" w:pos="241"/>
              </w:tabs>
              <w:spacing w:after="0"/>
              <w:jc w:val="center"/>
              <w:rPr>
                <w:rFonts w:ascii="Times New Roman" w:hAnsi="Times New Roman"/>
                <w:sz w:val="24"/>
                <w:szCs w:val="24"/>
              </w:rPr>
            </w:pPr>
            <w:r w:rsidRPr="005D5756">
              <w:rPr>
                <w:rFonts w:ascii="Times New Roman" w:hAnsi="Times New Roman"/>
                <w:sz w:val="24"/>
                <w:szCs w:val="24"/>
              </w:rPr>
              <w:t>60</w:t>
            </w:r>
          </w:p>
        </w:tc>
        <w:tc>
          <w:tcPr>
            <w:tcW w:w="6173" w:type="dxa"/>
            <w:tcBorders>
              <w:top w:val="single" w:sz="4" w:space="0" w:color="auto"/>
              <w:left w:val="single" w:sz="4" w:space="0" w:color="auto"/>
              <w:bottom w:val="single" w:sz="4" w:space="0" w:color="auto"/>
              <w:right w:val="single" w:sz="4" w:space="0" w:color="auto"/>
            </w:tcBorders>
          </w:tcPr>
          <w:p w:rsidR="0039212C" w:rsidRPr="00894543" w:rsidRDefault="0039212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Архангельская область,Обозерское , Пермиловское участковое л-во, уч-к «Пермиловское»,кв. 129, выд. 6,12</w:t>
            </w:r>
          </w:p>
        </w:tc>
        <w:tc>
          <w:tcPr>
            <w:tcW w:w="3139" w:type="dxa"/>
            <w:tcBorders>
              <w:top w:val="single" w:sz="4" w:space="0" w:color="auto"/>
              <w:left w:val="single" w:sz="4" w:space="0" w:color="auto"/>
              <w:bottom w:val="single" w:sz="4" w:space="0" w:color="auto"/>
              <w:right w:val="single" w:sz="4" w:space="0" w:color="auto"/>
            </w:tcBorders>
          </w:tcPr>
          <w:p w:rsidR="0039212C" w:rsidRPr="00974F87" w:rsidRDefault="0039212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Пермиловское129-6,12</w:t>
            </w:r>
          </w:p>
        </w:tc>
      </w:tr>
      <w:tr w:rsidR="0039212C"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9212C" w:rsidRPr="005D5756" w:rsidRDefault="0039212C" w:rsidP="00720306">
            <w:pPr>
              <w:tabs>
                <w:tab w:val="left" w:pos="241"/>
              </w:tabs>
              <w:spacing w:after="0"/>
              <w:jc w:val="center"/>
              <w:rPr>
                <w:rFonts w:ascii="Times New Roman" w:hAnsi="Times New Roman"/>
                <w:sz w:val="24"/>
                <w:szCs w:val="24"/>
              </w:rPr>
            </w:pPr>
            <w:r w:rsidRPr="005D5756">
              <w:rPr>
                <w:rFonts w:ascii="Times New Roman" w:hAnsi="Times New Roman"/>
                <w:sz w:val="24"/>
                <w:szCs w:val="24"/>
              </w:rPr>
              <w:t>61</w:t>
            </w:r>
          </w:p>
        </w:tc>
        <w:tc>
          <w:tcPr>
            <w:tcW w:w="6173" w:type="dxa"/>
            <w:tcBorders>
              <w:top w:val="single" w:sz="4" w:space="0" w:color="auto"/>
              <w:left w:val="single" w:sz="4" w:space="0" w:color="auto"/>
              <w:bottom w:val="single" w:sz="4" w:space="0" w:color="auto"/>
              <w:right w:val="single" w:sz="4" w:space="0" w:color="auto"/>
            </w:tcBorders>
          </w:tcPr>
          <w:p w:rsidR="0039212C" w:rsidRPr="00894543" w:rsidRDefault="0039212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Архангельская область,Обозерское , Пермиловское участковое л-во, уч-к «Пермиловское»,кв. 126, выд. 3,4,7,8,10</w:t>
            </w:r>
          </w:p>
        </w:tc>
        <w:tc>
          <w:tcPr>
            <w:tcW w:w="3139" w:type="dxa"/>
            <w:tcBorders>
              <w:top w:val="single" w:sz="4" w:space="0" w:color="auto"/>
              <w:left w:val="single" w:sz="4" w:space="0" w:color="auto"/>
              <w:bottom w:val="single" w:sz="4" w:space="0" w:color="auto"/>
              <w:right w:val="single" w:sz="4" w:space="0" w:color="auto"/>
            </w:tcBorders>
          </w:tcPr>
          <w:p w:rsidR="0039212C" w:rsidRPr="00974F87" w:rsidRDefault="0039212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Пермиловское126-3,4,7,8,10</w:t>
            </w:r>
          </w:p>
        </w:tc>
      </w:tr>
      <w:tr w:rsidR="00974F87"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974F87" w:rsidRPr="00D32C03" w:rsidRDefault="00974F87" w:rsidP="00566D68">
            <w:pPr>
              <w:tabs>
                <w:tab w:val="left" w:pos="241"/>
              </w:tabs>
              <w:spacing w:after="0"/>
              <w:jc w:val="center"/>
              <w:rPr>
                <w:rFonts w:ascii="Times New Roman" w:hAnsi="Times New Roman"/>
                <w:sz w:val="24"/>
                <w:szCs w:val="24"/>
              </w:rPr>
            </w:pPr>
            <w:r>
              <w:rPr>
                <w:rFonts w:ascii="Times New Roman" w:hAnsi="Times New Roman"/>
                <w:sz w:val="24"/>
                <w:szCs w:val="24"/>
              </w:rPr>
              <w:lastRenderedPageBreak/>
              <w:t>6</w:t>
            </w:r>
            <w:r w:rsidR="00566D68">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 Верхнетомский р-он, кв. 49 уч. 8.</w:t>
            </w:r>
          </w:p>
        </w:tc>
        <w:tc>
          <w:tcPr>
            <w:tcW w:w="3139" w:type="dxa"/>
            <w:tcBorders>
              <w:top w:val="single" w:sz="4" w:space="0" w:color="auto"/>
              <w:left w:val="single" w:sz="4" w:space="0" w:color="auto"/>
              <w:bottom w:val="single" w:sz="4" w:space="0" w:color="auto"/>
              <w:right w:val="single" w:sz="4" w:space="0" w:color="auto"/>
            </w:tcBorders>
          </w:tcPr>
          <w:p w:rsidR="00974F87" w:rsidRPr="00894543" w:rsidRDefault="00974F87" w:rsidP="0072030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Верхнетомск49-8</w:t>
            </w:r>
          </w:p>
        </w:tc>
      </w:tr>
      <w:tr w:rsidR="00974F87"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974F87" w:rsidRPr="00D32C03" w:rsidRDefault="00974F87" w:rsidP="00720306">
            <w:pPr>
              <w:tabs>
                <w:tab w:val="left" w:pos="241"/>
              </w:tabs>
              <w:spacing w:after="0"/>
              <w:jc w:val="center"/>
              <w:rPr>
                <w:rFonts w:ascii="Times New Roman" w:hAnsi="Times New Roman"/>
                <w:sz w:val="24"/>
                <w:szCs w:val="24"/>
              </w:rPr>
            </w:pPr>
            <w:r>
              <w:rPr>
                <w:rFonts w:ascii="Times New Roman" w:hAnsi="Times New Roman"/>
                <w:sz w:val="24"/>
                <w:szCs w:val="24"/>
              </w:rPr>
              <w:t>6</w:t>
            </w:r>
            <w:r w:rsidR="00566D68">
              <w:rPr>
                <w:rFonts w:ascii="Times New Roman" w:hAnsi="Times New Roman"/>
                <w:sz w:val="24"/>
                <w:szCs w:val="24"/>
              </w:rPr>
              <w:t>3</w:t>
            </w:r>
          </w:p>
        </w:tc>
        <w:tc>
          <w:tcPr>
            <w:tcW w:w="6173" w:type="dxa"/>
            <w:tcBorders>
              <w:top w:val="single" w:sz="4" w:space="0" w:color="auto"/>
              <w:left w:val="single" w:sz="4" w:space="0" w:color="auto"/>
              <w:bottom w:val="single" w:sz="4" w:space="0" w:color="auto"/>
              <w:right w:val="single" w:sz="4" w:space="0" w:color="auto"/>
            </w:tcBorders>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 Верхнетомский р-он, кв. 74 уч. 41.</w:t>
            </w:r>
          </w:p>
        </w:tc>
        <w:tc>
          <w:tcPr>
            <w:tcW w:w="3139" w:type="dxa"/>
            <w:tcBorders>
              <w:top w:val="single" w:sz="4" w:space="0" w:color="auto"/>
              <w:left w:val="single" w:sz="4" w:space="0" w:color="auto"/>
              <w:bottom w:val="single" w:sz="4" w:space="0" w:color="auto"/>
              <w:right w:val="single" w:sz="4" w:space="0" w:color="auto"/>
            </w:tcBorders>
          </w:tcPr>
          <w:p w:rsidR="00974F87" w:rsidRPr="00894543" w:rsidRDefault="00974F87" w:rsidP="0072030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Верхнетомск74-41</w:t>
            </w:r>
          </w:p>
        </w:tc>
      </w:tr>
      <w:tr w:rsidR="00974F87"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974F87" w:rsidRPr="00D32C03" w:rsidRDefault="00974F87" w:rsidP="00720306">
            <w:pPr>
              <w:tabs>
                <w:tab w:val="left" w:pos="241"/>
              </w:tabs>
              <w:spacing w:after="0"/>
              <w:jc w:val="center"/>
              <w:rPr>
                <w:rFonts w:ascii="Times New Roman" w:hAnsi="Times New Roman"/>
                <w:sz w:val="24"/>
                <w:szCs w:val="24"/>
              </w:rPr>
            </w:pPr>
            <w:r>
              <w:rPr>
                <w:rFonts w:ascii="Times New Roman" w:hAnsi="Times New Roman"/>
                <w:sz w:val="24"/>
                <w:szCs w:val="24"/>
              </w:rPr>
              <w:t>6</w:t>
            </w:r>
            <w:r w:rsidR="00566D68">
              <w:rPr>
                <w:rFonts w:ascii="Times New Roman" w:hAnsi="Times New Roman"/>
                <w:sz w:val="24"/>
                <w:szCs w:val="24"/>
              </w:rPr>
              <w:t>4</w:t>
            </w:r>
          </w:p>
        </w:tc>
        <w:tc>
          <w:tcPr>
            <w:tcW w:w="6173" w:type="dxa"/>
            <w:tcBorders>
              <w:top w:val="single" w:sz="4" w:space="0" w:color="auto"/>
              <w:left w:val="single" w:sz="4" w:space="0" w:color="auto"/>
              <w:bottom w:val="single" w:sz="4" w:space="0" w:color="auto"/>
              <w:right w:val="single" w:sz="4" w:space="0" w:color="auto"/>
            </w:tcBorders>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Березниковское лесничество, Рочегодское участковое лесничество, участок «Рочегодское» квартал 140 выдел 18</w:t>
            </w:r>
          </w:p>
        </w:tc>
        <w:tc>
          <w:tcPr>
            <w:tcW w:w="3139" w:type="dxa"/>
            <w:tcBorders>
              <w:top w:val="single" w:sz="4" w:space="0" w:color="auto"/>
              <w:left w:val="single" w:sz="4" w:space="0" w:color="auto"/>
              <w:bottom w:val="single" w:sz="4" w:space="0" w:color="auto"/>
              <w:right w:val="single" w:sz="4" w:space="0" w:color="auto"/>
            </w:tcBorders>
          </w:tcPr>
          <w:p w:rsidR="00974F87" w:rsidRPr="00894543" w:rsidRDefault="00974F87"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Рочегодское140-18</w:t>
            </w:r>
          </w:p>
        </w:tc>
      </w:tr>
      <w:tr w:rsidR="00974F87"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974F87" w:rsidRPr="00D32C03" w:rsidRDefault="00974F87" w:rsidP="00720306">
            <w:pPr>
              <w:tabs>
                <w:tab w:val="left" w:pos="241"/>
              </w:tabs>
              <w:spacing w:after="0"/>
              <w:jc w:val="center"/>
              <w:rPr>
                <w:rFonts w:ascii="Times New Roman" w:hAnsi="Times New Roman"/>
                <w:sz w:val="24"/>
                <w:szCs w:val="24"/>
              </w:rPr>
            </w:pPr>
            <w:r>
              <w:rPr>
                <w:rFonts w:ascii="Times New Roman" w:hAnsi="Times New Roman"/>
                <w:sz w:val="24"/>
                <w:szCs w:val="24"/>
              </w:rPr>
              <w:t>6</w:t>
            </w:r>
            <w:r w:rsidR="00566D68">
              <w:rPr>
                <w:rFonts w:ascii="Times New Roman" w:hAnsi="Times New Roman"/>
                <w:sz w:val="24"/>
                <w:szCs w:val="24"/>
              </w:rPr>
              <w:t>5</w:t>
            </w:r>
          </w:p>
        </w:tc>
        <w:tc>
          <w:tcPr>
            <w:tcW w:w="6173" w:type="dxa"/>
            <w:tcBorders>
              <w:top w:val="single" w:sz="4" w:space="0" w:color="auto"/>
              <w:left w:val="single" w:sz="4" w:space="0" w:color="auto"/>
              <w:bottom w:val="single" w:sz="4" w:space="0" w:color="auto"/>
              <w:right w:val="single" w:sz="4" w:space="0" w:color="auto"/>
            </w:tcBorders>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Вельское лесничество, Важское участковое лесничество, участок ЗАО «Долматовское» квартал 67 выдел 8</w:t>
            </w:r>
          </w:p>
        </w:tc>
        <w:tc>
          <w:tcPr>
            <w:tcW w:w="3139" w:type="dxa"/>
            <w:tcBorders>
              <w:top w:val="single" w:sz="4" w:space="0" w:color="auto"/>
              <w:left w:val="single" w:sz="4" w:space="0" w:color="auto"/>
              <w:bottom w:val="single" w:sz="4" w:space="0" w:color="auto"/>
              <w:right w:val="single" w:sz="4" w:space="0" w:color="auto"/>
            </w:tcBorders>
          </w:tcPr>
          <w:p w:rsidR="00974F87" w:rsidRPr="00894543" w:rsidRDefault="00974F87"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Долматовское67-8</w:t>
            </w:r>
          </w:p>
        </w:tc>
      </w:tr>
      <w:tr w:rsidR="00974F87"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974F87" w:rsidRPr="00D32C03" w:rsidRDefault="00974F87" w:rsidP="00720306">
            <w:pPr>
              <w:tabs>
                <w:tab w:val="left" w:pos="241"/>
              </w:tabs>
              <w:spacing w:after="0"/>
              <w:jc w:val="center"/>
              <w:rPr>
                <w:rFonts w:ascii="Times New Roman" w:hAnsi="Times New Roman"/>
                <w:sz w:val="24"/>
                <w:szCs w:val="24"/>
              </w:rPr>
            </w:pPr>
            <w:r>
              <w:rPr>
                <w:rFonts w:ascii="Times New Roman" w:hAnsi="Times New Roman"/>
                <w:sz w:val="24"/>
                <w:szCs w:val="24"/>
              </w:rPr>
              <w:t>6</w:t>
            </w:r>
            <w:r w:rsidR="00566D68">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Вельское лесничество, Важское участковое лесничество, участок «Важское» квартал 15 выдел 6</w:t>
            </w:r>
          </w:p>
        </w:tc>
        <w:tc>
          <w:tcPr>
            <w:tcW w:w="3139" w:type="dxa"/>
            <w:tcBorders>
              <w:top w:val="single" w:sz="4" w:space="0" w:color="auto"/>
              <w:left w:val="single" w:sz="4" w:space="0" w:color="auto"/>
              <w:bottom w:val="single" w:sz="4" w:space="0" w:color="auto"/>
              <w:right w:val="single" w:sz="4" w:space="0" w:color="auto"/>
            </w:tcBorders>
          </w:tcPr>
          <w:p w:rsidR="00974F87"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Важское</w:t>
            </w:r>
            <w:r w:rsidR="00974F87" w:rsidRPr="00894543">
              <w:rPr>
                <w:rFonts w:ascii="Times New Roman" w:eastAsia="Calibri" w:hAnsi="Times New Roman" w:cs="Times New Roman"/>
                <w:sz w:val="24"/>
                <w:szCs w:val="24"/>
              </w:rPr>
              <w:t>15-6</w:t>
            </w:r>
          </w:p>
        </w:tc>
      </w:tr>
      <w:tr w:rsidR="00974F87"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974F87" w:rsidRPr="00D32C03"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67</w:t>
            </w:r>
          </w:p>
        </w:tc>
        <w:tc>
          <w:tcPr>
            <w:tcW w:w="6173" w:type="dxa"/>
            <w:tcBorders>
              <w:top w:val="single" w:sz="4" w:space="0" w:color="auto"/>
              <w:left w:val="single" w:sz="4" w:space="0" w:color="auto"/>
              <w:bottom w:val="single" w:sz="4" w:space="0" w:color="auto"/>
              <w:right w:val="single" w:sz="4" w:space="0" w:color="auto"/>
            </w:tcBorders>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Плесецкое лесничество, Обозерское участковое лесничество, участок «Пермиловское» квартал 46 выдел 31</w:t>
            </w:r>
          </w:p>
        </w:tc>
        <w:tc>
          <w:tcPr>
            <w:tcW w:w="3139" w:type="dxa"/>
            <w:tcBorders>
              <w:top w:val="single" w:sz="4" w:space="0" w:color="auto"/>
              <w:left w:val="single" w:sz="4" w:space="0" w:color="auto"/>
              <w:bottom w:val="single" w:sz="4" w:space="0" w:color="auto"/>
              <w:right w:val="single" w:sz="4" w:space="0" w:color="auto"/>
            </w:tcBorders>
          </w:tcPr>
          <w:p w:rsidR="00974F87"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Пермиловское</w:t>
            </w:r>
            <w:r w:rsidR="00974F87" w:rsidRPr="00894543">
              <w:rPr>
                <w:rFonts w:ascii="Times New Roman" w:eastAsia="Calibri" w:hAnsi="Times New Roman" w:cs="Times New Roman"/>
                <w:sz w:val="24"/>
                <w:szCs w:val="24"/>
              </w:rPr>
              <w:t>46-31</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D32C03"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68</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Плесецкое лесничество, Обозерское участковое лесничество, участок «Пермиловское» квартал 126 выдел 3,4,7,8,10</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Пермиловское</w:t>
            </w:r>
            <w:r w:rsidR="00566D68" w:rsidRPr="00894543">
              <w:rPr>
                <w:rFonts w:ascii="Times New Roman" w:eastAsia="Calibri" w:hAnsi="Times New Roman" w:cs="Times New Roman"/>
                <w:sz w:val="24"/>
                <w:szCs w:val="24"/>
              </w:rPr>
              <w:t>126-3</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D32C03"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69</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Няндомское лесничество, Шалакушское участковое лесничество, участок «Ивакшанское» квартал 51 выдел 48</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Ивакшанское</w:t>
            </w:r>
            <w:r w:rsidR="00566D68" w:rsidRPr="00894543">
              <w:rPr>
                <w:rFonts w:ascii="Times New Roman" w:eastAsia="Calibri" w:hAnsi="Times New Roman" w:cs="Times New Roman"/>
                <w:sz w:val="24"/>
                <w:szCs w:val="24"/>
              </w:rPr>
              <w:t>51-48</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D32C03"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70</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Няндомское лесничество, Шалакушское участковое лесничество, участок «Ивакшанское» квартал 75 выдел 9</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Ивакшанское</w:t>
            </w:r>
            <w:r w:rsidR="00566D68" w:rsidRPr="00894543">
              <w:rPr>
                <w:rFonts w:ascii="Times New Roman" w:eastAsia="Calibri" w:hAnsi="Times New Roman" w:cs="Times New Roman"/>
                <w:sz w:val="24"/>
                <w:szCs w:val="24"/>
              </w:rPr>
              <w:t>75-9</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D32C03"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71</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Березниковское лесничество, Рочегодское участковое лесничество, участок «Рочегодское» квартал 141 выдел 10</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Рочегодское141-10</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D32C03" w:rsidRDefault="00566D68" w:rsidP="00894543">
            <w:pPr>
              <w:tabs>
                <w:tab w:val="left" w:pos="241"/>
              </w:tabs>
              <w:spacing w:after="0"/>
              <w:jc w:val="center"/>
              <w:rPr>
                <w:rFonts w:ascii="Times New Roman" w:hAnsi="Times New Roman"/>
                <w:sz w:val="24"/>
                <w:szCs w:val="24"/>
              </w:rPr>
            </w:pPr>
            <w:r>
              <w:rPr>
                <w:rFonts w:ascii="Times New Roman" w:hAnsi="Times New Roman"/>
                <w:sz w:val="24"/>
                <w:szCs w:val="24"/>
              </w:rPr>
              <w:t>7</w:t>
            </w:r>
            <w:r w:rsidR="00894543">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Шенкурское лесничество, Ледское участковое лесничество, участок «Ледское» квартал 47 выдел 15</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Ледское</w:t>
            </w:r>
            <w:r w:rsidR="00566D68" w:rsidRPr="00894543">
              <w:rPr>
                <w:rFonts w:ascii="Times New Roman" w:eastAsia="Calibri" w:hAnsi="Times New Roman" w:cs="Times New Roman"/>
                <w:sz w:val="24"/>
                <w:szCs w:val="24"/>
              </w:rPr>
              <w:t>47-15</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D32C03"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7</w:t>
            </w:r>
            <w:r w:rsidR="00894543">
              <w:rPr>
                <w:rFonts w:ascii="Times New Roman" w:hAnsi="Times New Roman"/>
                <w:sz w:val="24"/>
                <w:szCs w:val="24"/>
              </w:rPr>
              <w:t>3</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Шенкурское лесничество, Ледское участковое лесничество, участок «Ледское» квартал 47 выдел 23</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Ледское</w:t>
            </w:r>
            <w:r w:rsidR="00566D68" w:rsidRPr="00894543">
              <w:rPr>
                <w:rFonts w:ascii="Times New Roman" w:eastAsia="Calibri" w:hAnsi="Times New Roman" w:cs="Times New Roman"/>
                <w:sz w:val="24"/>
                <w:szCs w:val="24"/>
              </w:rPr>
              <w:t>47-23</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D32C03"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7</w:t>
            </w:r>
            <w:r w:rsidR="00894543">
              <w:rPr>
                <w:rFonts w:ascii="Times New Roman" w:hAnsi="Times New Roman"/>
                <w:sz w:val="24"/>
                <w:szCs w:val="24"/>
              </w:rPr>
              <w:t>4</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Плесецкое лесничество, Пуксинское участковое лесничество, участок «Пуксинское» квартал 16 выдел 12</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Пуксинское16-12</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D32C03"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7</w:t>
            </w:r>
            <w:r w:rsidR="00894543">
              <w:rPr>
                <w:rFonts w:ascii="Times New Roman" w:hAnsi="Times New Roman"/>
                <w:sz w:val="24"/>
                <w:szCs w:val="24"/>
              </w:rPr>
              <w:t>5</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Плесецкое лесничество, Пуксинское участковое лесничество, участок «Пуксинское» квартал 16 выдел 13</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Пуксинское16-13</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7</w:t>
            </w:r>
            <w:r w:rsidR="00894543">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Плесецкое лесничество, Пуксинское участковое лесничество, участок «Пуксинское» квартал 17 выдел 9</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Пуксинское</w:t>
            </w:r>
            <w:r w:rsidR="00566D68" w:rsidRPr="00894543">
              <w:rPr>
                <w:rFonts w:ascii="Times New Roman" w:eastAsia="Calibri" w:hAnsi="Times New Roman" w:cs="Times New Roman"/>
                <w:sz w:val="24"/>
                <w:szCs w:val="24"/>
              </w:rPr>
              <w:t>17-9</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7</w:t>
            </w:r>
            <w:r w:rsidR="00894543">
              <w:rPr>
                <w:rFonts w:ascii="Times New Roman" w:hAnsi="Times New Roman"/>
                <w:sz w:val="24"/>
                <w:szCs w:val="24"/>
              </w:rPr>
              <w:t>7</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Вельское лесничество, Важское участковое лесничество, участок ЗАО «Долматовское» квартал 44 выдел 6</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Долматовское44-6</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lastRenderedPageBreak/>
              <w:t>7</w:t>
            </w:r>
            <w:r w:rsidR="00894543">
              <w:rPr>
                <w:rFonts w:ascii="Times New Roman" w:hAnsi="Times New Roman"/>
                <w:sz w:val="24"/>
                <w:szCs w:val="24"/>
              </w:rPr>
              <w:t>8</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Вельское лесничество, Судромское участковое лесничество, участок «Судромское» квартал 4 выдел 25</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Судромское</w:t>
            </w:r>
            <w:r w:rsidR="00566D68" w:rsidRPr="00894543">
              <w:rPr>
                <w:rFonts w:ascii="Times New Roman" w:eastAsia="Calibri" w:hAnsi="Times New Roman" w:cs="Times New Roman"/>
                <w:sz w:val="24"/>
                <w:szCs w:val="24"/>
              </w:rPr>
              <w:t>4-25</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894543" w:rsidP="00894543">
            <w:pPr>
              <w:tabs>
                <w:tab w:val="left" w:pos="241"/>
              </w:tabs>
              <w:spacing w:after="0"/>
              <w:jc w:val="center"/>
              <w:rPr>
                <w:rFonts w:ascii="Times New Roman" w:hAnsi="Times New Roman"/>
                <w:sz w:val="24"/>
                <w:szCs w:val="24"/>
              </w:rPr>
            </w:pPr>
            <w:r>
              <w:rPr>
                <w:rFonts w:ascii="Times New Roman" w:hAnsi="Times New Roman"/>
                <w:sz w:val="24"/>
                <w:szCs w:val="24"/>
              </w:rPr>
              <w:t>79</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Вельское лесничество, Вельское участковое лесничество, участок «Вельское» квартал 31 выдел 10</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Вельское</w:t>
            </w:r>
            <w:r w:rsidR="00566D68" w:rsidRPr="00894543">
              <w:rPr>
                <w:rFonts w:ascii="Times New Roman" w:eastAsia="Calibri" w:hAnsi="Times New Roman" w:cs="Times New Roman"/>
                <w:sz w:val="24"/>
                <w:szCs w:val="24"/>
              </w:rPr>
              <w:t>31-10</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r w:rsidR="00894543">
              <w:rPr>
                <w:rFonts w:ascii="Times New Roman" w:hAnsi="Times New Roman"/>
                <w:sz w:val="24"/>
                <w:szCs w:val="24"/>
              </w:rPr>
              <w:t>0</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Вельское лесничество, Благовещенское участковое лесничество, участок «Благовещенское» квартал 8 выдел 14</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Вельское</w:t>
            </w:r>
            <w:r w:rsidR="00566D68" w:rsidRPr="00894543">
              <w:rPr>
                <w:rFonts w:ascii="Times New Roman" w:eastAsia="Calibri" w:hAnsi="Times New Roman" w:cs="Times New Roman"/>
                <w:sz w:val="24"/>
                <w:szCs w:val="24"/>
              </w:rPr>
              <w:t>8-14</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r w:rsidR="00894543">
              <w:rPr>
                <w:rFonts w:ascii="Times New Roman" w:hAnsi="Times New Roman"/>
                <w:sz w:val="24"/>
                <w:szCs w:val="24"/>
              </w:rPr>
              <w:t>1</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Вельское лесничество, Благовещенское участковое лесничество, участок «Благовещенское» квартал 8 выдел 20</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Вельское8-20</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r w:rsidR="00894543">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Вельское лесничество, Пуйское участковое лесничество, участок «Пуйское» квартал 26 выдел 32</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Пуйское</w:t>
            </w:r>
            <w:r w:rsidR="00566D68" w:rsidRPr="00894543">
              <w:rPr>
                <w:rFonts w:ascii="Times New Roman" w:eastAsia="Calibri" w:hAnsi="Times New Roman" w:cs="Times New Roman"/>
                <w:sz w:val="24"/>
                <w:szCs w:val="24"/>
              </w:rPr>
              <w:t>26-32</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r w:rsidR="00894543">
              <w:rPr>
                <w:rFonts w:ascii="Times New Roman" w:hAnsi="Times New Roman"/>
                <w:sz w:val="24"/>
                <w:szCs w:val="24"/>
              </w:rPr>
              <w:t>3</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Вельское лесничество, Важское участковое лесничество, участок ЗАО «Долматовское» квартал 44 выдел 11</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Долматовское44-11</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r w:rsidR="00894543">
              <w:rPr>
                <w:rFonts w:ascii="Times New Roman" w:hAnsi="Times New Roman"/>
                <w:sz w:val="24"/>
                <w:szCs w:val="24"/>
              </w:rPr>
              <w:t>4</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Вельское лесничество, Важское участковое лесничество, участок ЗАО «Долматовское» квартал 67 выдел 2</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Долматовское67-2</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r w:rsidR="00894543">
              <w:rPr>
                <w:rFonts w:ascii="Times New Roman" w:hAnsi="Times New Roman"/>
                <w:sz w:val="24"/>
                <w:szCs w:val="24"/>
              </w:rPr>
              <w:t>5</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Архангельская обл., Вельское лесничество, Важское участковое лесничество, участок ЗАО «Долматовское» квартал 67 выдел 5</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Долматовское</w:t>
            </w:r>
            <w:r w:rsidR="00566D68" w:rsidRPr="00894543">
              <w:rPr>
                <w:rFonts w:ascii="Times New Roman" w:eastAsia="Calibri" w:hAnsi="Times New Roman" w:cs="Times New Roman"/>
                <w:sz w:val="24"/>
                <w:szCs w:val="24"/>
              </w:rPr>
              <w:t>67-5</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r w:rsidR="00894543">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tcPr>
          <w:p w:rsidR="00566D68" w:rsidRPr="00771C9C" w:rsidRDefault="00566D68" w:rsidP="00720306">
            <w:pPr>
              <w:spacing w:after="0"/>
              <w:jc w:val="both"/>
              <w:rPr>
                <w:rFonts w:ascii="Times New Roman" w:eastAsia="Calibri" w:hAnsi="Times New Roman" w:cs="Times New Roman"/>
                <w:sz w:val="24"/>
                <w:szCs w:val="24"/>
              </w:rPr>
            </w:pPr>
            <w:r w:rsidRPr="00771C9C">
              <w:rPr>
                <w:rFonts w:ascii="Times New Roman" w:eastAsia="Calibri" w:hAnsi="Times New Roman" w:cs="Times New Roman"/>
                <w:sz w:val="24"/>
                <w:szCs w:val="24"/>
              </w:rPr>
              <w:t>Архангельская обл., Котласское лесничество, Котласское участковое лесничество, участок «Котласское» квартал 261 выдел 5</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Котласское</w:t>
            </w:r>
            <w:r w:rsidR="00566D68" w:rsidRPr="00894543">
              <w:rPr>
                <w:rFonts w:ascii="Times New Roman" w:eastAsia="Calibri" w:hAnsi="Times New Roman" w:cs="Times New Roman"/>
                <w:sz w:val="24"/>
                <w:szCs w:val="24"/>
              </w:rPr>
              <w:t>261-5</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8</w:t>
            </w:r>
            <w:r w:rsidR="00894543">
              <w:rPr>
                <w:rFonts w:ascii="Times New Roman" w:hAnsi="Times New Roman"/>
                <w:sz w:val="24"/>
                <w:szCs w:val="24"/>
              </w:rPr>
              <w:t>7</w:t>
            </w:r>
          </w:p>
        </w:tc>
        <w:tc>
          <w:tcPr>
            <w:tcW w:w="6173" w:type="dxa"/>
            <w:tcBorders>
              <w:top w:val="single" w:sz="4" w:space="0" w:color="auto"/>
              <w:left w:val="single" w:sz="4" w:space="0" w:color="auto"/>
              <w:bottom w:val="single" w:sz="4" w:space="0" w:color="auto"/>
              <w:right w:val="single" w:sz="4" w:space="0" w:color="auto"/>
            </w:tcBorders>
          </w:tcPr>
          <w:p w:rsidR="00566D68" w:rsidRPr="00771C9C" w:rsidRDefault="00566D68" w:rsidP="00720306">
            <w:pPr>
              <w:spacing w:after="0"/>
              <w:jc w:val="both"/>
              <w:rPr>
                <w:rFonts w:ascii="Times New Roman" w:eastAsia="Calibri" w:hAnsi="Times New Roman" w:cs="Times New Roman"/>
                <w:sz w:val="24"/>
                <w:szCs w:val="24"/>
              </w:rPr>
            </w:pPr>
            <w:r w:rsidRPr="00771C9C">
              <w:rPr>
                <w:rFonts w:ascii="Times New Roman" w:eastAsia="Calibri" w:hAnsi="Times New Roman" w:cs="Times New Roman"/>
                <w:sz w:val="24"/>
                <w:szCs w:val="24"/>
              </w:rPr>
              <w:t>Архангельская обл., Котласское лесничество, Котласское участковое лесничество, участок «Котласское» квартал 260 выдел 22</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Котласское260-22</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8</w:t>
            </w:r>
            <w:r w:rsidR="00894543">
              <w:rPr>
                <w:rFonts w:ascii="Times New Roman" w:hAnsi="Times New Roman"/>
                <w:sz w:val="24"/>
                <w:szCs w:val="24"/>
              </w:rPr>
              <w:t>8</w:t>
            </w:r>
          </w:p>
        </w:tc>
        <w:tc>
          <w:tcPr>
            <w:tcW w:w="6173" w:type="dxa"/>
            <w:tcBorders>
              <w:top w:val="single" w:sz="4" w:space="0" w:color="auto"/>
              <w:left w:val="single" w:sz="4" w:space="0" w:color="auto"/>
              <w:bottom w:val="single" w:sz="4" w:space="0" w:color="auto"/>
              <w:right w:val="single" w:sz="4" w:space="0" w:color="auto"/>
            </w:tcBorders>
          </w:tcPr>
          <w:p w:rsidR="00566D68" w:rsidRPr="00771C9C" w:rsidRDefault="00566D68" w:rsidP="00720306">
            <w:pPr>
              <w:spacing w:after="0"/>
              <w:jc w:val="both"/>
              <w:rPr>
                <w:rFonts w:ascii="Times New Roman" w:eastAsia="Calibri" w:hAnsi="Times New Roman" w:cs="Times New Roman"/>
                <w:sz w:val="24"/>
                <w:szCs w:val="24"/>
              </w:rPr>
            </w:pPr>
            <w:r w:rsidRPr="00771C9C">
              <w:rPr>
                <w:rFonts w:ascii="Times New Roman" w:eastAsia="Calibri" w:hAnsi="Times New Roman" w:cs="Times New Roman"/>
                <w:sz w:val="24"/>
                <w:szCs w:val="24"/>
              </w:rPr>
              <w:t>Архангельская обл., Котласское лесничество, Котласское участковое лесничество, участок «Котласское» квартал 260 выдел 16</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4B41E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Котласское260-16</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894543" w:rsidP="00720306">
            <w:pPr>
              <w:tabs>
                <w:tab w:val="left" w:pos="241"/>
              </w:tabs>
              <w:spacing w:after="0"/>
              <w:jc w:val="center"/>
              <w:rPr>
                <w:rFonts w:ascii="Times New Roman" w:hAnsi="Times New Roman"/>
                <w:sz w:val="24"/>
                <w:szCs w:val="24"/>
              </w:rPr>
            </w:pPr>
            <w:r>
              <w:rPr>
                <w:rFonts w:ascii="Times New Roman" w:hAnsi="Times New Roman"/>
                <w:sz w:val="24"/>
                <w:szCs w:val="24"/>
              </w:rPr>
              <w:t>89</w:t>
            </w:r>
          </w:p>
        </w:tc>
        <w:tc>
          <w:tcPr>
            <w:tcW w:w="6173" w:type="dxa"/>
            <w:tcBorders>
              <w:top w:val="single" w:sz="4" w:space="0" w:color="auto"/>
              <w:left w:val="single" w:sz="4" w:space="0" w:color="auto"/>
              <w:bottom w:val="single" w:sz="4" w:space="0" w:color="auto"/>
              <w:right w:val="single" w:sz="4" w:space="0" w:color="auto"/>
            </w:tcBorders>
          </w:tcPr>
          <w:p w:rsidR="00566D68" w:rsidRPr="00771C9C" w:rsidRDefault="00566D68" w:rsidP="00720306">
            <w:pPr>
              <w:spacing w:after="0"/>
              <w:jc w:val="both"/>
              <w:rPr>
                <w:rFonts w:ascii="Times New Roman" w:eastAsia="Calibri" w:hAnsi="Times New Roman" w:cs="Times New Roman"/>
                <w:sz w:val="24"/>
                <w:szCs w:val="24"/>
              </w:rPr>
            </w:pPr>
            <w:r w:rsidRPr="00771C9C">
              <w:rPr>
                <w:rFonts w:ascii="Times New Roman" w:eastAsia="Calibri" w:hAnsi="Times New Roman" w:cs="Times New Roman"/>
                <w:sz w:val="24"/>
                <w:szCs w:val="24"/>
              </w:rPr>
              <w:t>Архангельская обл., Котласское лесничество, Котласское участковое лесничество, участок «Котласское» квартал 261 выдел 13</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4B41E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Котласское261-13</w:t>
            </w:r>
          </w:p>
        </w:tc>
      </w:tr>
      <w:tr w:rsidR="004B41E6"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B41E6" w:rsidRPr="00095609" w:rsidRDefault="004B41E6" w:rsidP="00720306">
            <w:pPr>
              <w:tabs>
                <w:tab w:val="left" w:pos="241"/>
              </w:tabs>
              <w:spacing w:after="0"/>
              <w:jc w:val="center"/>
              <w:rPr>
                <w:rFonts w:ascii="Times New Roman" w:hAnsi="Times New Roman"/>
                <w:sz w:val="24"/>
                <w:szCs w:val="24"/>
              </w:rPr>
            </w:pPr>
            <w:r w:rsidRPr="00095609">
              <w:rPr>
                <w:rFonts w:ascii="Times New Roman" w:hAnsi="Times New Roman"/>
                <w:sz w:val="24"/>
                <w:szCs w:val="24"/>
              </w:rPr>
              <w:t>9</w:t>
            </w:r>
            <w:r w:rsidR="00894543">
              <w:rPr>
                <w:rFonts w:ascii="Times New Roman" w:hAnsi="Times New Roman"/>
                <w:sz w:val="24"/>
                <w:szCs w:val="24"/>
              </w:rPr>
              <w:t>0</w:t>
            </w:r>
          </w:p>
        </w:tc>
        <w:tc>
          <w:tcPr>
            <w:tcW w:w="6173" w:type="dxa"/>
            <w:tcBorders>
              <w:top w:val="single" w:sz="4" w:space="0" w:color="auto"/>
              <w:left w:val="single" w:sz="4" w:space="0" w:color="auto"/>
              <w:bottom w:val="single" w:sz="4" w:space="0" w:color="auto"/>
              <w:right w:val="single" w:sz="4" w:space="0" w:color="auto"/>
            </w:tcBorders>
          </w:tcPr>
          <w:p w:rsidR="004B41E6" w:rsidRPr="00095609" w:rsidRDefault="004B41E6" w:rsidP="00720306">
            <w:pPr>
              <w:spacing w:after="0"/>
              <w:jc w:val="both"/>
              <w:rPr>
                <w:rFonts w:ascii="Times New Roman" w:eastAsia="Calibri" w:hAnsi="Times New Roman" w:cs="Times New Roman"/>
                <w:sz w:val="24"/>
                <w:szCs w:val="24"/>
              </w:rPr>
            </w:pPr>
            <w:r w:rsidRPr="00095609">
              <w:rPr>
                <w:rFonts w:ascii="Times New Roman" w:eastAsia="Calibri" w:hAnsi="Times New Roman" w:cs="Times New Roman"/>
                <w:sz w:val="24"/>
                <w:szCs w:val="24"/>
              </w:rPr>
              <w:t>Архангельская обл., Вельское лесничество, Вельское участковое лесничество, участок «Вельское» квартал 40 выдел 1</w:t>
            </w:r>
          </w:p>
        </w:tc>
        <w:tc>
          <w:tcPr>
            <w:tcW w:w="3139" w:type="dxa"/>
            <w:tcBorders>
              <w:top w:val="single" w:sz="4" w:space="0" w:color="auto"/>
              <w:left w:val="single" w:sz="4" w:space="0" w:color="auto"/>
              <w:bottom w:val="single" w:sz="4" w:space="0" w:color="auto"/>
              <w:right w:val="single" w:sz="4" w:space="0" w:color="auto"/>
            </w:tcBorders>
          </w:tcPr>
          <w:p w:rsidR="004B41E6" w:rsidRPr="00095609"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Вельское</w:t>
            </w:r>
            <w:r w:rsidR="004B41E6" w:rsidRPr="00095609">
              <w:rPr>
                <w:rFonts w:ascii="Times New Roman" w:eastAsia="Calibri" w:hAnsi="Times New Roman" w:cs="Times New Roman"/>
                <w:sz w:val="24"/>
                <w:szCs w:val="24"/>
              </w:rPr>
              <w:t>40-1</w:t>
            </w:r>
          </w:p>
        </w:tc>
      </w:tr>
      <w:tr w:rsidR="004B41E6"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B41E6" w:rsidRPr="00095609" w:rsidRDefault="004B41E6" w:rsidP="00720306">
            <w:pPr>
              <w:tabs>
                <w:tab w:val="left" w:pos="241"/>
              </w:tabs>
              <w:spacing w:after="0"/>
              <w:jc w:val="center"/>
              <w:rPr>
                <w:rFonts w:ascii="Times New Roman" w:hAnsi="Times New Roman"/>
                <w:sz w:val="24"/>
                <w:szCs w:val="24"/>
              </w:rPr>
            </w:pPr>
            <w:r w:rsidRPr="00095609">
              <w:rPr>
                <w:rFonts w:ascii="Times New Roman" w:hAnsi="Times New Roman"/>
                <w:sz w:val="24"/>
                <w:szCs w:val="24"/>
              </w:rPr>
              <w:t>9</w:t>
            </w:r>
            <w:r w:rsidR="00894543">
              <w:rPr>
                <w:rFonts w:ascii="Times New Roman" w:hAnsi="Times New Roman"/>
                <w:sz w:val="24"/>
                <w:szCs w:val="24"/>
              </w:rPr>
              <w:t>1</w:t>
            </w:r>
          </w:p>
        </w:tc>
        <w:tc>
          <w:tcPr>
            <w:tcW w:w="6173" w:type="dxa"/>
            <w:tcBorders>
              <w:top w:val="single" w:sz="4" w:space="0" w:color="auto"/>
              <w:left w:val="single" w:sz="4" w:space="0" w:color="auto"/>
              <w:bottom w:val="single" w:sz="4" w:space="0" w:color="auto"/>
              <w:right w:val="single" w:sz="4" w:space="0" w:color="auto"/>
            </w:tcBorders>
          </w:tcPr>
          <w:p w:rsidR="004B41E6" w:rsidRPr="00095609" w:rsidRDefault="004B41E6" w:rsidP="00720306">
            <w:pPr>
              <w:spacing w:after="0"/>
              <w:jc w:val="both"/>
              <w:rPr>
                <w:rFonts w:ascii="Times New Roman" w:eastAsia="Calibri" w:hAnsi="Times New Roman" w:cs="Times New Roman"/>
                <w:sz w:val="24"/>
                <w:szCs w:val="24"/>
              </w:rPr>
            </w:pPr>
            <w:r w:rsidRPr="00095609">
              <w:rPr>
                <w:rFonts w:ascii="Times New Roman" w:eastAsia="Calibri" w:hAnsi="Times New Roman" w:cs="Times New Roman"/>
                <w:sz w:val="24"/>
                <w:szCs w:val="24"/>
              </w:rPr>
              <w:t>Архангельская обл., Вельское лесничество, Вельское участковое лесничество, участок «Вельское» квартал 40 выдел 5</w:t>
            </w:r>
          </w:p>
        </w:tc>
        <w:tc>
          <w:tcPr>
            <w:tcW w:w="3139" w:type="dxa"/>
            <w:tcBorders>
              <w:top w:val="single" w:sz="4" w:space="0" w:color="auto"/>
              <w:left w:val="single" w:sz="4" w:space="0" w:color="auto"/>
              <w:bottom w:val="single" w:sz="4" w:space="0" w:color="auto"/>
              <w:right w:val="single" w:sz="4" w:space="0" w:color="auto"/>
            </w:tcBorders>
          </w:tcPr>
          <w:p w:rsidR="004B41E6" w:rsidRPr="00095609" w:rsidRDefault="004B41E6" w:rsidP="00766386">
            <w:pPr>
              <w:spacing w:after="0"/>
              <w:jc w:val="both"/>
              <w:rPr>
                <w:rFonts w:ascii="Times New Roman" w:eastAsia="Calibri" w:hAnsi="Times New Roman" w:cs="Times New Roman"/>
                <w:sz w:val="24"/>
                <w:szCs w:val="24"/>
              </w:rPr>
            </w:pPr>
            <w:r w:rsidRPr="00095609">
              <w:rPr>
                <w:rFonts w:ascii="Times New Roman" w:eastAsia="Calibri" w:hAnsi="Times New Roman" w:cs="Times New Roman"/>
                <w:sz w:val="24"/>
                <w:szCs w:val="24"/>
              </w:rPr>
              <w:t>Вельское40-5</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tabs>
                <w:tab w:val="left" w:pos="241"/>
              </w:tabs>
              <w:spacing w:after="0"/>
              <w:jc w:val="center"/>
              <w:rPr>
                <w:rFonts w:ascii="Times New Roman" w:hAnsi="Times New Roman"/>
                <w:sz w:val="24"/>
                <w:szCs w:val="24"/>
              </w:rPr>
            </w:pPr>
            <w:r w:rsidRPr="00606973">
              <w:rPr>
                <w:rFonts w:ascii="Times New Roman" w:hAnsi="Times New Roman"/>
                <w:sz w:val="24"/>
                <w:szCs w:val="24"/>
              </w:rPr>
              <w:t>9</w:t>
            </w:r>
            <w:r w:rsidR="00894543">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Ленинградская обл., Выборгский р-он, г. Светогорск, ул. Льва Конторовича, территория ОКС, 188990</w:t>
            </w:r>
          </w:p>
        </w:tc>
        <w:tc>
          <w:tcPr>
            <w:tcW w:w="3139"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Светогорск</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tabs>
                <w:tab w:val="left" w:pos="241"/>
              </w:tabs>
              <w:spacing w:after="0"/>
              <w:jc w:val="center"/>
              <w:rPr>
                <w:rFonts w:ascii="Times New Roman" w:hAnsi="Times New Roman"/>
                <w:sz w:val="24"/>
                <w:szCs w:val="24"/>
              </w:rPr>
            </w:pPr>
            <w:r w:rsidRPr="00606973">
              <w:rPr>
                <w:rFonts w:ascii="Times New Roman" w:hAnsi="Times New Roman"/>
                <w:sz w:val="24"/>
                <w:szCs w:val="24"/>
              </w:rPr>
              <w:t>9</w:t>
            </w:r>
            <w:r w:rsidR="00894543">
              <w:rPr>
                <w:rFonts w:ascii="Times New Roman" w:hAnsi="Times New Roman"/>
                <w:sz w:val="24"/>
                <w:szCs w:val="24"/>
              </w:rPr>
              <w:t>3</w:t>
            </w:r>
          </w:p>
        </w:tc>
        <w:tc>
          <w:tcPr>
            <w:tcW w:w="617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Кировская обл., Афанасьевский р-он, деревня Ичетовкины, ул. Энтузиастов, д. 1.</w:t>
            </w:r>
          </w:p>
        </w:tc>
        <w:tc>
          <w:tcPr>
            <w:tcW w:w="3139"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Ичетовкины</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tabs>
                <w:tab w:val="left" w:pos="241"/>
              </w:tabs>
              <w:spacing w:after="0"/>
              <w:jc w:val="center"/>
              <w:rPr>
                <w:rFonts w:ascii="Times New Roman" w:hAnsi="Times New Roman"/>
                <w:sz w:val="24"/>
                <w:szCs w:val="24"/>
              </w:rPr>
            </w:pPr>
            <w:r w:rsidRPr="00606973">
              <w:rPr>
                <w:rFonts w:ascii="Times New Roman" w:hAnsi="Times New Roman"/>
                <w:sz w:val="24"/>
                <w:szCs w:val="24"/>
              </w:rPr>
              <w:lastRenderedPageBreak/>
              <w:t>9</w:t>
            </w:r>
            <w:r w:rsidR="00894543">
              <w:rPr>
                <w:rFonts w:ascii="Times New Roman" w:hAnsi="Times New Roman"/>
                <w:sz w:val="24"/>
                <w:szCs w:val="24"/>
              </w:rPr>
              <w:t>4</w:t>
            </w:r>
          </w:p>
        </w:tc>
        <w:tc>
          <w:tcPr>
            <w:tcW w:w="617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Морский порт Выборг, ООО «Порт Логистик» терминал</w:t>
            </w:r>
          </w:p>
        </w:tc>
        <w:tc>
          <w:tcPr>
            <w:tcW w:w="3139"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Выборг-порт</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tabs>
                <w:tab w:val="left" w:pos="241"/>
              </w:tabs>
              <w:spacing w:after="0"/>
              <w:jc w:val="center"/>
              <w:rPr>
                <w:rFonts w:ascii="Times New Roman" w:hAnsi="Times New Roman"/>
                <w:sz w:val="24"/>
                <w:szCs w:val="24"/>
              </w:rPr>
            </w:pPr>
            <w:r w:rsidRPr="00606973">
              <w:rPr>
                <w:rFonts w:ascii="Times New Roman" w:hAnsi="Times New Roman"/>
                <w:sz w:val="24"/>
                <w:szCs w:val="24"/>
              </w:rPr>
              <w:t>9</w:t>
            </w:r>
            <w:r w:rsidR="00894543">
              <w:rPr>
                <w:rFonts w:ascii="Times New Roman" w:hAnsi="Times New Roman"/>
                <w:sz w:val="24"/>
                <w:szCs w:val="24"/>
              </w:rPr>
              <w:t>5</w:t>
            </w:r>
          </w:p>
        </w:tc>
        <w:tc>
          <w:tcPr>
            <w:tcW w:w="617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Новгородская обл., Боровичский р-он, Деревня Плесо.</w:t>
            </w:r>
          </w:p>
        </w:tc>
        <w:tc>
          <w:tcPr>
            <w:tcW w:w="3139"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Плесо</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tabs>
                <w:tab w:val="left" w:pos="241"/>
              </w:tabs>
              <w:spacing w:after="0"/>
              <w:jc w:val="center"/>
              <w:rPr>
                <w:rFonts w:ascii="Times New Roman" w:hAnsi="Times New Roman"/>
                <w:sz w:val="24"/>
                <w:szCs w:val="24"/>
              </w:rPr>
            </w:pPr>
            <w:r w:rsidRPr="00606973">
              <w:rPr>
                <w:rFonts w:ascii="Times New Roman" w:hAnsi="Times New Roman"/>
                <w:sz w:val="24"/>
                <w:szCs w:val="24"/>
              </w:rPr>
              <w:t>9</w:t>
            </w:r>
            <w:r w:rsidR="00894543">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Тверская обл., 171155, Вышний Волочек, пос. Приозерный, д. 13.</w:t>
            </w:r>
          </w:p>
        </w:tc>
        <w:tc>
          <w:tcPr>
            <w:tcW w:w="3139"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Вышний-Волочек</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606973" w:rsidRDefault="00894543" w:rsidP="00720306">
            <w:pPr>
              <w:tabs>
                <w:tab w:val="left" w:pos="241"/>
              </w:tabs>
              <w:spacing w:after="0"/>
              <w:jc w:val="center"/>
              <w:rPr>
                <w:rFonts w:ascii="Times New Roman" w:hAnsi="Times New Roman"/>
                <w:sz w:val="24"/>
                <w:szCs w:val="24"/>
              </w:rPr>
            </w:pPr>
            <w:r>
              <w:rPr>
                <w:rFonts w:ascii="Times New Roman" w:hAnsi="Times New Roman"/>
                <w:sz w:val="24"/>
                <w:szCs w:val="24"/>
              </w:rPr>
              <w:t>97</w:t>
            </w:r>
          </w:p>
        </w:tc>
        <w:tc>
          <w:tcPr>
            <w:tcW w:w="6173" w:type="dxa"/>
            <w:tcBorders>
              <w:top w:val="single" w:sz="4" w:space="0" w:color="auto"/>
              <w:left w:val="single" w:sz="4" w:space="0" w:color="auto"/>
              <w:bottom w:val="single" w:sz="4" w:space="0" w:color="auto"/>
              <w:right w:val="single" w:sz="4" w:space="0" w:color="auto"/>
            </w:tcBorders>
          </w:tcPr>
          <w:p w:rsidR="00E32AC3" w:rsidRPr="0039701B" w:rsidRDefault="00E32AC3" w:rsidP="0072030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 xml:space="preserve">Морской Порт Усть-Луга Лесной Терминал «Фактор» </w:t>
            </w:r>
          </w:p>
        </w:tc>
        <w:tc>
          <w:tcPr>
            <w:tcW w:w="3139" w:type="dxa"/>
            <w:tcBorders>
              <w:top w:val="single" w:sz="4" w:space="0" w:color="auto"/>
              <w:left w:val="single" w:sz="4" w:space="0" w:color="auto"/>
              <w:bottom w:val="single" w:sz="4" w:space="0" w:color="auto"/>
              <w:right w:val="single" w:sz="4" w:space="0" w:color="auto"/>
            </w:tcBorders>
          </w:tcPr>
          <w:p w:rsidR="00E32AC3" w:rsidRPr="0039701B" w:rsidRDefault="00E32AC3" w:rsidP="0072030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Усть-Луга</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sidRPr="00606973">
              <w:rPr>
                <w:rFonts w:ascii="Times New Roman" w:hAnsi="Times New Roman"/>
                <w:sz w:val="24"/>
                <w:szCs w:val="24"/>
              </w:rPr>
              <w:t>98</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Обозерское, Пермиловское уч. Лесничество квартал 134, выдел 1.</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Пермиловское134-1</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99</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Обозерское, Пермиловское участковое лесничество квартал 133,выдел 8</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Пермиловское133-8</w:t>
            </w:r>
          </w:p>
        </w:tc>
      </w:tr>
      <w:tr w:rsidR="00894543" w:rsidRPr="009D4081" w:rsidTr="00766386">
        <w:trPr>
          <w:trHeight w:val="767"/>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100</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Обозерское, Пермиловское участковое лесничество квартал 133,выдел 6</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Пермиловское133-6</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101</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Обозерское, Пермиловское участковое лесничество квартал 133,выдел 2</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Пермиловское133-2</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102</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Обозерское, Пермиловское участковое лесничество квартал 131,выдел 20.</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Пермиловское131-20</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103</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Обозерское, Пермиловское участковое лесничество квартал 46,выдел 37.</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0D71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Пермиловское</w:t>
            </w:r>
            <w:r w:rsidR="00894543" w:rsidRPr="0039701B">
              <w:rPr>
                <w:rFonts w:ascii="Times New Roman" w:eastAsia="Calibri" w:hAnsi="Times New Roman" w:cs="Times New Roman"/>
                <w:sz w:val="24"/>
                <w:szCs w:val="24"/>
              </w:rPr>
              <w:t>46-37</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104</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Обозерское, Пермиловское участковое лесничество квартал 133,выдел 4.</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0D71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Пермиловское</w:t>
            </w:r>
            <w:r w:rsidR="00894543" w:rsidRPr="0039701B">
              <w:rPr>
                <w:rFonts w:ascii="Times New Roman" w:eastAsia="Calibri" w:hAnsi="Times New Roman" w:cs="Times New Roman"/>
                <w:sz w:val="24"/>
                <w:szCs w:val="24"/>
              </w:rPr>
              <w:t>133-4</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105</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Обозерское, Пермиловское участковое лесничество квартал 133,выдел 5.</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0D71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Пермиловское</w:t>
            </w:r>
            <w:r w:rsidR="00894543" w:rsidRPr="0039701B">
              <w:rPr>
                <w:rFonts w:ascii="Times New Roman" w:eastAsia="Calibri" w:hAnsi="Times New Roman" w:cs="Times New Roman"/>
                <w:sz w:val="24"/>
                <w:szCs w:val="24"/>
              </w:rPr>
              <w:t>133-5</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106</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Обозерское, Пермиловское участковое лесничество квартал 133,выдел 7.</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Пермиловское133-7</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107</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Обозерское, Пермиловское участковое лесничество квартал 131,выдел 21.</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Пермиловское131-21</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108</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Обозерское, Пермиловское участковое лесничество квартал 131,выдел 13.</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Пермиловское131-13</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109</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Обозерское, Северное участковое лесничество, квартал 1, выдел 38</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0D71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Северное</w:t>
            </w:r>
            <w:r w:rsidR="00894543" w:rsidRPr="0039701B">
              <w:rPr>
                <w:rFonts w:ascii="Times New Roman" w:eastAsia="Calibri" w:hAnsi="Times New Roman" w:cs="Times New Roman"/>
                <w:sz w:val="24"/>
                <w:szCs w:val="24"/>
              </w:rPr>
              <w:t>1-38</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110</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Вилегодское Павловское (совхоз Вилегодский), квартал 2, выдел 11.</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Вилегодский2-11</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111</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ТОО Котласское, квартал 38, выдел 1</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0D71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ТОО-Котласское</w:t>
            </w:r>
            <w:r w:rsidR="00894543" w:rsidRPr="0039701B">
              <w:rPr>
                <w:rFonts w:ascii="Times New Roman" w:eastAsia="Calibri" w:hAnsi="Times New Roman" w:cs="Times New Roman"/>
                <w:sz w:val="24"/>
                <w:szCs w:val="24"/>
              </w:rPr>
              <w:t>38-1</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112</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D2095B">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ТОО Котласское, квартал 47, выдел 6</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ТОО-Котласское47-6</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113</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Котласское , квартал 227, выдел 21</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Котласское227-21</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114</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Березниковское Тулгасское квартал 6, выдел 25</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Тулгасское6-25</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115</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Вельское Пуйское квартал 76, выдел 32</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Пуйское76-32</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116</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Вельское Важское (ЗАО Долматовское) квартал 46, выдел 14</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Долматовское46-14</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117</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Вилегодское Ильинское (совхоз Беляевский) квартал 1, выдел 12</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0D71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Беляевский</w:t>
            </w:r>
            <w:r w:rsidR="00894543" w:rsidRPr="0039701B">
              <w:rPr>
                <w:rFonts w:ascii="Times New Roman" w:eastAsia="Calibri" w:hAnsi="Times New Roman" w:cs="Times New Roman"/>
                <w:sz w:val="24"/>
                <w:szCs w:val="24"/>
              </w:rPr>
              <w:t>1-12</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lastRenderedPageBreak/>
              <w:t>119</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D2095B">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Вилегодское Ильинское (совхоз Беляевский) квартал 3, выдел 14</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D2095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Беляевский</w:t>
            </w:r>
            <w:r w:rsidR="00894543" w:rsidRPr="0039701B">
              <w:rPr>
                <w:rFonts w:ascii="Times New Roman" w:eastAsia="Calibri" w:hAnsi="Times New Roman" w:cs="Times New Roman"/>
                <w:sz w:val="24"/>
                <w:szCs w:val="24"/>
              </w:rPr>
              <w:t>3-14</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120</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D2095B">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Вилегодское Ильинское (совхоз Беляевский) квартал 5, выдел 13</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Беляевский5-13</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121</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Вилегодское (Нижне-Лупьинское) квартал 91, выдел 19</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Нижне-Лупьинское91-19</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122</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Котласское квартал 227, выдел 8</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Котласское227-8</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123</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D2095B">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ТОО Котласское, квартал 82, выдел 6</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D2095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ТОО-Котласское</w:t>
            </w:r>
            <w:r w:rsidR="00894543" w:rsidRPr="0039701B">
              <w:rPr>
                <w:rFonts w:ascii="Times New Roman" w:eastAsia="Calibri" w:hAnsi="Times New Roman" w:cs="Times New Roman"/>
                <w:sz w:val="24"/>
                <w:szCs w:val="24"/>
              </w:rPr>
              <w:t>82-6</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124</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D2095B">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ТОО Котласское, квартал 82, выдел 10</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D2095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ТОО-Котласское</w:t>
            </w:r>
            <w:r w:rsidR="00894543" w:rsidRPr="0039701B">
              <w:rPr>
                <w:rFonts w:ascii="Times New Roman" w:eastAsia="Calibri" w:hAnsi="Times New Roman" w:cs="Times New Roman"/>
                <w:sz w:val="24"/>
                <w:szCs w:val="24"/>
              </w:rPr>
              <w:t>82-10</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125</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D2095B">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ТОО Котласское, квартал 64, выдел 7</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D2095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ТОО-Котласское</w:t>
            </w:r>
            <w:r w:rsidR="00894543" w:rsidRPr="0039701B">
              <w:rPr>
                <w:rFonts w:ascii="Times New Roman" w:eastAsia="Calibri" w:hAnsi="Times New Roman" w:cs="Times New Roman"/>
                <w:sz w:val="24"/>
                <w:szCs w:val="24"/>
              </w:rPr>
              <w:t>64-7</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126</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D2095B">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Коношское Тавреньгское квартал 116, выдел 4</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D2095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Тавреньгское</w:t>
            </w:r>
            <w:r w:rsidR="00894543" w:rsidRPr="0039701B">
              <w:rPr>
                <w:rFonts w:ascii="Times New Roman" w:eastAsia="Calibri" w:hAnsi="Times New Roman" w:cs="Times New Roman"/>
                <w:sz w:val="24"/>
                <w:szCs w:val="24"/>
              </w:rPr>
              <w:t>116-4</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127</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E47E72">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Коношское Тавреньгское квартал 131, выдел 9</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Тавреньгское131-9</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128</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E47E72">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Коношское Тавреньгское квартал 74, выдел 14</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E47E7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Тавреньгское</w:t>
            </w:r>
            <w:r w:rsidR="00894543" w:rsidRPr="0039701B">
              <w:rPr>
                <w:rFonts w:ascii="Times New Roman" w:eastAsia="Calibri" w:hAnsi="Times New Roman" w:cs="Times New Roman"/>
                <w:sz w:val="24"/>
                <w:szCs w:val="24"/>
              </w:rPr>
              <w:t>74-14</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129</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E47E72">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Коношское Хмельницкое квартал 58, выдел 14</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EE56AF">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Хмельни</w:t>
            </w:r>
            <w:r w:rsidR="00EE56AF" w:rsidRPr="00766386">
              <w:rPr>
                <w:rFonts w:ascii="Times New Roman" w:eastAsia="Calibri" w:hAnsi="Times New Roman" w:cs="Times New Roman"/>
                <w:sz w:val="24"/>
                <w:szCs w:val="24"/>
              </w:rPr>
              <w:t>ц</w:t>
            </w:r>
            <w:r w:rsidR="00766386">
              <w:rPr>
                <w:rFonts w:ascii="Times New Roman" w:eastAsia="Calibri" w:hAnsi="Times New Roman" w:cs="Times New Roman"/>
                <w:sz w:val="24"/>
                <w:szCs w:val="24"/>
              </w:rPr>
              <w:t>кое</w:t>
            </w:r>
            <w:r w:rsidRPr="0039701B">
              <w:rPr>
                <w:rFonts w:ascii="Times New Roman" w:eastAsia="Calibri" w:hAnsi="Times New Roman" w:cs="Times New Roman"/>
                <w:sz w:val="24"/>
                <w:szCs w:val="24"/>
              </w:rPr>
              <w:t>58-14</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130</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DF120F">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Обозерское Левашовское квартал 30, выдел 49</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DF120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Левашовское</w:t>
            </w:r>
            <w:r w:rsidR="00894543" w:rsidRPr="0039701B">
              <w:rPr>
                <w:rFonts w:ascii="Times New Roman" w:eastAsia="Calibri" w:hAnsi="Times New Roman" w:cs="Times New Roman"/>
                <w:sz w:val="24"/>
                <w:szCs w:val="24"/>
              </w:rPr>
              <w:t>30-49</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131</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E47E72">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Обозерское Левашовское квартал 30, выдел 58</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DF120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Левашовское</w:t>
            </w:r>
            <w:r w:rsidR="00894543" w:rsidRPr="0039701B">
              <w:rPr>
                <w:rFonts w:ascii="Times New Roman" w:eastAsia="Calibri" w:hAnsi="Times New Roman" w:cs="Times New Roman"/>
                <w:sz w:val="24"/>
                <w:szCs w:val="24"/>
              </w:rPr>
              <w:t>30-58</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132</w:t>
            </w:r>
          </w:p>
        </w:tc>
        <w:tc>
          <w:tcPr>
            <w:tcW w:w="6173" w:type="dxa"/>
            <w:tcBorders>
              <w:top w:val="single" w:sz="4" w:space="0" w:color="auto"/>
              <w:left w:val="single" w:sz="4" w:space="0" w:color="auto"/>
              <w:bottom w:val="single" w:sz="4" w:space="0" w:color="auto"/>
              <w:right w:val="single" w:sz="4" w:space="0" w:color="auto"/>
            </w:tcBorders>
          </w:tcPr>
          <w:p w:rsidR="00894543" w:rsidRPr="00A92A45" w:rsidRDefault="00894543" w:rsidP="00E47E72">
            <w:pPr>
              <w:spacing w:after="0"/>
              <w:jc w:val="both"/>
              <w:rPr>
                <w:rFonts w:ascii="Times New Roman" w:eastAsia="Calibri" w:hAnsi="Times New Roman" w:cs="Times New Roman"/>
                <w:sz w:val="24"/>
                <w:szCs w:val="24"/>
              </w:rPr>
            </w:pPr>
            <w:r w:rsidRPr="00A92A45">
              <w:rPr>
                <w:rFonts w:ascii="Times New Roman" w:eastAsia="Calibri" w:hAnsi="Times New Roman" w:cs="Times New Roman"/>
                <w:sz w:val="24"/>
                <w:szCs w:val="24"/>
              </w:rPr>
              <w:t>Обозерское Левашовское квартал 30, выдел 39</w:t>
            </w:r>
          </w:p>
        </w:tc>
        <w:tc>
          <w:tcPr>
            <w:tcW w:w="3139" w:type="dxa"/>
            <w:tcBorders>
              <w:top w:val="single" w:sz="4" w:space="0" w:color="auto"/>
              <w:left w:val="single" w:sz="4" w:space="0" w:color="auto"/>
              <w:bottom w:val="single" w:sz="4" w:space="0" w:color="auto"/>
              <w:right w:val="single" w:sz="4" w:space="0" w:color="auto"/>
            </w:tcBorders>
          </w:tcPr>
          <w:p w:rsidR="00894543" w:rsidRPr="00A92A45" w:rsidRDefault="00766386" w:rsidP="00DF120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Левашовское</w:t>
            </w:r>
            <w:r w:rsidR="00894543" w:rsidRPr="00A92A45">
              <w:rPr>
                <w:rFonts w:ascii="Times New Roman" w:eastAsia="Calibri" w:hAnsi="Times New Roman" w:cs="Times New Roman"/>
                <w:sz w:val="24"/>
                <w:szCs w:val="24"/>
              </w:rPr>
              <w:t>30-39</w:t>
            </w:r>
          </w:p>
        </w:tc>
      </w:tr>
      <w:tr w:rsidR="00894543" w:rsidRPr="0070336D"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133</w:t>
            </w:r>
          </w:p>
        </w:tc>
        <w:tc>
          <w:tcPr>
            <w:tcW w:w="6173" w:type="dxa"/>
            <w:tcBorders>
              <w:top w:val="single" w:sz="4" w:space="0" w:color="auto"/>
              <w:left w:val="single" w:sz="4" w:space="0" w:color="auto"/>
              <w:bottom w:val="single" w:sz="4" w:space="0" w:color="auto"/>
              <w:right w:val="single" w:sz="4" w:space="0" w:color="auto"/>
            </w:tcBorders>
          </w:tcPr>
          <w:p w:rsidR="00894543" w:rsidRPr="00A92A45" w:rsidRDefault="00894543" w:rsidP="0070336D">
            <w:pPr>
              <w:spacing w:after="0"/>
              <w:jc w:val="both"/>
              <w:rPr>
                <w:rFonts w:ascii="Times New Roman" w:eastAsia="Calibri" w:hAnsi="Times New Roman" w:cs="Times New Roman"/>
                <w:sz w:val="24"/>
                <w:szCs w:val="24"/>
              </w:rPr>
            </w:pPr>
            <w:r w:rsidRPr="00A92A45">
              <w:rPr>
                <w:rFonts w:ascii="Times New Roman" w:eastAsia="Calibri" w:hAnsi="Times New Roman" w:cs="Times New Roman"/>
                <w:sz w:val="24"/>
                <w:szCs w:val="24"/>
              </w:rPr>
              <w:t>Архангельская обл., Вельское лесничество, Благовещенское участковое лесничество, участок «Благовещенское» квартал 8 выдел 19</w:t>
            </w:r>
          </w:p>
        </w:tc>
        <w:tc>
          <w:tcPr>
            <w:tcW w:w="3139" w:type="dxa"/>
            <w:tcBorders>
              <w:top w:val="single" w:sz="4" w:space="0" w:color="auto"/>
              <w:left w:val="single" w:sz="4" w:space="0" w:color="auto"/>
              <w:bottom w:val="single" w:sz="4" w:space="0" w:color="auto"/>
              <w:right w:val="single" w:sz="4" w:space="0" w:color="auto"/>
            </w:tcBorders>
          </w:tcPr>
          <w:p w:rsidR="00894543" w:rsidRPr="00A92A45" w:rsidRDefault="00766386" w:rsidP="0070336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Благовещенское</w:t>
            </w:r>
            <w:r w:rsidR="00894543" w:rsidRPr="00A92A45">
              <w:rPr>
                <w:rFonts w:ascii="Times New Roman" w:eastAsia="Calibri" w:hAnsi="Times New Roman" w:cs="Times New Roman"/>
                <w:sz w:val="24"/>
                <w:szCs w:val="24"/>
              </w:rPr>
              <w:t>8-19</w:t>
            </w:r>
          </w:p>
        </w:tc>
      </w:tr>
      <w:tr w:rsidR="00894543" w:rsidRPr="0070336D"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A92A45" w:rsidRDefault="00894543" w:rsidP="00EE56AF">
            <w:pPr>
              <w:tabs>
                <w:tab w:val="left" w:pos="241"/>
              </w:tabs>
              <w:spacing w:after="0"/>
              <w:jc w:val="center"/>
              <w:rPr>
                <w:rFonts w:ascii="Times New Roman" w:hAnsi="Times New Roman"/>
                <w:sz w:val="24"/>
                <w:szCs w:val="24"/>
              </w:rPr>
            </w:pPr>
            <w:r w:rsidRPr="00A92A45">
              <w:rPr>
                <w:rFonts w:ascii="Times New Roman" w:hAnsi="Times New Roman"/>
                <w:sz w:val="24"/>
                <w:szCs w:val="24"/>
              </w:rPr>
              <w:t>134</w:t>
            </w:r>
          </w:p>
        </w:tc>
        <w:tc>
          <w:tcPr>
            <w:tcW w:w="6173" w:type="dxa"/>
            <w:tcBorders>
              <w:top w:val="single" w:sz="4" w:space="0" w:color="auto"/>
              <w:left w:val="single" w:sz="4" w:space="0" w:color="auto"/>
              <w:bottom w:val="single" w:sz="4" w:space="0" w:color="auto"/>
              <w:right w:val="single" w:sz="4" w:space="0" w:color="auto"/>
            </w:tcBorders>
          </w:tcPr>
          <w:p w:rsidR="00894543" w:rsidRPr="00A92A45" w:rsidRDefault="00894543" w:rsidP="0070336D">
            <w:pPr>
              <w:spacing w:after="0"/>
              <w:jc w:val="both"/>
              <w:rPr>
                <w:rFonts w:ascii="Times New Roman" w:eastAsia="Calibri" w:hAnsi="Times New Roman" w:cs="Times New Roman"/>
                <w:sz w:val="24"/>
                <w:szCs w:val="24"/>
              </w:rPr>
            </w:pPr>
            <w:r w:rsidRPr="00A92A45">
              <w:rPr>
                <w:rFonts w:ascii="Times New Roman" w:eastAsia="Calibri" w:hAnsi="Times New Roman" w:cs="Times New Roman"/>
                <w:sz w:val="24"/>
                <w:szCs w:val="24"/>
              </w:rPr>
              <w:t>Архангельская обл., Вельское лесничество, Благовещенское участковое лесничество, участок «Благовещенское» квартал 13 выдел 12</w:t>
            </w:r>
          </w:p>
        </w:tc>
        <w:tc>
          <w:tcPr>
            <w:tcW w:w="3139" w:type="dxa"/>
            <w:tcBorders>
              <w:top w:val="single" w:sz="4" w:space="0" w:color="auto"/>
              <w:left w:val="single" w:sz="4" w:space="0" w:color="auto"/>
              <w:bottom w:val="single" w:sz="4" w:space="0" w:color="auto"/>
              <w:right w:val="single" w:sz="4" w:space="0" w:color="auto"/>
            </w:tcBorders>
          </w:tcPr>
          <w:p w:rsidR="00894543" w:rsidRPr="00A92A45" w:rsidRDefault="00766386" w:rsidP="0070336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Благовещенское</w:t>
            </w:r>
            <w:r w:rsidR="00894543" w:rsidRPr="00A92A45">
              <w:rPr>
                <w:rFonts w:ascii="Times New Roman" w:eastAsia="Calibri" w:hAnsi="Times New Roman" w:cs="Times New Roman"/>
                <w:sz w:val="24"/>
                <w:szCs w:val="24"/>
              </w:rPr>
              <w:t>13-12</w:t>
            </w:r>
          </w:p>
        </w:tc>
      </w:tr>
      <w:tr w:rsidR="00894543" w:rsidRPr="0070336D"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A92A45" w:rsidRDefault="00894543" w:rsidP="00EE56AF">
            <w:pPr>
              <w:tabs>
                <w:tab w:val="left" w:pos="241"/>
              </w:tabs>
              <w:spacing w:after="0"/>
              <w:jc w:val="center"/>
              <w:rPr>
                <w:rFonts w:ascii="Times New Roman" w:hAnsi="Times New Roman"/>
                <w:sz w:val="24"/>
                <w:szCs w:val="24"/>
              </w:rPr>
            </w:pPr>
            <w:r w:rsidRPr="00A92A45">
              <w:rPr>
                <w:rFonts w:ascii="Times New Roman" w:hAnsi="Times New Roman"/>
                <w:sz w:val="24"/>
                <w:szCs w:val="24"/>
              </w:rPr>
              <w:t>135</w:t>
            </w:r>
          </w:p>
        </w:tc>
        <w:tc>
          <w:tcPr>
            <w:tcW w:w="6173" w:type="dxa"/>
            <w:tcBorders>
              <w:top w:val="single" w:sz="4" w:space="0" w:color="auto"/>
              <w:left w:val="single" w:sz="4" w:space="0" w:color="auto"/>
              <w:bottom w:val="single" w:sz="4" w:space="0" w:color="auto"/>
              <w:right w:val="single" w:sz="4" w:space="0" w:color="auto"/>
            </w:tcBorders>
          </w:tcPr>
          <w:p w:rsidR="00894543" w:rsidRPr="00A92A45" w:rsidRDefault="00894543" w:rsidP="0070336D">
            <w:pPr>
              <w:spacing w:after="0"/>
              <w:jc w:val="both"/>
              <w:rPr>
                <w:rFonts w:ascii="Times New Roman" w:eastAsia="Calibri" w:hAnsi="Times New Roman" w:cs="Times New Roman"/>
                <w:sz w:val="24"/>
                <w:szCs w:val="24"/>
              </w:rPr>
            </w:pPr>
            <w:r w:rsidRPr="00A92A45">
              <w:rPr>
                <w:rFonts w:ascii="Times New Roman" w:eastAsia="Calibri" w:hAnsi="Times New Roman" w:cs="Times New Roman"/>
                <w:sz w:val="24"/>
                <w:szCs w:val="24"/>
              </w:rPr>
              <w:t>Архангельская обл., Вельское лесничество, Благовещенское участковое лесничество, участок «Благовещенское» квартал 18 выдел 27</w:t>
            </w:r>
          </w:p>
        </w:tc>
        <w:tc>
          <w:tcPr>
            <w:tcW w:w="3139" w:type="dxa"/>
            <w:tcBorders>
              <w:top w:val="single" w:sz="4" w:space="0" w:color="auto"/>
              <w:left w:val="single" w:sz="4" w:space="0" w:color="auto"/>
              <w:bottom w:val="single" w:sz="4" w:space="0" w:color="auto"/>
              <w:right w:val="single" w:sz="4" w:space="0" w:color="auto"/>
            </w:tcBorders>
          </w:tcPr>
          <w:p w:rsidR="00894543" w:rsidRPr="00A92A45" w:rsidRDefault="00894543" w:rsidP="00766386">
            <w:pPr>
              <w:spacing w:after="0"/>
              <w:jc w:val="both"/>
              <w:rPr>
                <w:rFonts w:ascii="Times New Roman" w:eastAsia="Calibri" w:hAnsi="Times New Roman" w:cs="Times New Roman"/>
                <w:sz w:val="24"/>
                <w:szCs w:val="24"/>
              </w:rPr>
            </w:pPr>
            <w:r w:rsidRPr="00A92A45">
              <w:rPr>
                <w:rFonts w:ascii="Times New Roman" w:eastAsia="Calibri" w:hAnsi="Times New Roman" w:cs="Times New Roman"/>
                <w:sz w:val="24"/>
                <w:szCs w:val="24"/>
              </w:rPr>
              <w:t>Благовещенское18-27</w:t>
            </w:r>
          </w:p>
        </w:tc>
      </w:tr>
      <w:tr w:rsidR="00894543" w:rsidRPr="0070336D"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A92A45" w:rsidRDefault="00894543" w:rsidP="00EE56AF">
            <w:pPr>
              <w:tabs>
                <w:tab w:val="left" w:pos="241"/>
              </w:tabs>
              <w:spacing w:after="0"/>
              <w:jc w:val="center"/>
              <w:rPr>
                <w:rFonts w:ascii="Times New Roman" w:hAnsi="Times New Roman"/>
                <w:sz w:val="24"/>
                <w:szCs w:val="24"/>
              </w:rPr>
            </w:pPr>
            <w:r w:rsidRPr="00A92A45">
              <w:rPr>
                <w:rFonts w:ascii="Times New Roman" w:hAnsi="Times New Roman"/>
                <w:sz w:val="24"/>
                <w:szCs w:val="24"/>
              </w:rPr>
              <w:t>136</w:t>
            </w:r>
          </w:p>
        </w:tc>
        <w:tc>
          <w:tcPr>
            <w:tcW w:w="6173" w:type="dxa"/>
            <w:tcBorders>
              <w:top w:val="single" w:sz="4" w:space="0" w:color="auto"/>
              <w:left w:val="single" w:sz="4" w:space="0" w:color="auto"/>
              <w:bottom w:val="single" w:sz="4" w:space="0" w:color="auto"/>
              <w:right w:val="single" w:sz="4" w:space="0" w:color="auto"/>
            </w:tcBorders>
          </w:tcPr>
          <w:p w:rsidR="00894543" w:rsidRPr="00A92A45" w:rsidRDefault="00894543" w:rsidP="0070336D">
            <w:pPr>
              <w:spacing w:after="0"/>
              <w:jc w:val="both"/>
              <w:rPr>
                <w:rFonts w:ascii="Times New Roman" w:eastAsia="Calibri" w:hAnsi="Times New Roman" w:cs="Times New Roman"/>
                <w:sz w:val="24"/>
                <w:szCs w:val="24"/>
              </w:rPr>
            </w:pPr>
            <w:r w:rsidRPr="00A92A45">
              <w:rPr>
                <w:rFonts w:ascii="Times New Roman" w:eastAsia="Calibri" w:hAnsi="Times New Roman" w:cs="Times New Roman"/>
                <w:sz w:val="24"/>
                <w:szCs w:val="24"/>
              </w:rPr>
              <w:t>Архангельская обл., Котласское лесничество, Котласское участковое лесничество, участок «Котласское» квартал 172 выдел 10</w:t>
            </w:r>
          </w:p>
        </w:tc>
        <w:tc>
          <w:tcPr>
            <w:tcW w:w="3139" w:type="dxa"/>
            <w:tcBorders>
              <w:top w:val="single" w:sz="4" w:space="0" w:color="auto"/>
              <w:left w:val="single" w:sz="4" w:space="0" w:color="auto"/>
              <w:bottom w:val="single" w:sz="4" w:space="0" w:color="auto"/>
              <w:right w:val="single" w:sz="4" w:space="0" w:color="auto"/>
            </w:tcBorders>
          </w:tcPr>
          <w:p w:rsidR="00894543" w:rsidRPr="00A92A45" w:rsidRDefault="00766386" w:rsidP="0070336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Котласское</w:t>
            </w:r>
            <w:r w:rsidR="00894543" w:rsidRPr="00A92A45">
              <w:rPr>
                <w:rFonts w:ascii="Times New Roman" w:eastAsia="Calibri" w:hAnsi="Times New Roman" w:cs="Times New Roman"/>
                <w:sz w:val="24"/>
                <w:szCs w:val="24"/>
              </w:rPr>
              <w:t>172-10</w:t>
            </w:r>
          </w:p>
        </w:tc>
      </w:tr>
      <w:tr w:rsidR="00894543" w:rsidRPr="0070336D"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A92A45" w:rsidRDefault="00894543" w:rsidP="00EE56AF">
            <w:pPr>
              <w:tabs>
                <w:tab w:val="left" w:pos="241"/>
              </w:tabs>
              <w:spacing w:after="0"/>
              <w:jc w:val="center"/>
              <w:rPr>
                <w:rFonts w:ascii="Times New Roman" w:hAnsi="Times New Roman"/>
                <w:sz w:val="24"/>
                <w:szCs w:val="24"/>
              </w:rPr>
            </w:pPr>
            <w:r w:rsidRPr="00A92A45">
              <w:rPr>
                <w:rFonts w:ascii="Times New Roman" w:hAnsi="Times New Roman"/>
                <w:sz w:val="24"/>
                <w:szCs w:val="24"/>
              </w:rPr>
              <w:t>137</w:t>
            </w:r>
          </w:p>
        </w:tc>
        <w:tc>
          <w:tcPr>
            <w:tcW w:w="6173" w:type="dxa"/>
            <w:tcBorders>
              <w:top w:val="single" w:sz="4" w:space="0" w:color="auto"/>
              <w:left w:val="single" w:sz="4" w:space="0" w:color="auto"/>
              <w:bottom w:val="single" w:sz="4" w:space="0" w:color="auto"/>
              <w:right w:val="single" w:sz="4" w:space="0" w:color="auto"/>
            </w:tcBorders>
          </w:tcPr>
          <w:p w:rsidR="00894543" w:rsidRPr="00A92A45" w:rsidRDefault="00894543" w:rsidP="0070336D">
            <w:pPr>
              <w:spacing w:after="0"/>
              <w:jc w:val="both"/>
              <w:rPr>
                <w:rFonts w:ascii="Times New Roman" w:eastAsia="Calibri" w:hAnsi="Times New Roman" w:cs="Times New Roman"/>
                <w:sz w:val="24"/>
                <w:szCs w:val="24"/>
              </w:rPr>
            </w:pPr>
            <w:r w:rsidRPr="00A92A45">
              <w:rPr>
                <w:rFonts w:ascii="Times New Roman" w:eastAsia="Calibri" w:hAnsi="Times New Roman" w:cs="Times New Roman"/>
                <w:sz w:val="24"/>
                <w:szCs w:val="24"/>
              </w:rPr>
              <w:t>Архангельская обл., Каргопольское лесничество, Печниковское (с) участковое лесничество, участок с-з «Каргопольский» квартал 45 выдел 4</w:t>
            </w:r>
          </w:p>
        </w:tc>
        <w:tc>
          <w:tcPr>
            <w:tcW w:w="3139" w:type="dxa"/>
            <w:tcBorders>
              <w:top w:val="single" w:sz="4" w:space="0" w:color="auto"/>
              <w:left w:val="single" w:sz="4" w:space="0" w:color="auto"/>
              <w:bottom w:val="single" w:sz="4" w:space="0" w:color="auto"/>
              <w:right w:val="single" w:sz="4" w:space="0" w:color="auto"/>
            </w:tcBorders>
          </w:tcPr>
          <w:p w:rsidR="00894543" w:rsidRPr="00A92A45" w:rsidRDefault="00766386" w:rsidP="0070336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Печниковское</w:t>
            </w:r>
            <w:r w:rsidR="00894543" w:rsidRPr="00A92A45">
              <w:rPr>
                <w:rFonts w:ascii="Times New Roman" w:eastAsia="Calibri" w:hAnsi="Times New Roman" w:cs="Times New Roman"/>
                <w:sz w:val="24"/>
                <w:szCs w:val="24"/>
              </w:rPr>
              <w:t>45-4</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A92A45" w:rsidRDefault="00894543" w:rsidP="00EE56AF">
            <w:pPr>
              <w:tabs>
                <w:tab w:val="left" w:pos="241"/>
              </w:tabs>
              <w:spacing w:after="0"/>
              <w:jc w:val="center"/>
              <w:rPr>
                <w:rFonts w:ascii="Times New Roman" w:hAnsi="Times New Roman"/>
                <w:sz w:val="24"/>
                <w:szCs w:val="24"/>
              </w:rPr>
            </w:pPr>
            <w:r w:rsidRPr="00A92A45">
              <w:rPr>
                <w:rFonts w:ascii="Times New Roman" w:hAnsi="Times New Roman"/>
                <w:sz w:val="24"/>
                <w:szCs w:val="24"/>
              </w:rPr>
              <w:t>138</w:t>
            </w:r>
          </w:p>
        </w:tc>
        <w:tc>
          <w:tcPr>
            <w:tcW w:w="6173" w:type="dxa"/>
            <w:tcBorders>
              <w:top w:val="single" w:sz="4" w:space="0" w:color="auto"/>
              <w:left w:val="single" w:sz="4" w:space="0" w:color="auto"/>
              <w:bottom w:val="single" w:sz="4" w:space="0" w:color="auto"/>
              <w:right w:val="single" w:sz="4" w:space="0" w:color="auto"/>
            </w:tcBorders>
          </w:tcPr>
          <w:p w:rsidR="00894543" w:rsidRPr="00A92A45" w:rsidRDefault="00894543" w:rsidP="0070336D">
            <w:pPr>
              <w:spacing w:after="0"/>
              <w:jc w:val="both"/>
              <w:rPr>
                <w:rFonts w:ascii="Times New Roman" w:eastAsia="Calibri" w:hAnsi="Times New Roman" w:cs="Times New Roman"/>
                <w:sz w:val="24"/>
                <w:szCs w:val="24"/>
              </w:rPr>
            </w:pPr>
            <w:r w:rsidRPr="00A92A45">
              <w:rPr>
                <w:rFonts w:ascii="Times New Roman" w:eastAsia="Calibri" w:hAnsi="Times New Roman" w:cs="Times New Roman"/>
                <w:sz w:val="24"/>
                <w:szCs w:val="24"/>
              </w:rPr>
              <w:t>Архангельская обл., Каргопольское лесничество, Печниковское (с) участковое лесничество, участок с-з «Каргопольский» квартал 66 выдел 19</w:t>
            </w:r>
          </w:p>
        </w:tc>
        <w:tc>
          <w:tcPr>
            <w:tcW w:w="3139" w:type="dxa"/>
            <w:tcBorders>
              <w:top w:val="single" w:sz="4" w:space="0" w:color="auto"/>
              <w:left w:val="single" w:sz="4" w:space="0" w:color="auto"/>
              <w:bottom w:val="single" w:sz="4" w:space="0" w:color="auto"/>
              <w:right w:val="single" w:sz="4" w:space="0" w:color="auto"/>
            </w:tcBorders>
          </w:tcPr>
          <w:p w:rsidR="00894543" w:rsidRPr="00A92A45" w:rsidRDefault="00766386" w:rsidP="0070336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Печниковское</w:t>
            </w:r>
            <w:r w:rsidR="00894543" w:rsidRPr="00A92A45">
              <w:rPr>
                <w:rFonts w:ascii="Times New Roman" w:eastAsia="Calibri" w:hAnsi="Times New Roman" w:cs="Times New Roman"/>
                <w:sz w:val="24"/>
                <w:szCs w:val="24"/>
              </w:rPr>
              <w:t>66-19</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A92A45"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139</w:t>
            </w:r>
          </w:p>
        </w:tc>
        <w:tc>
          <w:tcPr>
            <w:tcW w:w="6173" w:type="dxa"/>
            <w:tcBorders>
              <w:top w:val="single" w:sz="4" w:space="0" w:color="auto"/>
              <w:left w:val="single" w:sz="4" w:space="0" w:color="auto"/>
              <w:bottom w:val="single" w:sz="4" w:space="0" w:color="auto"/>
              <w:right w:val="single" w:sz="4" w:space="0" w:color="auto"/>
            </w:tcBorders>
          </w:tcPr>
          <w:p w:rsidR="00894543" w:rsidRPr="00B66D92" w:rsidRDefault="00894543" w:rsidP="00894543">
            <w:pPr>
              <w:spacing w:after="0"/>
              <w:jc w:val="both"/>
              <w:rPr>
                <w:rFonts w:ascii="Times New Roman" w:eastAsia="Calibri" w:hAnsi="Times New Roman" w:cs="Times New Roman"/>
                <w:sz w:val="24"/>
                <w:szCs w:val="24"/>
              </w:rPr>
            </w:pPr>
            <w:r w:rsidRPr="00B66D92">
              <w:rPr>
                <w:rFonts w:ascii="Times New Roman" w:eastAsia="Calibri" w:hAnsi="Times New Roman" w:cs="Times New Roman"/>
                <w:sz w:val="24"/>
                <w:szCs w:val="24"/>
              </w:rPr>
              <w:t>Сурское, Сурское участковое л-во, с-з Сурский  квартал 23, выдел 9.</w:t>
            </w:r>
          </w:p>
          <w:p w:rsidR="00894543" w:rsidRPr="00B66D92" w:rsidRDefault="00894543" w:rsidP="00894543">
            <w:pPr>
              <w:spacing w:after="0"/>
              <w:jc w:val="both"/>
              <w:rPr>
                <w:rFonts w:ascii="Times New Roman" w:eastAsia="Calibri" w:hAnsi="Times New Roman" w:cs="Times New Roman"/>
                <w:sz w:val="24"/>
                <w:szCs w:val="24"/>
              </w:rPr>
            </w:pPr>
          </w:p>
        </w:tc>
        <w:tc>
          <w:tcPr>
            <w:tcW w:w="3139" w:type="dxa"/>
            <w:tcBorders>
              <w:top w:val="single" w:sz="4" w:space="0" w:color="auto"/>
              <w:left w:val="single" w:sz="4" w:space="0" w:color="auto"/>
              <w:bottom w:val="single" w:sz="4" w:space="0" w:color="auto"/>
              <w:right w:val="single" w:sz="4" w:space="0" w:color="auto"/>
            </w:tcBorders>
          </w:tcPr>
          <w:p w:rsidR="00894543" w:rsidRPr="00B66D92" w:rsidRDefault="00766386"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Сурский</w:t>
            </w:r>
            <w:r w:rsidR="00894543" w:rsidRPr="00B66D92">
              <w:rPr>
                <w:rFonts w:ascii="Times New Roman" w:eastAsia="Calibri" w:hAnsi="Times New Roman" w:cs="Times New Roman"/>
                <w:sz w:val="24"/>
                <w:szCs w:val="24"/>
              </w:rPr>
              <w:t>23-9</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A92A45" w:rsidRDefault="00894543" w:rsidP="00EE56AF">
            <w:pPr>
              <w:tabs>
                <w:tab w:val="left" w:pos="241"/>
              </w:tabs>
              <w:spacing w:after="0"/>
              <w:jc w:val="center"/>
              <w:rPr>
                <w:rFonts w:ascii="Times New Roman" w:hAnsi="Times New Roman"/>
                <w:sz w:val="24"/>
                <w:szCs w:val="24"/>
              </w:rPr>
            </w:pPr>
            <w:r w:rsidRPr="00A92A45">
              <w:rPr>
                <w:rFonts w:ascii="Times New Roman" w:hAnsi="Times New Roman"/>
                <w:sz w:val="24"/>
                <w:szCs w:val="24"/>
              </w:rPr>
              <w:lastRenderedPageBreak/>
              <w:t>14</w:t>
            </w:r>
            <w:r>
              <w:rPr>
                <w:rFonts w:ascii="Times New Roman" w:hAnsi="Times New Roman"/>
                <w:sz w:val="24"/>
                <w:szCs w:val="24"/>
              </w:rPr>
              <w:t>0</w:t>
            </w:r>
          </w:p>
        </w:tc>
        <w:tc>
          <w:tcPr>
            <w:tcW w:w="6173" w:type="dxa"/>
            <w:tcBorders>
              <w:top w:val="single" w:sz="4" w:space="0" w:color="auto"/>
              <w:left w:val="single" w:sz="4" w:space="0" w:color="auto"/>
              <w:bottom w:val="single" w:sz="4" w:space="0" w:color="auto"/>
              <w:right w:val="single" w:sz="4" w:space="0" w:color="auto"/>
            </w:tcBorders>
          </w:tcPr>
          <w:p w:rsidR="00894543" w:rsidRPr="00B66D92" w:rsidRDefault="00894543" w:rsidP="00894543">
            <w:pPr>
              <w:spacing w:after="0"/>
              <w:jc w:val="both"/>
              <w:rPr>
                <w:rFonts w:ascii="Times New Roman" w:eastAsia="Calibri" w:hAnsi="Times New Roman" w:cs="Times New Roman"/>
                <w:sz w:val="24"/>
                <w:szCs w:val="24"/>
              </w:rPr>
            </w:pPr>
            <w:r w:rsidRPr="00B66D92">
              <w:rPr>
                <w:rFonts w:ascii="Times New Roman" w:eastAsia="Calibri" w:hAnsi="Times New Roman" w:cs="Times New Roman"/>
                <w:sz w:val="24"/>
                <w:szCs w:val="24"/>
              </w:rPr>
              <w:t>Сурское, Сурское участковое л-во, с-з Сурский  квартал 24, выдел 11,14,17,18,19.</w:t>
            </w:r>
          </w:p>
        </w:tc>
        <w:tc>
          <w:tcPr>
            <w:tcW w:w="3139" w:type="dxa"/>
            <w:tcBorders>
              <w:top w:val="single" w:sz="4" w:space="0" w:color="auto"/>
              <w:left w:val="single" w:sz="4" w:space="0" w:color="auto"/>
              <w:bottom w:val="single" w:sz="4" w:space="0" w:color="auto"/>
              <w:right w:val="single" w:sz="4" w:space="0" w:color="auto"/>
            </w:tcBorders>
          </w:tcPr>
          <w:p w:rsidR="00894543" w:rsidRPr="00B66D92" w:rsidRDefault="00766386"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Сурский</w:t>
            </w:r>
            <w:r w:rsidR="00894543" w:rsidRPr="00B66D92">
              <w:rPr>
                <w:rFonts w:ascii="Times New Roman" w:eastAsia="Calibri" w:hAnsi="Times New Roman" w:cs="Times New Roman"/>
                <w:sz w:val="24"/>
                <w:szCs w:val="24"/>
              </w:rPr>
              <w:t>24-11</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A92A45"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141</w:t>
            </w:r>
          </w:p>
        </w:tc>
        <w:tc>
          <w:tcPr>
            <w:tcW w:w="6173" w:type="dxa"/>
            <w:tcBorders>
              <w:top w:val="single" w:sz="4" w:space="0" w:color="auto"/>
              <w:left w:val="single" w:sz="4" w:space="0" w:color="auto"/>
              <w:bottom w:val="single" w:sz="4" w:space="0" w:color="auto"/>
              <w:right w:val="single" w:sz="4" w:space="0" w:color="auto"/>
            </w:tcBorders>
          </w:tcPr>
          <w:p w:rsidR="00894543" w:rsidRPr="00B66D92" w:rsidRDefault="00894543" w:rsidP="00894543">
            <w:pPr>
              <w:spacing w:after="0"/>
              <w:jc w:val="both"/>
              <w:rPr>
                <w:rFonts w:ascii="Times New Roman" w:eastAsia="Calibri" w:hAnsi="Times New Roman" w:cs="Times New Roman"/>
                <w:sz w:val="24"/>
                <w:szCs w:val="24"/>
              </w:rPr>
            </w:pPr>
            <w:r w:rsidRPr="00B66D92">
              <w:rPr>
                <w:rFonts w:ascii="Times New Roman" w:eastAsia="Calibri" w:hAnsi="Times New Roman" w:cs="Times New Roman"/>
                <w:sz w:val="24"/>
                <w:szCs w:val="24"/>
              </w:rPr>
              <w:t>Сурское, Сурское участковое л-во, с-з Сурский  квартал 23, выдел 15,20</w:t>
            </w:r>
          </w:p>
        </w:tc>
        <w:tc>
          <w:tcPr>
            <w:tcW w:w="3139" w:type="dxa"/>
            <w:tcBorders>
              <w:top w:val="single" w:sz="4" w:space="0" w:color="auto"/>
              <w:left w:val="single" w:sz="4" w:space="0" w:color="auto"/>
              <w:bottom w:val="single" w:sz="4" w:space="0" w:color="auto"/>
              <w:right w:val="single" w:sz="4" w:space="0" w:color="auto"/>
            </w:tcBorders>
          </w:tcPr>
          <w:p w:rsidR="00894543" w:rsidRPr="00B66D92" w:rsidRDefault="00766386"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Сурский</w:t>
            </w:r>
            <w:r w:rsidR="00894543" w:rsidRPr="00B66D92">
              <w:rPr>
                <w:rFonts w:ascii="Times New Roman" w:eastAsia="Calibri" w:hAnsi="Times New Roman" w:cs="Times New Roman"/>
                <w:sz w:val="24"/>
                <w:szCs w:val="24"/>
              </w:rPr>
              <w:t>23-15</w:t>
            </w:r>
          </w:p>
        </w:tc>
      </w:tr>
      <w:tr w:rsidR="00894543"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B66D92" w:rsidRDefault="00894543" w:rsidP="00894543">
            <w:pPr>
              <w:tabs>
                <w:tab w:val="left" w:pos="241"/>
              </w:tabs>
              <w:spacing w:after="0"/>
              <w:jc w:val="center"/>
              <w:rPr>
                <w:rFonts w:ascii="Times New Roman" w:eastAsia="Calibri" w:hAnsi="Times New Roman" w:cs="Times New Roman"/>
                <w:sz w:val="24"/>
                <w:szCs w:val="24"/>
              </w:rPr>
            </w:pPr>
            <w:r w:rsidRPr="00B66D92">
              <w:rPr>
                <w:rFonts w:ascii="Times New Roman" w:eastAsia="Calibri" w:hAnsi="Times New Roman" w:cs="Times New Roman"/>
                <w:sz w:val="24"/>
                <w:szCs w:val="24"/>
              </w:rPr>
              <w:t>14</w:t>
            </w:r>
            <w:r>
              <w:rPr>
                <w:rFonts w:ascii="Times New Roman" w:eastAsia="Calibri" w:hAnsi="Times New Roman" w:cs="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894543" w:rsidRPr="00B66D92" w:rsidRDefault="00894543" w:rsidP="00894543">
            <w:pPr>
              <w:spacing w:after="0"/>
              <w:jc w:val="both"/>
              <w:rPr>
                <w:rFonts w:ascii="Times New Roman" w:eastAsia="Calibri" w:hAnsi="Times New Roman" w:cs="Times New Roman"/>
                <w:sz w:val="24"/>
                <w:szCs w:val="24"/>
              </w:rPr>
            </w:pPr>
            <w:r w:rsidRPr="00B66D92">
              <w:rPr>
                <w:rFonts w:ascii="Times New Roman" w:eastAsia="Calibri" w:hAnsi="Times New Roman" w:cs="Times New Roman"/>
                <w:sz w:val="24"/>
                <w:szCs w:val="24"/>
              </w:rPr>
              <w:t>Шуйгинское участковое л-во, уч-к Шуйгинский квартал 6, участок 9.</w:t>
            </w:r>
          </w:p>
        </w:tc>
        <w:tc>
          <w:tcPr>
            <w:tcW w:w="3139" w:type="dxa"/>
            <w:tcBorders>
              <w:top w:val="single" w:sz="4" w:space="0" w:color="auto"/>
              <w:left w:val="single" w:sz="4" w:space="0" w:color="auto"/>
              <w:bottom w:val="single" w:sz="4" w:space="0" w:color="auto"/>
              <w:right w:val="single" w:sz="4" w:space="0" w:color="auto"/>
            </w:tcBorders>
          </w:tcPr>
          <w:p w:rsidR="00894543" w:rsidRPr="00B66D92" w:rsidRDefault="00894543" w:rsidP="00B1001A">
            <w:pPr>
              <w:spacing w:after="0"/>
              <w:jc w:val="both"/>
              <w:rPr>
                <w:rFonts w:ascii="Times New Roman" w:eastAsia="Calibri" w:hAnsi="Times New Roman" w:cs="Times New Roman"/>
                <w:sz w:val="24"/>
                <w:szCs w:val="24"/>
              </w:rPr>
            </w:pPr>
            <w:r w:rsidRPr="00B66D92">
              <w:rPr>
                <w:rFonts w:ascii="Times New Roman" w:eastAsia="Calibri" w:hAnsi="Times New Roman" w:cs="Times New Roman"/>
                <w:sz w:val="24"/>
                <w:szCs w:val="24"/>
              </w:rPr>
              <w:t>Шуйгинский6-9</w:t>
            </w:r>
          </w:p>
        </w:tc>
      </w:tr>
      <w:tr w:rsidR="00894543"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B66D92" w:rsidRDefault="00894543" w:rsidP="00720306">
            <w:pPr>
              <w:tabs>
                <w:tab w:val="left" w:pos="241"/>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143</w:t>
            </w:r>
          </w:p>
        </w:tc>
        <w:tc>
          <w:tcPr>
            <w:tcW w:w="6173" w:type="dxa"/>
            <w:tcBorders>
              <w:top w:val="single" w:sz="4" w:space="0" w:color="auto"/>
              <w:left w:val="single" w:sz="4" w:space="0" w:color="auto"/>
              <w:bottom w:val="single" w:sz="4" w:space="0" w:color="auto"/>
              <w:right w:val="single" w:sz="4" w:space="0" w:color="auto"/>
            </w:tcBorders>
          </w:tcPr>
          <w:p w:rsidR="00894543" w:rsidRPr="00B66D92" w:rsidRDefault="00894543" w:rsidP="00894543">
            <w:pPr>
              <w:spacing w:after="0"/>
              <w:jc w:val="both"/>
              <w:rPr>
                <w:rFonts w:ascii="Times New Roman" w:eastAsia="Calibri" w:hAnsi="Times New Roman" w:cs="Times New Roman"/>
                <w:sz w:val="24"/>
                <w:szCs w:val="24"/>
              </w:rPr>
            </w:pPr>
            <w:r w:rsidRPr="00B66D92">
              <w:rPr>
                <w:rFonts w:ascii="Times New Roman" w:eastAsia="Calibri" w:hAnsi="Times New Roman" w:cs="Times New Roman"/>
                <w:sz w:val="24"/>
                <w:szCs w:val="24"/>
              </w:rPr>
              <w:t>Шуйгинское участковое л-во, уч-к Шуйгинский квартал 7, участок 20,21,33.</w:t>
            </w:r>
          </w:p>
        </w:tc>
        <w:tc>
          <w:tcPr>
            <w:tcW w:w="3139" w:type="dxa"/>
            <w:tcBorders>
              <w:top w:val="single" w:sz="4" w:space="0" w:color="auto"/>
              <w:left w:val="single" w:sz="4" w:space="0" w:color="auto"/>
              <w:bottom w:val="single" w:sz="4" w:space="0" w:color="auto"/>
              <w:right w:val="single" w:sz="4" w:space="0" w:color="auto"/>
            </w:tcBorders>
          </w:tcPr>
          <w:p w:rsidR="00894543" w:rsidRPr="00B66D92" w:rsidRDefault="00B1001A"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Шуйгинский</w:t>
            </w:r>
            <w:r w:rsidR="00894543" w:rsidRPr="00B66D92">
              <w:rPr>
                <w:rFonts w:ascii="Times New Roman" w:eastAsia="Calibri" w:hAnsi="Times New Roman" w:cs="Times New Roman"/>
                <w:sz w:val="24"/>
                <w:szCs w:val="24"/>
              </w:rPr>
              <w:t>7-20</w:t>
            </w:r>
          </w:p>
        </w:tc>
      </w:tr>
      <w:tr w:rsidR="00894543"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B66D92" w:rsidRDefault="00894543" w:rsidP="00720306">
            <w:pPr>
              <w:tabs>
                <w:tab w:val="left" w:pos="241"/>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144</w:t>
            </w:r>
          </w:p>
        </w:tc>
        <w:tc>
          <w:tcPr>
            <w:tcW w:w="6173" w:type="dxa"/>
            <w:tcBorders>
              <w:top w:val="single" w:sz="4" w:space="0" w:color="auto"/>
              <w:left w:val="single" w:sz="4" w:space="0" w:color="auto"/>
              <w:bottom w:val="single" w:sz="4" w:space="0" w:color="auto"/>
              <w:right w:val="single" w:sz="4" w:space="0" w:color="auto"/>
            </w:tcBorders>
          </w:tcPr>
          <w:p w:rsidR="00894543" w:rsidRPr="00B66D92" w:rsidRDefault="00894543" w:rsidP="00894543">
            <w:pPr>
              <w:spacing w:after="0"/>
              <w:jc w:val="both"/>
              <w:rPr>
                <w:rFonts w:ascii="Times New Roman" w:eastAsia="Calibri" w:hAnsi="Times New Roman" w:cs="Times New Roman"/>
                <w:sz w:val="24"/>
                <w:szCs w:val="24"/>
              </w:rPr>
            </w:pPr>
            <w:r w:rsidRPr="00B66D92">
              <w:rPr>
                <w:rFonts w:ascii="Times New Roman" w:eastAsia="Calibri" w:hAnsi="Times New Roman" w:cs="Times New Roman"/>
                <w:sz w:val="24"/>
                <w:szCs w:val="24"/>
              </w:rPr>
              <w:t>Шуйгинское участковое л-во, уч-к Шуйгинский квартал 34, участок 6,9.</w:t>
            </w:r>
          </w:p>
        </w:tc>
        <w:tc>
          <w:tcPr>
            <w:tcW w:w="3139" w:type="dxa"/>
            <w:tcBorders>
              <w:top w:val="single" w:sz="4" w:space="0" w:color="auto"/>
              <w:left w:val="single" w:sz="4" w:space="0" w:color="auto"/>
              <w:bottom w:val="single" w:sz="4" w:space="0" w:color="auto"/>
              <w:right w:val="single" w:sz="4" w:space="0" w:color="auto"/>
            </w:tcBorders>
          </w:tcPr>
          <w:p w:rsidR="00894543" w:rsidRPr="00B66D92" w:rsidRDefault="00B1001A"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Шуйгинский</w:t>
            </w:r>
            <w:r w:rsidR="00894543" w:rsidRPr="00B66D92">
              <w:rPr>
                <w:rFonts w:ascii="Times New Roman" w:eastAsia="Calibri" w:hAnsi="Times New Roman" w:cs="Times New Roman"/>
                <w:sz w:val="24"/>
                <w:szCs w:val="24"/>
              </w:rPr>
              <w:t>34-6</w:t>
            </w:r>
          </w:p>
        </w:tc>
      </w:tr>
      <w:tr w:rsidR="00B1001A"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B1001A" w:rsidRDefault="00B1001A" w:rsidP="00720306">
            <w:pPr>
              <w:tabs>
                <w:tab w:val="left" w:pos="241"/>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145</w:t>
            </w:r>
          </w:p>
        </w:tc>
        <w:tc>
          <w:tcPr>
            <w:tcW w:w="6173" w:type="dxa"/>
            <w:tcBorders>
              <w:top w:val="single" w:sz="4" w:space="0" w:color="auto"/>
              <w:left w:val="single" w:sz="4" w:space="0" w:color="auto"/>
              <w:bottom w:val="single" w:sz="4" w:space="0" w:color="auto"/>
              <w:right w:val="single" w:sz="4" w:space="0" w:color="auto"/>
            </w:tcBorders>
          </w:tcPr>
          <w:p w:rsidR="00B1001A" w:rsidRPr="00B24CC6" w:rsidRDefault="00B1001A" w:rsidP="00894543">
            <w:pPr>
              <w:spacing w:after="0"/>
              <w:jc w:val="both"/>
              <w:rPr>
                <w:rFonts w:ascii="Times New Roman" w:eastAsia="Calibri" w:hAnsi="Times New Roman" w:cs="Times New Roman"/>
                <w:sz w:val="24"/>
                <w:szCs w:val="24"/>
              </w:rPr>
            </w:pPr>
            <w:r w:rsidRPr="00B24CC6">
              <w:rPr>
                <w:rFonts w:ascii="Times New Roman" w:eastAsia="Calibri" w:hAnsi="Times New Roman" w:cs="Times New Roman"/>
                <w:sz w:val="24"/>
                <w:szCs w:val="24"/>
              </w:rPr>
              <w:t>Сурское, Сурское уч.,с-з Сурский, квартал 23, выдел 9,10,14,16</w:t>
            </w:r>
          </w:p>
        </w:tc>
        <w:tc>
          <w:tcPr>
            <w:tcW w:w="3139" w:type="dxa"/>
            <w:tcBorders>
              <w:top w:val="single" w:sz="4" w:space="0" w:color="auto"/>
              <w:left w:val="single" w:sz="4" w:space="0" w:color="auto"/>
              <w:bottom w:val="single" w:sz="4" w:space="0" w:color="auto"/>
              <w:right w:val="single" w:sz="4" w:space="0" w:color="auto"/>
            </w:tcBorders>
          </w:tcPr>
          <w:p w:rsidR="00B1001A" w:rsidRPr="00B24CC6" w:rsidRDefault="00B1001A" w:rsidP="00766386">
            <w:pPr>
              <w:spacing w:after="0"/>
              <w:jc w:val="both"/>
              <w:rPr>
                <w:rFonts w:ascii="Times New Roman" w:eastAsia="Calibri" w:hAnsi="Times New Roman" w:cs="Times New Roman"/>
                <w:sz w:val="24"/>
                <w:szCs w:val="24"/>
              </w:rPr>
            </w:pPr>
            <w:r w:rsidRPr="00B24CC6">
              <w:rPr>
                <w:rFonts w:ascii="Times New Roman" w:eastAsia="Calibri" w:hAnsi="Times New Roman" w:cs="Times New Roman"/>
                <w:sz w:val="24"/>
                <w:szCs w:val="24"/>
              </w:rPr>
              <w:t>Сурский23-10</w:t>
            </w:r>
          </w:p>
        </w:tc>
      </w:tr>
      <w:tr w:rsidR="00B1001A"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B1001A" w:rsidRDefault="00B1001A" w:rsidP="00720306">
            <w:pPr>
              <w:tabs>
                <w:tab w:val="left" w:pos="241"/>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146</w:t>
            </w:r>
          </w:p>
        </w:tc>
        <w:tc>
          <w:tcPr>
            <w:tcW w:w="6173" w:type="dxa"/>
            <w:tcBorders>
              <w:top w:val="single" w:sz="4" w:space="0" w:color="auto"/>
              <w:left w:val="single" w:sz="4" w:space="0" w:color="auto"/>
              <w:bottom w:val="single" w:sz="4" w:space="0" w:color="auto"/>
              <w:right w:val="single" w:sz="4" w:space="0" w:color="auto"/>
            </w:tcBorders>
          </w:tcPr>
          <w:p w:rsidR="00B1001A" w:rsidRPr="00B24CC6" w:rsidRDefault="00B1001A" w:rsidP="00B24CC6">
            <w:pPr>
              <w:spacing w:after="0"/>
              <w:jc w:val="both"/>
              <w:rPr>
                <w:rFonts w:ascii="Times New Roman" w:eastAsia="Calibri" w:hAnsi="Times New Roman" w:cs="Times New Roman"/>
                <w:sz w:val="24"/>
                <w:szCs w:val="24"/>
              </w:rPr>
            </w:pPr>
            <w:r w:rsidRPr="00B24CC6">
              <w:rPr>
                <w:rFonts w:ascii="Times New Roman" w:eastAsia="Calibri" w:hAnsi="Times New Roman" w:cs="Times New Roman"/>
                <w:sz w:val="24"/>
                <w:szCs w:val="24"/>
              </w:rPr>
              <w:t>Сурское, Сурское уч.,с-з Сурский, квартал 24, выдел 10,15,16,17,18</w:t>
            </w:r>
          </w:p>
        </w:tc>
        <w:tc>
          <w:tcPr>
            <w:tcW w:w="3139" w:type="dxa"/>
            <w:tcBorders>
              <w:top w:val="single" w:sz="4" w:space="0" w:color="auto"/>
              <w:left w:val="single" w:sz="4" w:space="0" w:color="auto"/>
              <w:bottom w:val="single" w:sz="4" w:space="0" w:color="auto"/>
              <w:right w:val="single" w:sz="4" w:space="0" w:color="auto"/>
            </w:tcBorders>
          </w:tcPr>
          <w:p w:rsidR="00B1001A" w:rsidRPr="00B24CC6" w:rsidRDefault="00B1001A" w:rsidP="00766386">
            <w:pPr>
              <w:spacing w:after="0"/>
              <w:jc w:val="both"/>
              <w:rPr>
                <w:rFonts w:ascii="Times New Roman" w:eastAsia="Calibri" w:hAnsi="Times New Roman" w:cs="Times New Roman"/>
                <w:sz w:val="24"/>
                <w:szCs w:val="24"/>
              </w:rPr>
            </w:pPr>
            <w:r w:rsidRPr="00B24CC6">
              <w:rPr>
                <w:rFonts w:ascii="Times New Roman" w:eastAsia="Calibri" w:hAnsi="Times New Roman" w:cs="Times New Roman"/>
                <w:sz w:val="24"/>
                <w:szCs w:val="24"/>
              </w:rPr>
              <w:t>Сурский24-10</w:t>
            </w:r>
          </w:p>
        </w:tc>
      </w:tr>
      <w:tr w:rsidR="00B1001A"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B1001A" w:rsidRDefault="00B1001A" w:rsidP="00720306">
            <w:pPr>
              <w:tabs>
                <w:tab w:val="left" w:pos="241"/>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147</w:t>
            </w:r>
          </w:p>
        </w:tc>
        <w:tc>
          <w:tcPr>
            <w:tcW w:w="6173" w:type="dxa"/>
            <w:tcBorders>
              <w:top w:val="single" w:sz="4" w:space="0" w:color="auto"/>
              <w:left w:val="single" w:sz="4" w:space="0" w:color="auto"/>
              <w:bottom w:val="single" w:sz="4" w:space="0" w:color="auto"/>
              <w:right w:val="single" w:sz="4" w:space="0" w:color="auto"/>
            </w:tcBorders>
          </w:tcPr>
          <w:p w:rsidR="00B1001A" w:rsidRPr="00B24CC6" w:rsidRDefault="00B1001A" w:rsidP="00894543">
            <w:pPr>
              <w:spacing w:after="0"/>
              <w:jc w:val="both"/>
              <w:rPr>
                <w:rFonts w:ascii="Times New Roman" w:eastAsia="Calibri" w:hAnsi="Times New Roman" w:cs="Times New Roman"/>
                <w:sz w:val="24"/>
                <w:szCs w:val="24"/>
              </w:rPr>
            </w:pPr>
            <w:r w:rsidRPr="00B24CC6">
              <w:rPr>
                <w:rFonts w:ascii="Times New Roman" w:eastAsia="Calibri" w:hAnsi="Times New Roman" w:cs="Times New Roman"/>
                <w:sz w:val="24"/>
                <w:szCs w:val="24"/>
              </w:rPr>
              <w:t>Сурское, Сурское уч., Сурский, квартал 118, выдел 19,20,21,22,23,26,34</w:t>
            </w:r>
          </w:p>
        </w:tc>
        <w:tc>
          <w:tcPr>
            <w:tcW w:w="3139" w:type="dxa"/>
            <w:tcBorders>
              <w:top w:val="single" w:sz="4" w:space="0" w:color="auto"/>
              <w:left w:val="single" w:sz="4" w:space="0" w:color="auto"/>
              <w:bottom w:val="single" w:sz="4" w:space="0" w:color="auto"/>
              <w:right w:val="single" w:sz="4" w:space="0" w:color="auto"/>
            </w:tcBorders>
          </w:tcPr>
          <w:p w:rsidR="00B1001A" w:rsidRPr="00B24CC6" w:rsidRDefault="00B1001A" w:rsidP="00766386">
            <w:pPr>
              <w:spacing w:after="0"/>
              <w:jc w:val="both"/>
              <w:rPr>
                <w:rFonts w:ascii="Times New Roman" w:eastAsia="Calibri" w:hAnsi="Times New Roman" w:cs="Times New Roman"/>
                <w:sz w:val="24"/>
                <w:szCs w:val="24"/>
              </w:rPr>
            </w:pPr>
            <w:r w:rsidRPr="00B24CC6">
              <w:rPr>
                <w:rFonts w:ascii="Times New Roman" w:eastAsia="Calibri" w:hAnsi="Times New Roman" w:cs="Times New Roman"/>
                <w:sz w:val="24"/>
                <w:szCs w:val="24"/>
              </w:rPr>
              <w:t>Сурское118-19</w:t>
            </w:r>
          </w:p>
        </w:tc>
      </w:tr>
      <w:tr w:rsidR="00B1001A"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B1001A" w:rsidRDefault="00B1001A" w:rsidP="00720306">
            <w:pPr>
              <w:tabs>
                <w:tab w:val="left" w:pos="241"/>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148</w:t>
            </w:r>
          </w:p>
        </w:tc>
        <w:tc>
          <w:tcPr>
            <w:tcW w:w="6173" w:type="dxa"/>
            <w:tcBorders>
              <w:top w:val="single" w:sz="4" w:space="0" w:color="auto"/>
              <w:left w:val="single" w:sz="4" w:space="0" w:color="auto"/>
              <w:bottom w:val="single" w:sz="4" w:space="0" w:color="auto"/>
              <w:right w:val="single" w:sz="4" w:space="0" w:color="auto"/>
            </w:tcBorders>
          </w:tcPr>
          <w:p w:rsidR="00B1001A" w:rsidRPr="00B24CC6" w:rsidRDefault="00B1001A" w:rsidP="00B1001A">
            <w:pPr>
              <w:spacing w:after="0"/>
              <w:jc w:val="both"/>
              <w:rPr>
                <w:rFonts w:ascii="Times New Roman" w:eastAsia="Calibri" w:hAnsi="Times New Roman" w:cs="Times New Roman"/>
                <w:sz w:val="24"/>
                <w:szCs w:val="24"/>
              </w:rPr>
            </w:pPr>
            <w:r w:rsidRPr="00B24CC6">
              <w:rPr>
                <w:rFonts w:ascii="Times New Roman" w:eastAsia="Calibri" w:hAnsi="Times New Roman" w:cs="Times New Roman"/>
                <w:sz w:val="24"/>
                <w:szCs w:val="24"/>
              </w:rPr>
              <w:t>Сурское, Сурское уч., Сурский, квартал 118, выдел 23,24</w:t>
            </w:r>
          </w:p>
        </w:tc>
        <w:tc>
          <w:tcPr>
            <w:tcW w:w="3139" w:type="dxa"/>
            <w:tcBorders>
              <w:top w:val="single" w:sz="4" w:space="0" w:color="auto"/>
              <w:left w:val="single" w:sz="4" w:space="0" w:color="auto"/>
              <w:bottom w:val="single" w:sz="4" w:space="0" w:color="auto"/>
              <w:right w:val="single" w:sz="4" w:space="0" w:color="auto"/>
            </w:tcBorders>
          </w:tcPr>
          <w:p w:rsidR="00B1001A" w:rsidRPr="00B24CC6" w:rsidRDefault="00B1001A" w:rsidP="00766386">
            <w:pPr>
              <w:spacing w:after="0"/>
              <w:jc w:val="both"/>
              <w:rPr>
                <w:rFonts w:ascii="Times New Roman" w:eastAsia="Calibri" w:hAnsi="Times New Roman" w:cs="Times New Roman"/>
                <w:sz w:val="24"/>
                <w:szCs w:val="24"/>
              </w:rPr>
            </w:pPr>
            <w:r w:rsidRPr="00B24CC6">
              <w:rPr>
                <w:rFonts w:ascii="Times New Roman" w:eastAsia="Calibri" w:hAnsi="Times New Roman" w:cs="Times New Roman"/>
                <w:sz w:val="24"/>
                <w:szCs w:val="24"/>
              </w:rPr>
              <w:t>Сурское118-23</w:t>
            </w:r>
          </w:p>
        </w:tc>
      </w:tr>
      <w:tr w:rsidR="0017361D"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17361D" w:rsidRPr="00A75FA1" w:rsidRDefault="0017361D" w:rsidP="00720306">
            <w:pPr>
              <w:tabs>
                <w:tab w:val="left" w:pos="241"/>
              </w:tabs>
              <w:spacing w:after="0"/>
              <w:jc w:val="center"/>
              <w:rPr>
                <w:rFonts w:ascii="Times New Roman" w:eastAsia="Calibri" w:hAnsi="Times New Roman" w:cs="Times New Roman"/>
                <w:sz w:val="24"/>
                <w:szCs w:val="24"/>
              </w:rPr>
            </w:pPr>
            <w:r w:rsidRPr="00A75FA1">
              <w:rPr>
                <w:rFonts w:ascii="Times New Roman" w:eastAsia="Calibri" w:hAnsi="Times New Roman" w:cs="Times New Roman"/>
                <w:sz w:val="24"/>
                <w:szCs w:val="24"/>
              </w:rPr>
              <w:t>149</w:t>
            </w:r>
          </w:p>
        </w:tc>
        <w:tc>
          <w:tcPr>
            <w:tcW w:w="6173" w:type="dxa"/>
            <w:tcBorders>
              <w:top w:val="single" w:sz="4" w:space="0" w:color="auto"/>
              <w:left w:val="single" w:sz="4" w:space="0" w:color="auto"/>
              <w:bottom w:val="single" w:sz="4" w:space="0" w:color="auto"/>
              <w:right w:val="single" w:sz="4" w:space="0" w:color="auto"/>
            </w:tcBorders>
          </w:tcPr>
          <w:p w:rsidR="0017361D" w:rsidRPr="00A75FA1" w:rsidRDefault="0017361D" w:rsidP="0017361D">
            <w:pPr>
              <w:spacing w:after="0"/>
              <w:jc w:val="both"/>
              <w:rPr>
                <w:rFonts w:ascii="Times New Roman" w:eastAsia="Calibri" w:hAnsi="Times New Roman" w:cs="Times New Roman"/>
                <w:sz w:val="24"/>
                <w:szCs w:val="24"/>
              </w:rPr>
            </w:pPr>
            <w:r w:rsidRPr="00A75FA1">
              <w:rPr>
                <w:rFonts w:ascii="Times New Roman" w:eastAsia="Calibri" w:hAnsi="Times New Roman" w:cs="Times New Roman"/>
                <w:sz w:val="24"/>
                <w:szCs w:val="24"/>
              </w:rPr>
              <w:t>Архангельская область,Обозерское, Северное участковое л-во, уч-к «Северное»,кв.3,выд 9,10, делянка 1</w:t>
            </w:r>
          </w:p>
        </w:tc>
        <w:tc>
          <w:tcPr>
            <w:tcW w:w="3139" w:type="dxa"/>
            <w:tcBorders>
              <w:top w:val="single" w:sz="4" w:space="0" w:color="auto"/>
              <w:left w:val="single" w:sz="4" w:space="0" w:color="auto"/>
              <w:bottom w:val="single" w:sz="4" w:space="0" w:color="auto"/>
              <w:right w:val="single" w:sz="4" w:space="0" w:color="auto"/>
            </w:tcBorders>
          </w:tcPr>
          <w:p w:rsidR="0017361D" w:rsidRPr="00A75FA1" w:rsidRDefault="0017361D" w:rsidP="0017361D">
            <w:pPr>
              <w:spacing w:after="0"/>
              <w:jc w:val="both"/>
              <w:rPr>
                <w:rFonts w:ascii="Times New Roman" w:eastAsia="Calibri" w:hAnsi="Times New Roman" w:cs="Times New Roman"/>
                <w:sz w:val="24"/>
                <w:szCs w:val="24"/>
              </w:rPr>
            </w:pPr>
            <w:r w:rsidRPr="00A75FA1">
              <w:rPr>
                <w:rFonts w:ascii="Times New Roman" w:eastAsia="Calibri" w:hAnsi="Times New Roman" w:cs="Times New Roman"/>
                <w:sz w:val="24"/>
                <w:szCs w:val="24"/>
              </w:rPr>
              <w:t>Северное3-9</w:t>
            </w:r>
          </w:p>
        </w:tc>
      </w:tr>
      <w:tr w:rsidR="00893A45"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3A45" w:rsidRPr="00387C36" w:rsidRDefault="00893A45" w:rsidP="004A4E80">
            <w:pPr>
              <w:tabs>
                <w:tab w:val="left" w:pos="241"/>
              </w:tabs>
              <w:spacing w:after="0"/>
              <w:jc w:val="center"/>
              <w:rPr>
                <w:rFonts w:ascii="Times New Roman" w:eastAsia="Calibri" w:hAnsi="Times New Roman" w:cs="Times New Roman"/>
                <w:sz w:val="24"/>
                <w:szCs w:val="24"/>
                <w:lang w:val="en-US"/>
              </w:rPr>
            </w:pPr>
            <w:r w:rsidRPr="00387C36">
              <w:rPr>
                <w:rFonts w:ascii="Times New Roman" w:eastAsia="Calibri" w:hAnsi="Times New Roman" w:cs="Times New Roman"/>
                <w:sz w:val="24"/>
                <w:szCs w:val="24"/>
                <w:lang w:val="en-US"/>
              </w:rPr>
              <w:t>15</w:t>
            </w:r>
            <w:r w:rsidR="004A4E80" w:rsidRPr="00387C36">
              <w:rPr>
                <w:rFonts w:ascii="Times New Roman" w:eastAsia="Calibri" w:hAnsi="Times New Roman" w:cs="Times New Roman"/>
                <w:sz w:val="24"/>
                <w:szCs w:val="24"/>
              </w:rPr>
              <w:t>0</w:t>
            </w:r>
          </w:p>
        </w:tc>
        <w:tc>
          <w:tcPr>
            <w:tcW w:w="6173" w:type="dxa"/>
            <w:tcBorders>
              <w:top w:val="single" w:sz="4" w:space="0" w:color="auto"/>
              <w:left w:val="single" w:sz="4" w:space="0" w:color="auto"/>
              <w:bottom w:val="single" w:sz="4" w:space="0" w:color="auto"/>
              <w:right w:val="single" w:sz="4" w:space="0" w:color="auto"/>
            </w:tcBorders>
          </w:tcPr>
          <w:p w:rsidR="00893A45" w:rsidRPr="00387C36" w:rsidRDefault="00893A45" w:rsidP="00893A45">
            <w:pPr>
              <w:spacing w:after="0"/>
              <w:jc w:val="both"/>
              <w:rPr>
                <w:rFonts w:ascii="Times New Roman" w:eastAsia="Calibri" w:hAnsi="Times New Roman" w:cs="Times New Roman"/>
                <w:sz w:val="24"/>
                <w:szCs w:val="24"/>
              </w:rPr>
            </w:pPr>
            <w:r w:rsidRPr="00387C36">
              <w:rPr>
                <w:rFonts w:ascii="Times New Roman" w:eastAsia="Calibri" w:hAnsi="Times New Roman" w:cs="Times New Roman"/>
                <w:sz w:val="24"/>
                <w:szCs w:val="24"/>
              </w:rPr>
              <w:t>Архангельская обл., Сурское лесничество, Сурское участковое лесничество, участок совхоза «Сурский» квартал 41  выдел 2</w:t>
            </w:r>
          </w:p>
        </w:tc>
        <w:tc>
          <w:tcPr>
            <w:tcW w:w="3139" w:type="dxa"/>
            <w:tcBorders>
              <w:top w:val="single" w:sz="4" w:space="0" w:color="auto"/>
              <w:left w:val="single" w:sz="4" w:space="0" w:color="auto"/>
              <w:bottom w:val="single" w:sz="4" w:space="0" w:color="auto"/>
              <w:right w:val="single" w:sz="4" w:space="0" w:color="auto"/>
            </w:tcBorders>
          </w:tcPr>
          <w:p w:rsidR="00893A45" w:rsidRPr="00387C36" w:rsidRDefault="00893A45" w:rsidP="00893A45">
            <w:pPr>
              <w:spacing w:after="0"/>
              <w:jc w:val="both"/>
              <w:rPr>
                <w:rFonts w:ascii="Times New Roman" w:eastAsia="Calibri" w:hAnsi="Times New Roman" w:cs="Times New Roman"/>
                <w:sz w:val="24"/>
                <w:szCs w:val="24"/>
              </w:rPr>
            </w:pPr>
            <w:r w:rsidRPr="00387C36">
              <w:rPr>
                <w:rFonts w:ascii="Times New Roman" w:eastAsia="Calibri" w:hAnsi="Times New Roman" w:cs="Times New Roman"/>
                <w:sz w:val="24"/>
                <w:szCs w:val="24"/>
              </w:rPr>
              <w:t>Сурское41-2</w:t>
            </w:r>
          </w:p>
        </w:tc>
      </w:tr>
      <w:tr w:rsidR="00893A45"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3A45" w:rsidRPr="00387C36" w:rsidRDefault="004A4E80" w:rsidP="00893A45">
            <w:pPr>
              <w:tabs>
                <w:tab w:val="left" w:pos="241"/>
              </w:tabs>
              <w:spacing w:after="0"/>
              <w:jc w:val="center"/>
              <w:rPr>
                <w:rFonts w:ascii="Times New Roman" w:eastAsia="Calibri" w:hAnsi="Times New Roman" w:cs="Times New Roman"/>
                <w:sz w:val="24"/>
                <w:szCs w:val="24"/>
                <w:lang w:val="en-US"/>
              </w:rPr>
            </w:pPr>
            <w:r w:rsidRPr="00387C36">
              <w:rPr>
                <w:rFonts w:ascii="Times New Roman" w:eastAsia="Calibri" w:hAnsi="Times New Roman" w:cs="Times New Roman"/>
                <w:sz w:val="24"/>
                <w:szCs w:val="24"/>
                <w:lang w:val="en-US"/>
              </w:rPr>
              <w:t>151</w:t>
            </w:r>
          </w:p>
        </w:tc>
        <w:tc>
          <w:tcPr>
            <w:tcW w:w="6173" w:type="dxa"/>
            <w:tcBorders>
              <w:top w:val="single" w:sz="4" w:space="0" w:color="auto"/>
              <w:left w:val="single" w:sz="4" w:space="0" w:color="auto"/>
              <w:bottom w:val="single" w:sz="4" w:space="0" w:color="auto"/>
              <w:right w:val="single" w:sz="4" w:space="0" w:color="auto"/>
            </w:tcBorders>
          </w:tcPr>
          <w:p w:rsidR="00893A45" w:rsidRPr="00387C36" w:rsidRDefault="00893A45" w:rsidP="00893A45">
            <w:pPr>
              <w:spacing w:after="0"/>
              <w:jc w:val="both"/>
              <w:rPr>
                <w:rFonts w:ascii="Times New Roman" w:eastAsia="Calibri" w:hAnsi="Times New Roman" w:cs="Times New Roman"/>
                <w:sz w:val="24"/>
                <w:szCs w:val="24"/>
              </w:rPr>
            </w:pPr>
            <w:r w:rsidRPr="00387C36">
              <w:rPr>
                <w:rFonts w:ascii="Times New Roman" w:eastAsia="Calibri" w:hAnsi="Times New Roman" w:cs="Times New Roman"/>
                <w:sz w:val="24"/>
                <w:szCs w:val="24"/>
              </w:rPr>
              <w:t>Архангельская обл., Сурское лесничество, Сурское участковое лесничество, участок совхоза «Сурский» квартал 41  выдел 3</w:t>
            </w:r>
          </w:p>
        </w:tc>
        <w:tc>
          <w:tcPr>
            <w:tcW w:w="3139" w:type="dxa"/>
            <w:tcBorders>
              <w:top w:val="single" w:sz="4" w:space="0" w:color="auto"/>
              <w:left w:val="single" w:sz="4" w:space="0" w:color="auto"/>
              <w:bottom w:val="single" w:sz="4" w:space="0" w:color="auto"/>
              <w:right w:val="single" w:sz="4" w:space="0" w:color="auto"/>
            </w:tcBorders>
          </w:tcPr>
          <w:p w:rsidR="00893A45" w:rsidRPr="00387C36" w:rsidRDefault="00893A45" w:rsidP="00893A45">
            <w:pPr>
              <w:spacing w:after="0"/>
              <w:jc w:val="both"/>
              <w:rPr>
                <w:rFonts w:ascii="Times New Roman" w:eastAsia="Calibri" w:hAnsi="Times New Roman" w:cs="Times New Roman"/>
                <w:sz w:val="24"/>
                <w:szCs w:val="24"/>
              </w:rPr>
            </w:pPr>
            <w:r w:rsidRPr="00387C36">
              <w:rPr>
                <w:rFonts w:ascii="Times New Roman" w:eastAsia="Calibri" w:hAnsi="Times New Roman" w:cs="Times New Roman"/>
                <w:sz w:val="24"/>
                <w:szCs w:val="24"/>
              </w:rPr>
              <w:t>Сурское41-3</w:t>
            </w:r>
          </w:p>
        </w:tc>
      </w:tr>
      <w:tr w:rsidR="00893A45"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3A45" w:rsidRPr="00387C36" w:rsidRDefault="004A4E80" w:rsidP="00893A45">
            <w:pPr>
              <w:tabs>
                <w:tab w:val="left" w:pos="241"/>
              </w:tabs>
              <w:spacing w:after="0"/>
              <w:jc w:val="center"/>
              <w:rPr>
                <w:rFonts w:ascii="Times New Roman" w:eastAsia="Calibri" w:hAnsi="Times New Roman" w:cs="Times New Roman"/>
                <w:sz w:val="24"/>
                <w:szCs w:val="24"/>
                <w:lang w:val="en-US"/>
              </w:rPr>
            </w:pPr>
            <w:r w:rsidRPr="00387C36">
              <w:rPr>
                <w:rFonts w:ascii="Times New Roman" w:eastAsia="Calibri" w:hAnsi="Times New Roman" w:cs="Times New Roman"/>
                <w:sz w:val="24"/>
                <w:szCs w:val="24"/>
                <w:lang w:val="en-US"/>
              </w:rPr>
              <w:t>152</w:t>
            </w:r>
          </w:p>
        </w:tc>
        <w:tc>
          <w:tcPr>
            <w:tcW w:w="6173" w:type="dxa"/>
            <w:tcBorders>
              <w:top w:val="single" w:sz="4" w:space="0" w:color="auto"/>
              <w:left w:val="single" w:sz="4" w:space="0" w:color="auto"/>
              <w:bottom w:val="single" w:sz="4" w:space="0" w:color="auto"/>
              <w:right w:val="single" w:sz="4" w:space="0" w:color="auto"/>
            </w:tcBorders>
          </w:tcPr>
          <w:p w:rsidR="00893A45" w:rsidRPr="00387C36" w:rsidRDefault="00893A45" w:rsidP="00893A45">
            <w:pPr>
              <w:spacing w:after="0"/>
              <w:jc w:val="both"/>
              <w:rPr>
                <w:rFonts w:ascii="Times New Roman" w:eastAsia="Calibri" w:hAnsi="Times New Roman" w:cs="Times New Roman"/>
                <w:sz w:val="24"/>
                <w:szCs w:val="24"/>
              </w:rPr>
            </w:pPr>
            <w:r w:rsidRPr="00387C36">
              <w:rPr>
                <w:rFonts w:ascii="Times New Roman" w:eastAsia="Calibri" w:hAnsi="Times New Roman" w:cs="Times New Roman"/>
                <w:sz w:val="24"/>
                <w:szCs w:val="24"/>
              </w:rPr>
              <w:t>Архангельская обл., Обозерское лесничество, Северное участковое лесничество, участок Северное  квартал 3  выдел 5</w:t>
            </w:r>
          </w:p>
        </w:tc>
        <w:tc>
          <w:tcPr>
            <w:tcW w:w="3139" w:type="dxa"/>
            <w:tcBorders>
              <w:top w:val="single" w:sz="4" w:space="0" w:color="auto"/>
              <w:left w:val="single" w:sz="4" w:space="0" w:color="auto"/>
              <w:bottom w:val="single" w:sz="4" w:space="0" w:color="auto"/>
              <w:right w:val="single" w:sz="4" w:space="0" w:color="auto"/>
            </w:tcBorders>
          </w:tcPr>
          <w:p w:rsidR="00893A45" w:rsidRPr="00387C36" w:rsidRDefault="00893A45" w:rsidP="00893A45">
            <w:pPr>
              <w:spacing w:after="0"/>
              <w:jc w:val="both"/>
              <w:rPr>
                <w:rFonts w:ascii="Times New Roman" w:eastAsia="Calibri" w:hAnsi="Times New Roman" w:cs="Times New Roman"/>
                <w:sz w:val="24"/>
                <w:szCs w:val="24"/>
              </w:rPr>
            </w:pPr>
            <w:r w:rsidRPr="00387C36">
              <w:rPr>
                <w:rFonts w:ascii="Times New Roman" w:eastAsia="Calibri" w:hAnsi="Times New Roman" w:cs="Times New Roman"/>
                <w:sz w:val="24"/>
                <w:szCs w:val="24"/>
              </w:rPr>
              <w:t>Северное3-5</w:t>
            </w:r>
          </w:p>
        </w:tc>
      </w:tr>
    </w:tbl>
    <w:p w:rsidR="004B3AA6" w:rsidRDefault="004B3AA6" w:rsidP="004B3AA6">
      <w:pPr>
        <w:spacing w:after="0" w:line="240" w:lineRule="auto"/>
        <w:jc w:val="right"/>
        <w:rPr>
          <w:rFonts w:ascii="Times New Roman" w:eastAsia="Calibri" w:hAnsi="Times New Roman" w:cs="Times New Roman"/>
          <w:sz w:val="24"/>
          <w:szCs w:val="24"/>
        </w:rPr>
      </w:pPr>
    </w:p>
    <w:p w:rsidR="00974F87" w:rsidRDefault="00974F87" w:rsidP="004B3AA6">
      <w:pPr>
        <w:spacing w:after="0" w:line="240" w:lineRule="auto"/>
        <w:jc w:val="right"/>
        <w:rPr>
          <w:rFonts w:ascii="Times New Roman" w:eastAsia="Calibri" w:hAnsi="Times New Roman" w:cs="Times New Roman"/>
          <w:sz w:val="24"/>
          <w:szCs w:val="24"/>
        </w:rPr>
      </w:pPr>
    </w:p>
    <w:p w:rsidR="00974F87" w:rsidRDefault="00974F87" w:rsidP="004B3AA6">
      <w:pPr>
        <w:spacing w:after="0" w:line="240" w:lineRule="auto"/>
        <w:jc w:val="right"/>
        <w:rPr>
          <w:rFonts w:ascii="Times New Roman" w:eastAsia="Calibri" w:hAnsi="Times New Roman" w:cs="Times New Roman"/>
          <w:sz w:val="24"/>
          <w:szCs w:val="24"/>
        </w:rPr>
      </w:pPr>
    </w:p>
    <w:p w:rsidR="00E32AC3" w:rsidRDefault="00E32AC3" w:rsidP="004B3AA6">
      <w:pPr>
        <w:spacing w:after="0" w:line="240" w:lineRule="auto"/>
        <w:jc w:val="right"/>
        <w:rPr>
          <w:rFonts w:ascii="Times New Roman" w:eastAsia="Calibri" w:hAnsi="Times New Roman" w:cs="Times New Roman"/>
          <w:sz w:val="24"/>
          <w:szCs w:val="24"/>
        </w:rPr>
      </w:pPr>
    </w:p>
    <w:p w:rsidR="00E32AC3" w:rsidRDefault="00E32AC3" w:rsidP="004B3AA6">
      <w:pPr>
        <w:spacing w:after="0" w:line="240" w:lineRule="auto"/>
        <w:jc w:val="right"/>
        <w:rPr>
          <w:rFonts w:ascii="Times New Roman" w:eastAsia="Calibri" w:hAnsi="Times New Roman" w:cs="Times New Roman"/>
          <w:sz w:val="24"/>
          <w:szCs w:val="24"/>
        </w:rPr>
      </w:pPr>
    </w:p>
    <w:p w:rsidR="00E32AC3" w:rsidRDefault="00E32AC3" w:rsidP="004B3AA6">
      <w:pPr>
        <w:spacing w:after="0" w:line="240" w:lineRule="auto"/>
        <w:jc w:val="right"/>
        <w:rPr>
          <w:rFonts w:ascii="Times New Roman" w:eastAsia="Calibri" w:hAnsi="Times New Roman" w:cs="Times New Roman"/>
          <w:sz w:val="24"/>
          <w:szCs w:val="24"/>
        </w:rPr>
      </w:pPr>
    </w:p>
    <w:p w:rsidR="00B3399C" w:rsidRDefault="00B3399C" w:rsidP="005D5756">
      <w:pPr>
        <w:jc w:val="right"/>
        <w:rPr>
          <w:rFonts w:ascii="Times New Roman" w:eastAsia="Calibri" w:hAnsi="Times New Roman" w:cs="Times New Roman"/>
          <w:i/>
          <w:sz w:val="18"/>
          <w:szCs w:val="18"/>
        </w:rPr>
      </w:pPr>
    </w:p>
    <w:p w:rsidR="004368AC" w:rsidRDefault="004368AC">
      <w:pPr>
        <w:rPr>
          <w:rFonts w:ascii="Times New Roman" w:eastAsia="Calibri" w:hAnsi="Times New Roman" w:cs="Times New Roman"/>
          <w:i/>
          <w:sz w:val="18"/>
          <w:szCs w:val="18"/>
        </w:rPr>
      </w:pPr>
      <w:r>
        <w:rPr>
          <w:rFonts w:ascii="Times New Roman" w:eastAsia="Calibri" w:hAnsi="Times New Roman" w:cs="Times New Roman"/>
          <w:i/>
          <w:sz w:val="18"/>
          <w:szCs w:val="18"/>
        </w:rPr>
        <w:br w:type="page"/>
      </w:r>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5" w:name="_Приложение_№3"/>
      <w:bookmarkStart w:id="36" w:name="_Toc73107878"/>
      <w:bookmarkEnd w:id="35"/>
      <w:r w:rsidRPr="00212E06">
        <w:rPr>
          <w:rFonts w:ascii="Times New Roman" w:eastAsia="Calibri" w:hAnsi="Times New Roman" w:cs="Times New Roman"/>
          <w:b w:val="0"/>
          <w:color w:val="auto"/>
          <w:sz w:val="24"/>
          <w:szCs w:val="24"/>
        </w:rPr>
        <w:lastRenderedPageBreak/>
        <w:t>Приложение №3</w:t>
      </w:r>
      <w:bookmarkEnd w:id="36"/>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7" w:name="_Toc73107879"/>
      <w:r w:rsidRPr="00212E06">
        <w:rPr>
          <w:rFonts w:ascii="Times New Roman" w:eastAsia="Calibri" w:hAnsi="Times New Roman" w:cs="Times New Roman"/>
          <w:b w:val="0"/>
          <w:color w:val="auto"/>
          <w:sz w:val="24"/>
          <w:szCs w:val="24"/>
        </w:rPr>
        <w:t>к Спецификации биржевого товара</w:t>
      </w:r>
      <w:bookmarkEnd w:id="37"/>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8" w:name="_Toc73107880"/>
      <w:r w:rsidRPr="00212E06">
        <w:rPr>
          <w:rFonts w:ascii="Times New Roman" w:eastAsia="Calibri" w:hAnsi="Times New Roman" w:cs="Times New Roman"/>
          <w:b w:val="0"/>
          <w:color w:val="auto"/>
          <w:sz w:val="24"/>
          <w:szCs w:val="24"/>
        </w:rPr>
        <w:t>отдела «Лес и лесоматериалы»,</w:t>
      </w:r>
      <w:bookmarkEnd w:id="38"/>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39" w:name="_Toc73107881"/>
      <w:r w:rsidRPr="00212E06">
        <w:rPr>
          <w:rFonts w:ascii="Times New Roman" w:eastAsia="Calibri" w:hAnsi="Times New Roman" w:cs="Times New Roman"/>
          <w:b w:val="0"/>
          <w:color w:val="auto"/>
          <w:sz w:val="24"/>
          <w:szCs w:val="24"/>
        </w:rPr>
        <w:t>АО «Биржа «Санкт-Петербург»</w:t>
      </w:r>
      <w:bookmarkEnd w:id="39"/>
    </w:p>
    <w:p w:rsidR="00EB12A6" w:rsidRDefault="00EB12A6" w:rsidP="00EB12A6">
      <w:pPr>
        <w:spacing w:after="0" w:line="240" w:lineRule="auto"/>
        <w:rPr>
          <w:rFonts w:ascii="Times New Roman" w:eastAsia="Calibri" w:hAnsi="Times New Roman" w:cs="Times New Roman"/>
          <w:sz w:val="24"/>
          <w:szCs w:val="24"/>
        </w:rPr>
      </w:pPr>
    </w:p>
    <w:p w:rsidR="00EB12A6" w:rsidRPr="00EB12A6" w:rsidRDefault="00EB12A6" w:rsidP="00EB12A6">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EB12A6" w:rsidRPr="00EB12A6" w:rsidRDefault="00EB12A6" w:rsidP="00EB12A6">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товара к организованным торгам</w:t>
      </w:r>
    </w:p>
    <w:p w:rsidR="00EB12A6" w:rsidRPr="00EB12A6" w:rsidRDefault="00EB12A6" w:rsidP="00EB12A6">
      <w:pPr>
        <w:spacing w:after="0"/>
        <w:jc w:val="center"/>
        <w:rPr>
          <w:rFonts w:ascii="Times New Roman" w:eastAsia="Calibri" w:hAnsi="Times New Roman" w:cs="Times New Roman"/>
          <w:b/>
          <w:sz w:val="24"/>
          <w:szCs w:val="24"/>
        </w:rPr>
      </w:pPr>
    </w:p>
    <w:p w:rsidR="00EB12A6" w:rsidRPr="00EB12A6" w:rsidRDefault="00EB12A6" w:rsidP="00EB12A6">
      <w:pPr>
        <w:tabs>
          <w:tab w:val="right" w:leader="underscore" w:pos="10065"/>
        </w:tabs>
        <w:spacing w:after="0" w:line="240" w:lineRule="auto"/>
        <w:rPr>
          <w:rFonts w:ascii="Times New Roman" w:eastAsia="Times New Roman" w:hAnsi="Times New Roman" w:cs="Times New Roman"/>
          <w:sz w:val="24"/>
          <w:szCs w:val="24"/>
        </w:rPr>
      </w:pPr>
      <w:r w:rsidRPr="00EB12A6">
        <w:rPr>
          <w:rFonts w:ascii="Times New Roman" w:eastAsia="Times New Roman" w:hAnsi="Times New Roman" w:cs="Times New Roman"/>
          <w:sz w:val="24"/>
          <w:szCs w:val="24"/>
        </w:rPr>
        <w:t xml:space="preserve">__________________________________________________________________ </w:t>
      </w:r>
    </w:p>
    <w:p w:rsidR="00EB12A6" w:rsidRPr="00457E88" w:rsidRDefault="00EB12A6" w:rsidP="00EB12A6">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EB12A6" w:rsidRPr="00EB12A6" w:rsidRDefault="00EB12A6" w:rsidP="00EB12A6">
      <w:pPr>
        <w:spacing w:after="0" w:line="240" w:lineRule="auto"/>
        <w:jc w:val="both"/>
        <w:rPr>
          <w:rFonts w:ascii="Times New Roman" w:eastAsia="Calibri" w:hAnsi="Times New Roman" w:cs="Times New Roman"/>
          <w:sz w:val="24"/>
          <w:szCs w:val="24"/>
        </w:rPr>
      </w:pPr>
      <w:r w:rsidRPr="00EB12A6">
        <w:rPr>
          <w:rFonts w:ascii="Times New Roman" w:eastAsia="Calibri" w:hAnsi="Times New Roman" w:cs="Times New Roman"/>
          <w:sz w:val="24"/>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поставки/способ поставки/срок поставки:</w:t>
      </w:r>
    </w:p>
    <w:p w:rsidR="00EB12A6" w:rsidRPr="00EB12A6" w:rsidRDefault="00EB12A6" w:rsidP="00EB12A6">
      <w:pPr>
        <w:spacing w:after="0" w:line="240" w:lineRule="auto"/>
        <w:jc w:val="both"/>
        <w:rPr>
          <w:rFonts w:ascii="Times New Roman" w:eastAsia="Calibri" w:hAnsi="Times New Roman" w:cs="Times New Roman"/>
          <w:i/>
          <w:sz w:val="24"/>
          <w:szCs w:val="24"/>
        </w:rPr>
      </w:pPr>
      <w:r w:rsidRPr="00EB12A6">
        <w:rPr>
          <w:rFonts w:ascii="Times New Roman" w:eastAsia="Calibri" w:hAnsi="Times New Roman" w:cs="Times New Roman"/>
          <w:sz w:val="24"/>
          <w:szCs w:val="24"/>
        </w:rPr>
        <w:t xml:space="preserve">                                                   </w:t>
      </w:r>
      <w:r w:rsidRPr="00EB12A6">
        <w:rPr>
          <w:rFonts w:ascii="Times New Roman" w:eastAsia="Calibri" w:hAnsi="Times New Roman" w:cs="Times New Roman"/>
          <w:i/>
          <w:sz w:val="24"/>
          <w:szCs w:val="24"/>
        </w:rPr>
        <w:t>(нужное подчеркнуть)</w:t>
      </w:r>
    </w:p>
    <w:tbl>
      <w:tblPr>
        <w:tblStyle w:val="a5"/>
        <w:tblW w:w="10173" w:type="dxa"/>
        <w:tblLook w:val="04A0" w:firstRow="1" w:lastRow="0" w:firstColumn="1" w:lastColumn="0" w:noHBand="0" w:noVBand="1"/>
      </w:tblPr>
      <w:tblGrid>
        <w:gridCol w:w="540"/>
        <w:gridCol w:w="3191"/>
        <w:gridCol w:w="6442"/>
      </w:tblGrid>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lang w:val="en-US"/>
              </w:rPr>
            </w:pPr>
            <w:r w:rsidRPr="00EB12A6">
              <w:rPr>
                <w:rFonts w:ascii="Times New Roman" w:hAnsi="Times New Roman"/>
                <w:sz w:val="24"/>
                <w:szCs w:val="24"/>
                <w:lang w:val="en-US"/>
              </w:rPr>
              <w:t>1</w:t>
            </w:r>
          </w:p>
        </w:tc>
        <w:tc>
          <w:tcPr>
            <w:tcW w:w="963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EB12A6" w:rsidRDefault="00EB12A6" w:rsidP="00EB12A6">
            <w:pPr>
              <w:jc w:val="both"/>
              <w:rPr>
                <w:rFonts w:ascii="Times New Roman" w:hAnsi="Times New Roman"/>
                <w:b/>
                <w:sz w:val="24"/>
                <w:szCs w:val="24"/>
              </w:rPr>
            </w:pPr>
            <w:r w:rsidRPr="00EB12A6">
              <w:rPr>
                <w:rFonts w:ascii="Times New Roman" w:hAnsi="Times New Roman"/>
                <w:b/>
                <w:sz w:val="24"/>
                <w:szCs w:val="24"/>
              </w:rPr>
              <w:t>Новый биржевой товар</w:t>
            </w: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contextualSpacing/>
              <w:jc w:val="both"/>
              <w:rPr>
                <w:rFonts w:ascii="Times New Roman" w:hAnsi="Times New Roman"/>
                <w:sz w:val="24"/>
                <w:szCs w:val="24"/>
              </w:rPr>
            </w:pPr>
            <w:r w:rsidRPr="00EB12A6">
              <w:rPr>
                <w:rFonts w:ascii="Times New Roman" w:hAnsi="Times New Roman"/>
                <w:sz w:val="24"/>
                <w:szCs w:val="24"/>
                <w:lang w:val="en-US"/>
              </w:rPr>
              <w:t>1</w:t>
            </w:r>
            <w:r w:rsidRPr="00EB12A6">
              <w:rPr>
                <w:rFonts w:ascii="Times New Roman" w:hAnsi="Times New Roman"/>
                <w:sz w:val="24"/>
                <w:szCs w:val="24"/>
              </w:rPr>
              <w:t>а</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color w:val="000000"/>
                <w:sz w:val="24"/>
                <w:szCs w:val="24"/>
              </w:rPr>
              <w:t>Наименование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both"/>
              <w:rPr>
                <w:rFonts w:ascii="Times New Roman" w:hAnsi="Times New Roman"/>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contextualSpacing/>
              <w:jc w:val="both"/>
              <w:rPr>
                <w:rFonts w:ascii="Times New Roman" w:hAnsi="Times New Roman"/>
                <w:sz w:val="24"/>
                <w:szCs w:val="24"/>
              </w:rPr>
            </w:pPr>
            <w:r w:rsidRPr="00EB12A6">
              <w:rPr>
                <w:rFonts w:ascii="Times New Roman" w:hAnsi="Times New Roman"/>
                <w:sz w:val="24"/>
                <w:szCs w:val="24"/>
              </w:rPr>
              <w:t>1б</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Нормативный документ  (ГОСТ, ТУ, СТО), определяющий требования к качеству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both"/>
              <w:rPr>
                <w:rFonts w:ascii="Times New Roman" w:hAnsi="Times New Roman"/>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contextualSpacing/>
              <w:jc w:val="both"/>
              <w:rPr>
                <w:rFonts w:ascii="Times New Roman" w:hAnsi="Times New Roman"/>
                <w:sz w:val="24"/>
                <w:szCs w:val="24"/>
              </w:rPr>
            </w:pPr>
            <w:r w:rsidRPr="00EB12A6">
              <w:rPr>
                <w:rFonts w:ascii="Times New Roman" w:hAnsi="Times New Roman"/>
                <w:sz w:val="24"/>
                <w:szCs w:val="24"/>
              </w:rPr>
              <w:t>1в</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Единица измерения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both"/>
              <w:rPr>
                <w:rFonts w:ascii="Times New Roman" w:hAnsi="Times New Roman"/>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contextualSpacing/>
              <w:jc w:val="both"/>
              <w:rPr>
                <w:rFonts w:ascii="Times New Roman" w:hAnsi="Times New Roman"/>
                <w:sz w:val="24"/>
                <w:szCs w:val="24"/>
              </w:rPr>
            </w:pPr>
            <w:r w:rsidRPr="00EB12A6">
              <w:rPr>
                <w:rFonts w:ascii="Times New Roman" w:hAnsi="Times New Roman"/>
                <w:sz w:val="24"/>
                <w:szCs w:val="24"/>
              </w:rPr>
              <w:t>1г</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Предлагаемый размер Лота:</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both"/>
              <w:rPr>
                <w:rFonts w:ascii="Times New Roman" w:hAnsi="Times New Roman"/>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contextualSpacing/>
              <w:jc w:val="both"/>
              <w:rPr>
                <w:rFonts w:ascii="Times New Roman" w:hAnsi="Times New Roman"/>
                <w:sz w:val="24"/>
                <w:szCs w:val="24"/>
              </w:rPr>
            </w:pPr>
            <w:r w:rsidRPr="00EB12A6">
              <w:rPr>
                <w:rFonts w:ascii="Times New Roman" w:hAnsi="Times New Roman"/>
                <w:sz w:val="24"/>
                <w:szCs w:val="24"/>
              </w:rPr>
              <w:t>1д</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Предлагаемый способ поставки нового биржевого товара:</w:t>
            </w:r>
          </w:p>
        </w:tc>
        <w:tc>
          <w:tcPr>
            <w:tcW w:w="6442"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cs="Times New Roman"/>
                <w:sz w:val="24"/>
                <w:szCs w:val="24"/>
              </w:rPr>
            </w:pPr>
            <w:r w:rsidRPr="00EB12A6">
              <w:rPr>
                <w:rFonts w:ascii="Times New Roman" w:hAnsi="Times New Roman"/>
                <w:sz w:val="24"/>
                <w:szCs w:val="24"/>
              </w:rPr>
              <w:t xml:space="preserve">□ </w:t>
            </w:r>
            <w:r w:rsidR="00DC214E">
              <w:rPr>
                <w:rFonts w:ascii="Times New Roman" w:hAnsi="Times New Roman"/>
                <w:sz w:val="24"/>
                <w:szCs w:val="24"/>
                <w:lang w:val="en-US"/>
              </w:rPr>
              <w:t>S</w:t>
            </w:r>
            <w:r w:rsidRPr="00EB12A6">
              <w:rPr>
                <w:rFonts w:ascii="Times New Roman" w:hAnsi="Times New Roman"/>
                <w:sz w:val="24"/>
                <w:szCs w:val="24"/>
              </w:rPr>
              <w:t xml:space="preserve"> - </w:t>
            </w:r>
            <w:r w:rsidRPr="00EB12A6">
              <w:rPr>
                <w:rFonts w:ascii="Times New Roman" w:hAnsi="Times New Roman" w:cs="Times New Roman"/>
                <w:sz w:val="24"/>
                <w:szCs w:val="24"/>
              </w:rPr>
              <w:t>франко-склад продавца</w:t>
            </w:r>
          </w:p>
          <w:p w:rsidR="00EB12A6" w:rsidRDefault="00EB12A6" w:rsidP="00EB12A6">
            <w:pPr>
              <w:jc w:val="both"/>
              <w:rPr>
                <w:rFonts w:ascii="Times New Roman" w:hAnsi="Times New Roman" w:cs="Times New Roman"/>
                <w:sz w:val="24"/>
                <w:szCs w:val="24"/>
              </w:rPr>
            </w:pPr>
            <w:r w:rsidRPr="00EB12A6">
              <w:rPr>
                <w:rFonts w:ascii="Times New Roman" w:hAnsi="Times New Roman"/>
                <w:sz w:val="24"/>
                <w:szCs w:val="24"/>
              </w:rPr>
              <w:t xml:space="preserve">□ </w:t>
            </w:r>
            <w:r w:rsidR="00DC214E">
              <w:rPr>
                <w:rFonts w:ascii="Times New Roman" w:hAnsi="Times New Roman"/>
                <w:sz w:val="24"/>
                <w:szCs w:val="24"/>
                <w:lang w:val="en-US"/>
              </w:rPr>
              <w:t>C</w:t>
            </w:r>
            <w:r w:rsidRPr="00EB12A6">
              <w:rPr>
                <w:rFonts w:ascii="Times New Roman" w:hAnsi="Times New Roman"/>
                <w:sz w:val="24"/>
                <w:szCs w:val="24"/>
              </w:rPr>
              <w:t xml:space="preserve"> - </w:t>
            </w:r>
            <w:r w:rsidRPr="00EB12A6">
              <w:rPr>
                <w:rFonts w:ascii="Times New Roman" w:hAnsi="Times New Roman" w:cs="Times New Roman"/>
                <w:sz w:val="24"/>
                <w:szCs w:val="24"/>
              </w:rPr>
              <w:t>франко-склад покупателя</w:t>
            </w:r>
          </w:p>
          <w:p w:rsidR="00E733B4" w:rsidRDefault="00E733B4" w:rsidP="00EB12A6">
            <w:pPr>
              <w:jc w:val="both"/>
              <w:rPr>
                <w:rFonts w:ascii="Times New Roman" w:hAnsi="Times New Roman" w:cs="Times New Roman"/>
              </w:rPr>
            </w:pPr>
            <w:r w:rsidRPr="00EB12A6">
              <w:rPr>
                <w:rFonts w:ascii="Times New Roman" w:hAnsi="Times New Roman"/>
                <w:sz w:val="24"/>
                <w:szCs w:val="24"/>
              </w:rPr>
              <w:t>□</w:t>
            </w:r>
            <w:r>
              <w:rPr>
                <w:rFonts w:ascii="Times New Roman" w:hAnsi="Times New Roman"/>
                <w:sz w:val="24"/>
                <w:szCs w:val="24"/>
              </w:rPr>
              <w:t xml:space="preserve"> В - </w:t>
            </w:r>
            <w:r w:rsidRPr="009D79CE">
              <w:rPr>
                <w:rFonts w:ascii="Times New Roman" w:hAnsi="Times New Roman" w:cs="Times New Roman"/>
              </w:rPr>
              <w:t>франко-вагон станция отправления</w:t>
            </w:r>
          </w:p>
          <w:p w:rsidR="00E733B4" w:rsidRDefault="00E733B4" w:rsidP="00EB12A6">
            <w:pPr>
              <w:jc w:val="both"/>
              <w:rPr>
                <w:rFonts w:ascii="Times New Roman" w:hAnsi="Times New Roman" w:cs="Times New Roman"/>
              </w:rPr>
            </w:pPr>
            <w:r w:rsidRPr="00EB12A6">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lang w:val="en-US"/>
              </w:rPr>
              <w:t>D</w:t>
            </w:r>
            <w:r>
              <w:rPr>
                <w:rFonts w:ascii="Times New Roman" w:hAnsi="Times New Roman" w:cs="Times New Roman"/>
              </w:rPr>
              <w:t xml:space="preserve"> -</w:t>
            </w:r>
            <w:r w:rsidRPr="009D79CE">
              <w:rPr>
                <w:rFonts w:ascii="Times New Roman" w:hAnsi="Times New Roman" w:cs="Times New Roman"/>
              </w:rPr>
              <w:t xml:space="preserve"> </w:t>
            </w:r>
            <w:r>
              <w:rPr>
                <w:rFonts w:ascii="Times New Roman" w:hAnsi="Times New Roman" w:cs="Times New Roman"/>
              </w:rPr>
              <w:t>франко-вагон станция назначения</w:t>
            </w:r>
          </w:p>
          <w:p w:rsidR="00E733B4" w:rsidRPr="00E733B4" w:rsidRDefault="00E733B4" w:rsidP="00EB12A6">
            <w:pPr>
              <w:jc w:val="both"/>
              <w:rPr>
                <w:rFonts w:ascii="Times New Roman" w:hAnsi="Times New Roman"/>
                <w:sz w:val="24"/>
                <w:szCs w:val="24"/>
              </w:rPr>
            </w:pPr>
            <w:r w:rsidRPr="00EB12A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P</w:t>
            </w:r>
            <w:r w:rsidRPr="00392799">
              <w:rPr>
                <w:rFonts w:ascii="Times New Roman" w:hAnsi="Times New Roman"/>
                <w:sz w:val="24"/>
                <w:szCs w:val="24"/>
              </w:rPr>
              <w:t xml:space="preserve"> - </w:t>
            </w: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r w:rsidRPr="00392799">
              <w:rPr>
                <w:rFonts w:ascii="Times New Roman" w:hAnsi="Times New Roman"/>
                <w:sz w:val="24"/>
                <w:szCs w:val="24"/>
              </w:rPr>
              <w:t xml:space="preserve"> </w:t>
            </w:r>
          </w:p>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 xml:space="preserve"> </w:t>
            </w: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2</w:t>
            </w:r>
          </w:p>
        </w:tc>
        <w:tc>
          <w:tcPr>
            <w:tcW w:w="9633" w:type="dxa"/>
            <w:gridSpan w:val="2"/>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b/>
                <w:sz w:val="24"/>
                <w:szCs w:val="24"/>
              </w:rPr>
              <w:t>Новый базис(-ы) поставки:</w:t>
            </w:r>
            <w:r w:rsidRPr="00EB12A6">
              <w:rPr>
                <w:rFonts w:ascii="Times New Roman" w:hAnsi="Times New Roman"/>
                <w:sz w:val="24"/>
                <w:szCs w:val="24"/>
              </w:rPr>
              <w:t xml:space="preserve"> </w:t>
            </w: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2а</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Адрес (-а) нового базиса (новых базисов) поставки</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center"/>
              <w:rPr>
                <w:rFonts w:ascii="Times New Roman" w:hAnsi="Times New Roman"/>
                <w:i/>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contextualSpacing/>
              <w:jc w:val="both"/>
              <w:rPr>
                <w:rFonts w:ascii="Times New Roman" w:hAnsi="Times New Roman"/>
                <w:sz w:val="24"/>
                <w:szCs w:val="24"/>
              </w:rPr>
            </w:pPr>
            <w:r w:rsidRPr="00EB12A6">
              <w:rPr>
                <w:rFonts w:ascii="Times New Roman" w:hAnsi="Times New Roman"/>
                <w:sz w:val="24"/>
                <w:szCs w:val="24"/>
              </w:rPr>
              <w:t>2б</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Способ поставки, к которому будет относиться новый базис (-ы) поставки:</w:t>
            </w:r>
          </w:p>
        </w:tc>
        <w:tc>
          <w:tcPr>
            <w:tcW w:w="6442"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cs="Times New Roman"/>
                <w:sz w:val="24"/>
                <w:szCs w:val="24"/>
              </w:rPr>
            </w:pPr>
            <w:r w:rsidRPr="00EB12A6">
              <w:rPr>
                <w:rFonts w:ascii="Times New Roman" w:hAnsi="Times New Roman"/>
                <w:sz w:val="24"/>
                <w:szCs w:val="24"/>
              </w:rPr>
              <w:t xml:space="preserve">□ </w:t>
            </w:r>
            <w:r w:rsidR="00DC214E">
              <w:rPr>
                <w:rFonts w:ascii="Times New Roman" w:hAnsi="Times New Roman"/>
                <w:sz w:val="24"/>
                <w:szCs w:val="24"/>
                <w:lang w:val="en-US"/>
              </w:rPr>
              <w:t>S</w:t>
            </w:r>
            <w:r w:rsidRPr="00EB12A6">
              <w:rPr>
                <w:rFonts w:ascii="Times New Roman" w:hAnsi="Times New Roman"/>
                <w:sz w:val="24"/>
                <w:szCs w:val="24"/>
              </w:rPr>
              <w:t xml:space="preserve"> - </w:t>
            </w:r>
            <w:r w:rsidRPr="00EB12A6">
              <w:rPr>
                <w:rFonts w:ascii="Times New Roman" w:hAnsi="Times New Roman" w:cs="Times New Roman"/>
                <w:sz w:val="24"/>
                <w:szCs w:val="24"/>
              </w:rPr>
              <w:t>франко-склад продавца</w:t>
            </w:r>
          </w:p>
          <w:p w:rsidR="00EB12A6" w:rsidRDefault="00EB12A6" w:rsidP="00EB12A6">
            <w:pPr>
              <w:jc w:val="both"/>
              <w:rPr>
                <w:rFonts w:ascii="Times New Roman" w:hAnsi="Times New Roman" w:cs="Times New Roman"/>
                <w:sz w:val="24"/>
                <w:szCs w:val="24"/>
              </w:rPr>
            </w:pPr>
            <w:r w:rsidRPr="00EB12A6">
              <w:rPr>
                <w:rFonts w:ascii="Times New Roman" w:hAnsi="Times New Roman"/>
                <w:sz w:val="24"/>
                <w:szCs w:val="24"/>
              </w:rPr>
              <w:t xml:space="preserve">□ </w:t>
            </w:r>
            <w:r w:rsidR="00DC214E">
              <w:rPr>
                <w:rFonts w:ascii="Times New Roman" w:hAnsi="Times New Roman"/>
                <w:sz w:val="24"/>
                <w:szCs w:val="24"/>
                <w:lang w:val="en-US"/>
              </w:rPr>
              <w:t>C</w:t>
            </w:r>
            <w:r w:rsidRPr="00EB12A6">
              <w:rPr>
                <w:rFonts w:ascii="Times New Roman" w:hAnsi="Times New Roman"/>
                <w:sz w:val="24"/>
                <w:szCs w:val="24"/>
              </w:rPr>
              <w:t xml:space="preserve"> - </w:t>
            </w:r>
            <w:r w:rsidRPr="00EB12A6">
              <w:rPr>
                <w:rFonts w:ascii="Times New Roman" w:hAnsi="Times New Roman" w:cs="Times New Roman"/>
                <w:sz w:val="24"/>
                <w:szCs w:val="24"/>
              </w:rPr>
              <w:t>франко-склад покупателя</w:t>
            </w:r>
          </w:p>
          <w:p w:rsidR="00E733B4" w:rsidRDefault="00E733B4" w:rsidP="00E733B4">
            <w:pPr>
              <w:jc w:val="both"/>
              <w:rPr>
                <w:rFonts w:ascii="Times New Roman" w:hAnsi="Times New Roman" w:cs="Times New Roman"/>
              </w:rPr>
            </w:pPr>
            <w:r w:rsidRPr="00EB12A6">
              <w:rPr>
                <w:rFonts w:ascii="Times New Roman" w:hAnsi="Times New Roman"/>
                <w:sz w:val="24"/>
                <w:szCs w:val="24"/>
              </w:rPr>
              <w:t>□</w:t>
            </w:r>
            <w:r>
              <w:rPr>
                <w:rFonts w:ascii="Times New Roman" w:hAnsi="Times New Roman"/>
                <w:sz w:val="24"/>
                <w:szCs w:val="24"/>
              </w:rPr>
              <w:t xml:space="preserve"> В - </w:t>
            </w:r>
            <w:r w:rsidRPr="009D79CE">
              <w:rPr>
                <w:rFonts w:ascii="Times New Roman" w:hAnsi="Times New Roman" w:cs="Times New Roman"/>
              </w:rPr>
              <w:t>франко-вагон станция отправления</w:t>
            </w:r>
          </w:p>
          <w:p w:rsidR="00E733B4" w:rsidRDefault="00E733B4" w:rsidP="00E733B4">
            <w:pPr>
              <w:jc w:val="both"/>
              <w:rPr>
                <w:rFonts w:ascii="Times New Roman" w:hAnsi="Times New Roman" w:cs="Times New Roman"/>
              </w:rPr>
            </w:pPr>
            <w:r w:rsidRPr="00EB12A6">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lang w:val="en-US"/>
              </w:rPr>
              <w:t>D</w:t>
            </w:r>
            <w:r>
              <w:rPr>
                <w:rFonts w:ascii="Times New Roman" w:hAnsi="Times New Roman" w:cs="Times New Roman"/>
              </w:rPr>
              <w:t xml:space="preserve"> -</w:t>
            </w:r>
            <w:r w:rsidRPr="009D79CE">
              <w:rPr>
                <w:rFonts w:ascii="Times New Roman" w:hAnsi="Times New Roman" w:cs="Times New Roman"/>
              </w:rPr>
              <w:t xml:space="preserve"> </w:t>
            </w:r>
            <w:r>
              <w:rPr>
                <w:rFonts w:ascii="Times New Roman" w:hAnsi="Times New Roman" w:cs="Times New Roman"/>
              </w:rPr>
              <w:t>франко-вагон станция назначения</w:t>
            </w:r>
          </w:p>
          <w:p w:rsidR="00E733B4" w:rsidRPr="00E733B4" w:rsidRDefault="00E733B4" w:rsidP="00E733B4">
            <w:pPr>
              <w:jc w:val="both"/>
              <w:rPr>
                <w:rFonts w:ascii="Times New Roman" w:hAnsi="Times New Roman"/>
                <w:sz w:val="24"/>
                <w:szCs w:val="24"/>
              </w:rPr>
            </w:pPr>
            <w:r w:rsidRPr="00EB12A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P</w:t>
            </w:r>
            <w:r w:rsidRPr="00AA7983">
              <w:rPr>
                <w:rFonts w:ascii="Times New Roman" w:hAnsi="Times New Roman"/>
                <w:sz w:val="24"/>
                <w:szCs w:val="24"/>
              </w:rPr>
              <w:t xml:space="preserve"> - </w:t>
            </w: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r w:rsidRPr="00AA7983">
              <w:rPr>
                <w:rFonts w:ascii="Times New Roman" w:hAnsi="Times New Roman"/>
                <w:sz w:val="24"/>
                <w:szCs w:val="24"/>
              </w:rPr>
              <w:t xml:space="preserve"> </w:t>
            </w:r>
          </w:p>
          <w:p w:rsidR="00EB12A6" w:rsidRPr="00EB12A6" w:rsidRDefault="00EB12A6" w:rsidP="00E733B4">
            <w:pPr>
              <w:jc w:val="both"/>
              <w:rPr>
                <w:rFonts w:ascii="Times New Roman" w:hAnsi="Times New Roman"/>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contextualSpacing/>
              <w:jc w:val="both"/>
              <w:rPr>
                <w:rFonts w:ascii="Times New Roman" w:hAnsi="Times New Roman"/>
                <w:sz w:val="24"/>
                <w:szCs w:val="24"/>
              </w:rPr>
            </w:pPr>
            <w:r w:rsidRPr="00EB12A6">
              <w:rPr>
                <w:rFonts w:ascii="Times New Roman" w:hAnsi="Times New Roman"/>
                <w:sz w:val="24"/>
                <w:szCs w:val="24"/>
              </w:rPr>
              <w:t>2в</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Предлагаемый размер Лота:</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both"/>
              <w:rPr>
                <w:rFonts w:ascii="Times New Roman" w:hAnsi="Times New Roman"/>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3</w:t>
            </w:r>
          </w:p>
        </w:tc>
        <w:tc>
          <w:tcPr>
            <w:tcW w:w="9633" w:type="dxa"/>
            <w:gridSpan w:val="2"/>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b/>
                <w:sz w:val="24"/>
                <w:szCs w:val="24"/>
              </w:rPr>
            </w:pPr>
            <w:r w:rsidRPr="00EB12A6">
              <w:rPr>
                <w:rFonts w:ascii="Times New Roman" w:hAnsi="Times New Roman"/>
                <w:b/>
                <w:sz w:val="24"/>
                <w:szCs w:val="24"/>
              </w:rPr>
              <w:t>Новый способ поставки биржевого товара</w:t>
            </w: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3а</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Предлагаемый новый способ поставки биржевого товара (описание)</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center"/>
              <w:rPr>
                <w:rFonts w:ascii="Times New Roman" w:hAnsi="Times New Roman"/>
                <w:i/>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3б</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Код предлагаемого способа поставки по Инкотермс 2018</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center"/>
              <w:rPr>
                <w:rFonts w:ascii="Times New Roman" w:hAnsi="Times New Roman"/>
                <w:i/>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4</w:t>
            </w:r>
          </w:p>
        </w:tc>
        <w:tc>
          <w:tcPr>
            <w:tcW w:w="9633" w:type="dxa"/>
            <w:gridSpan w:val="2"/>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b/>
                <w:sz w:val="24"/>
                <w:szCs w:val="24"/>
              </w:rPr>
            </w:pPr>
            <w:r w:rsidRPr="00EB12A6">
              <w:rPr>
                <w:rFonts w:ascii="Times New Roman" w:hAnsi="Times New Roman"/>
                <w:b/>
                <w:sz w:val="24"/>
                <w:szCs w:val="24"/>
              </w:rPr>
              <w:t>Новый срок поставки биржевого товара</w:t>
            </w: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4а</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Название биржевого товара, по которому предлагается ввести новый срок (-и) поставки</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center"/>
              <w:rPr>
                <w:rFonts w:ascii="Times New Roman" w:hAnsi="Times New Roman"/>
                <w:i/>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lastRenderedPageBreak/>
              <w:t>4б</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Предлагаемый новый срок (сроки) поставки</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center"/>
              <w:rPr>
                <w:rFonts w:ascii="Times New Roman" w:hAnsi="Times New Roman"/>
                <w:i/>
                <w:sz w:val="24"/>
                <w:szCs w:val="24"/>
              </w:rPr>
            </w:pPr>
          </w:p>
        </w:tc>
      </w:tr>
    </w:tbl>
    <w:p w:rsidR="00EB12A6" w:rsidRDefault="00EB12A6" w:rsidP="00EB12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w:t>
      </w:r>
    </w:p>
    <w:p w:rsidR="00EB12A6" w:rsidRDefault="00EB12A6" w:rsidP="00EB12A6">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Pr>
          <w:rFonts w:ascii="Times New Roman" w:eastAsia="Calibri" w:hAnsi="Times New Roman" w:cs="Times New Roman"/>
          <w:i/>
          <w:sz w:val="16"/>
          <w:szCs w:val="16"/>
        </w:rPr>
        <w:t>Название должности представителя Участника торгов)</w:t>
      </w:r>
    </w:p>
    <w:p w:rsidR="00EB12A6" w:rsidRDefault="00EB12A6" w:rsidP="00EB12A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vertAlign w:val="superscript"/>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p>
    <w:p w:rsidR="00EB12A6" w:rsidRDefault="00EB12A6" w:rsidP="00EB12A6">
      <w:pPr>
        <w:tabs>
          <w:tab w:val="left" w:pos="709"/>
          <w:tab w:val="left" w:pos="3261"/>
        </w:tabs>
        <w:spacing w:after="0"/>
        <w:jc w:val="both"/>
        <w:rPr>
          <w:rFonts w:ascii="Times New Roman" w:eastAsia="Times New Roman" w:hAnsi="Times New Roman" w:cs="Times New Roman"/>
          <w:smallCaps/>
          <w:snapToGrid w:val="0"/>
          <w:sz w:val="24"/>
          <w:szCs w:val="24"/>
        </w:rPr>
      </w:pPr>
      <w:r>
        <w:rPr>
          <w:rFonts w:ascii="Times New Roman" w:eastAsia="Times New Roman" w:hAnsi="Times New Roman" w:cs="Times New Roman"/>
          <w:snapToGrid w:val="0"/>
          <w:sz w:val="24"/>
          <w:szCs w:val="24"/>
          <w:vertAlign w:val="superscript"/>
        </w:rPr>
        <w:tab/>
        <w:t xml:space="preserve">(подпись) </w:t>
      </w:r>
      <w:r>
        <w:rPr>
          <w:rFonts w:ascii="Times New Roman" w:eastAsia="Times New Roman" w:hAnsi="Times New Roman" w:cs="Times New Roman"/>
          <w:snapToGrid w:val="0"/>
          <w:sz w:val="24"/>
          <w:szCs w:val="24"/>
          <w:vertAlign w:val="superscript"/>
        </w:rPr>
        <w:tab/>
        <w:t>(расшифровка подписи)</w:t>
      </w:r>
    </w:p>
    <w:p w:rsidR="00EB12A6" w:rsidRDefault="00EB12A6" w:rsidP="00EB12A6">
      <w:pPr>
        <w:tabs>
          <w:tab w:val="left" w:pos="1980"/>
        </w:tabs>
        <w:spacing w:after="0" w:line="240" w:lineRule="auto"/>
        <w:ind w:firstLine="142"/>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м.п.                                                         _____________________</w:t>
      </w:r>
    </w:p>
    <w:p w:rsidR="00EB12A6" w:rsidRDefault="00EB12A6" w:rsidP="00EB12A6">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rPr>
      </w:pPr>
      <w:r>
        <w:rPr>
          <w:rFonts w:ascii="Times New Roman" w:eastAsia="Times New Roman" w:hAnsi="Times New Roman" w:cs="Times New Roman"/>
          <w:i/>
          <w:snapToGrid w:val="0"/>
          <w:sz w:val="24"/>
          <w:szCs w:val="24"/>
          <w:vertAlign w:val="superscript"/>
        </w:rPr>
        <w:t xml:space="preserve"> </w:t>
      </w:r>
      <w:r>
        <w:rPr>
          <w:rFonts w:ascii="Times New Roman" w:eastAsia="Calibri" w:hAnsi="Times New Roman" w:cs="Times New Roman"/>
          <w:i/>
          <w:sz w:val="24"/>
          <w:szCs w:val="24"/>
          <w:vertAlign w:val="superscript"/>
        </w:rPr>
        <w:t xml:space="preserve">                                                                                                            (дата подачи заявления)</w:t>
      </w:r>
    </w:p>
    <w:p w:rsidR="00EB12A6" w:rsidRDefault="00EB12A6" w:rsidP="00EB12A6">
      <w:pPr>
        <w:rPr>
          <w:sz w:val="18"/>
          <w:szCs w:val="18"/>
        </w:rPr>
      </w:pPr>
      <w:r>
        <w:rPr>
          <w:sz w:val="18"/>
          <w:szCs w:val="18"/>
        </w:rPr>
        <w:t>Принято уполномоченным сотрудником АО «Биржа «Санкт-Петербург»</w:t>
      </w:r>
    </w:p>
    <w:p w:rsidR="00EB12A6" w:rsidRDefault="00EB12A6" w:rsidP="00EB12A6">
      <w:pPr>
        <w:spacing w:after="0" w:line="240" w:lineRule="atLeast"/>
      </w:pPr>
      <w:r>
        <w:t>__________________________  _________________ /_________________/  «____»_________20__г.</w:t>
      </w:r>
    </w:p>
    <w:p w:rsidR="00EB12A6" w:rsidRDefault="00EB12A6" w:rsidP="00EB12A6">
      <w:pPr>
        <w:spacing w:after="0" w:line="240" w:lineRule="atLeast"/>
        <w:rPr>
          <w:i/>
          <w:sz w:val="16"/>
          <w:szCs w:val="16"/>
        </w:rPr>
      </w:pPr>
      <w:r>
        <w:rPr>
          <w:i/>
          <w:sz w:val="16"/>
          <w:szCs w:val="16"/>
        </w:rPr>
        <w:t xml:space="preserve">                ( должность)                                                           (подпись)                                    (Ф.И.О.)                                            (дата принятия)</w:t>
      </w:r>
    </w:p>
    <w:p w:rsidR="00EB12A6" w:rsidRDefault="00EB12A6" w:rsidP="00EB12A6">
      <w:pPr>
        <w:spacing w:line="240" w:lineRule="atLeast"/>
        <w:rPr>
          <w:sz w:val="18"/>
          <w:szCs w:val="18"/>
        </w:rPr>
      </w:pPr>
      <w:r>
        <w:rPr>
          <w:sz w:val="18"/>
          <w:szCs w:val="18"/>
        </w:rPr>
        <w:t>Указанные в настоящем заявлении биржевые товары:</w:t>
      </w:r>
    </w:p>
    <w:p w:rsidR="00EB12A6" w:rsidRDefault="00EB12A6" w:rsidP="00EB12A6">
      <w:pPr>
        <w:spacing w:line="240" w:lineRule="atLeast"/>
        <w:rPr>
          <w:sz w:val="18"/>
          <w:szCs w:val="18"/>
        </w:rPr>
      </w:pPr>
      <w:r>
        <w:rPr>
          <w:sz w:val="18"/>
          <w:szCs w:val="18"/>
        </w:rPr>
        <w:t>□ включены в Спецификацию биржевого товара Приказом №___ от «___»________20__г.;</w:t>
      </w:r>
    </w:p>
    <w:p w:rsidR="00EB12A6" w:rsidRDefault="00EB12A6" w:rsidP="00EB12A6">
      <w:pPr>
        <w:spacing w:line="240" w:lineRule="atLeast"/>
        <w:rPr>
          <w:sz w:val="18"/>
          <w:szCs w:val="18"/>
        </w:rPr>
      </w:pPr>
      <w:r>
        <w:rPr>
          <w:sz w:val="18"/>
          <w:szCs w:val="18"/>
        </w:rPr>
        <w:t>□ направлено заявителю письмо об отказе от включения вышеуказанных биржевых товаров в Спецификацию биржевого товара за исх.№ _________ от «___»__________ 20__г.</w:t>
      </w:r>
    </w:p>
    <w:p w:rsidR="00EB12A6" w:rsidRDefault="00EB12A6" w:rsidP="00EB12A6">
      <w:pPr>
        <w:spacing w:after="0" w:line="240" w:lineRule="atLeast"/>
        <w:rPr>
          <w:sz w:val="18"/>
          <w:szCs w:val="18"/>
        </w:rPr>
      </w:pPr>
      <w:r>
        <w:rPr>
          <w:sz w:val="18"/>
          <w:szCs w:val="18"/>
        </w:rPr>
        <w:t xml:space="preserve">__________________ /________________/  </w:t>
      </w:r>
    </w:p>
    <w:p w:rsidR="00EB12A6" w:rsidRDefault="00EB12A6" w:rsidP="00EB12A6">
      <w:pPr>
        <w:spacing w:after="0" w:line="240" w:lineRule="atLeast"/>
      </w:pPr>
      <w:r>
        <w:rPr>
          <w:i/>
          <w:sz w:val="16"/>
          <w:szCs w:val="16"/>
        </w:rPr>
        <w:t xml:space="preserve">              (подпись)                               (Ф.И.О.)</w:t>
      </w:r>
    </w:p>
    <w:p w:rsidR="00EB12A6" w:rsidRDefault="00EB12A6" w:rsidP="00EB12A6">
      <w:pPr>
        <w:spacing w:after="160" w:line="259" w:lineRule="auto"/>
        <w:rPr>
          <w:rFonts w:ascii="Times New Roman" w:hAnsi="Times New Roman" w:cs="Times New Roman"/>
        </w:rPr>
      </w:pPr>
      <w:r>
        <w:rPr>
          <w:rFonts w:ascii="Times New Roman" w:hAnsi="Times New Roman" w:cs="Times New Roman"/>
        </w:rPr>
        <w:br w:type="page"/>
      </w:r>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0" w:name="_Приложение_№_4"/>
      <w:bookmarkStart w:id="41" w:name="_Toc73107882"/>
      <w:bookmarkEnd w:id="40"/>
      <w:r w:rsidRPr="00212E06">
        <w:rPr>
          <w:rFonts w:ascii="Times New Roman" w:eastAsia="Calibri" w:hAnsi="Times New Roman" w:cs="Times New Roman"/>
          <w:b w:val="0"/>
          <w:color w:val="auto"/>
          <w:sz w:val="24"/>
          <w:szCs w:val="24"/>
        </w:rPr>
        <w:lastRenderedPageBreak/>
        <w:t>Приложение № 4</w:t>
      </w:r>
      <w:bookmarkEnd w:id="41"/>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2" w:name="_Toc73107883"/>
      <w:r w:rsidRPr="00212E06">
        <w:rPr>
          <w:rFonts w:ascii="Times New Roman" w:eastAsia="Calibri" w:hAnsi="Times New Roman" w:cs="Times New Roman"/>
          <w:b w:val="0"/>
          <w:color w:val="auto"/>
          <w:sz w:val="24"/>
          <w:szCs w:val="24"/>
        </w:rPr>
        <w:t>к Спецификации биржевого товара</w:t>
      </w:r>
      <w:bookmarkEnd w:id="42"/>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3" w:name="_Toc73107884"/>
      <w:r w:rsidRPr="00212E06">
        <w:rPr>
          <w:rFonts w:ascii="Times New Roman" w:eastAsia="Calibri" w:hAnsi="Times New Roman" w:cs="Times New Roman"/>
          <w:b w:val="0"/>
          <w:color w:val="auto"/>
          <w:sz w:val="24"/>
          <w:szCs w:val="24"/>
        </w:rPr>
        <w:t>отдела «Лес и лесоматериалы»,</w:t>
      </w:r>
      <w:bookmarkEnd w:id="43"/>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44" w:name="_Toc73107885"/>
      <w:r w:rsidRPr="00212E06">
        <w:rPr>
          <w:rFonts w:ascii="Times New Roman" w:eastAsia="Calibri" w:hAnsi="Times New Roman" w:cs="Times New Roman"/>
          <w:b w:val="0"/>
          <w:color w:val="auto"/>
          <w:sz w:val="24"/>
          <w:szCs w:val="24"/>
        </w:rPr>
        <w:t>АО «Биржа «Санкт-Петербург»</w:t>
      </w:r>
      <w:bookmarkEnd w:id="44"/>
    </w:p>
    <w:p w:rsidR="00EB12A6" w:rsidRPr="00EB12A6" w:rsidRDefault="00EB12A6" w:rsidP="00EB12A6">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EB12A6" w:rsidRPr="00EB12A6" w:rsidRDefault="00EB12A6" w:rsidP="00EB12A6">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инструмента к организованным торгам</w:t>
      </w:r>
    </w:p>
    <w:p w:rsidR="00EB12A6" w:rsidRPr="00457E88" w:rsidRDefault="00EB12A6" w:rsidP="00EB12A6">
      <w:pPr>
        <w:tabs>
          <w:tab w:val="right" w:leader="underscore" w:pos="10065"/>
        </w:tabs>
        <w:spacing w:after="0" w:line="240" w:lineRule="auto"/>
        <w:rPr>
          <w:rFonts w:ascii="Times New Roman" w:eastAsia="Times New Roman" w:hAnsi="Times New Roman" w:cs="Times New Roman"/>
          <w:sz w:val="28"/>
          <w:szCs w:val="28"/>
        </w:rPr>
      </w:pPr>
      <w:r w:rsidRPr="00EB12A6">
        <w:rPr>
          <w:rFonts w:ascii="Times New Roman" w:eastAsia="Times New Roman" w:hAnsi="Times New Roman" w:cs="Times New Roman"/>
          <w:sz w:val="24"/>
          <w:szCs w:val="24"/>
        </w:rPr>
        <w:t>__________________________________________________________________</w:t>
      </w:r>
      <w:r w:rsidRPr="00457E88">
        <w:rPr>
          <w:rFonts w:ascii="Times New Roman" w:eastAsia="Times New Roman" w:hAnsi="Times New Roman" w:cs="Times New Roman"/>
          <w:sz w:val="28"/>
          <w:szCs w:val="28"/>
        </w:rPr>
        <w:t xml:space="preserve"> </w:t>
      </w:r>
    </w:p>
    <w:p w:rsidR="00EB12A6" w:rsidRPr="00457E88" w:rsidRDefault="00EB12A6" w:rsidP="00EB12A6">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EB12A6" w:rsidRPr="00EB12A6" w:rsidRDefault="00EB12A6" w:rsidP="002036CE">
      <w:pPr>
        <w:spacing w:after="0" w:line="240" w:lineRule="auto"/>
        <w:jc w:val="both"/>
        <w:rPr>
          <w:rFonts w:ascii="Times New Roman" w:eastAsia="Calibri" w:hAnsi="Times New Roman" w:cs="Times New Roman"/>
          <w:sz w:val="24"/>
          <w:szCs w:val="24"/>
        </w:rPr>
      </w:pPr>
      <w:r w:rsidRPr="00EB12A6">
        <w:rPr>
          <w:rFonts w:ascii="Times New Roman" w:eastAsia="Calibri" w:hAnsi="Times New Roman" w:cs="Times New Roman"/>
          <w:sz w:val="24"/>
          <w:szCs w:val="24"/>
        </w:rPr>
        <w:t>просит допустить к организованным торгам, проводимым АО «Биржа «Санкт-Петербург»,</w:t>
      </w:r>
    </w:p>
    <w:p w:rsidR="00EB12A6" w:rsidRPr="00EB12A6" w:rsidRDefault="00EB12A6" w:rsidP="002036CE">
      <w:pPr>
        <w:spacing w:after="0" w:line="240" w:lineRule="auto"/>
        <w:jc w:val="both"/>
        <w:rPr>
          <w:rFonts w:ascii="Times New Roman" w:eastAsia="Calibri" w:hAnsi="Times New Roman" w:cs="Times New Roman"/>
          <w:sz w:val="24"/>
          <w:szCs w:val="24"/>
        </w:rPr>
      </w:pPr>
      <w:r w:rsidRPr="00EB12A6">
        <w:rPr>
          <w:rFonts w:ascii="Times New Roman" w:eastAsia="Calibri" w:hAnsi="Times New Roman" w:cs="Times New Roman"/>
          <w:sz w:val="24"/>
          <w:szCs w:val="24"/>
        </w:rPr>
        <w:t>биржевой инструмент со следующими параметрами (согласно Спецификации биржевого товара):</w:t>
      </w:r>
    </w:p>
    <w:tbl>
      <w:tblPr>
        <w:tblStyle w:val="a5"/>
        <w:tblW w:w="10314" w:type="dxa"/>
        <w:tblLook w:val="04A0" w:firstRow="1" w:lastRow="0" w:firstColumn="1" w:lastColumn="0" w:noHBand="0" w:noVBand="1"/>
      </w:tblPr>
      <w:tblGrid>
        <w:gridCol w:w="540"/>
        <w:gridCol w:w="3566"/>
        <w:gridCol w:w="6208"/>
      </w:tblGrid>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п/н</w:t>
            </w:r>
          </w:p>
        </w:tc>
        <w:tc>
          <w:tcPr>
            <w:tcW w:w="977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EB12A6" w:rsidRDefault="00EB12A6" w:rsidP="00EB12A6">
            <w:pPr>
              <w:jc w:val="both"/>
              <w:rPr>
                <w:rFonts w:ascii="Times New Roman" w:hAnsi="Times New Roman"/>
                <w:b/>
                <w:sz w:val="24"/>
                <w:szCs w:val="24"/>
              </w:rPr>
            </w:pPr>
            <w:r w:rsidRPr="00EB12A6">
              <w:rPr>
                <w:rFonts w:ascii="Times New Roman" w:hAnsi="Times New Roman"/>
                <w:b/>
                <w:sz w:val="24"/>
                <w:szCs w:val="24"/>
              </w:rPr>
              <w:t>Биржевой инструмент</w:t>
            </w: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numPr>
                <w:ilvl w:val="0"/>
                <w:numId w:val="11"/>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color w:val="000000"/>
                <w:sz w:val="24"/>
                <w:szCs w:val="24"/>
              </w:rPr>
              <w:t>Наименование биржевого товара:</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EB12A6" w:rsidRDefault="00EB12A6" w:rsidP="00EB12A6">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numPr>
                <w:ilvl w:val="0"/>
                <w:numId w:val="11"/>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color w:val="000000"/>
                <w:sz w:val="24"/>
                <w:szCs w:val="24"/>
              </w:rPr>
            </w:pPr>
            <w:r w:rsidRPr="00EB12A6">
              <w:rPr>
                <w:rFonts w:ascii="Times New Roman" w:hAnsi="Times New Roman"/>
                <w:color w:val="000000"/>
                <w:sz w:val="24"/>
                <w:szCs w:val="24"/>
              </w:rPr>
              <w:t>Базис поставки:</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EB12A6" w:rsidRDefault="00EB12A6" w:rsidP="00EB12A6">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FE2358" w:rsidRPr="00EB12A6" w:rsidTr="002036CE">
        <w:tc>
          <w:tcPr>
            <w:tcW w:w="540" w:type="dxa"/>
            <w:tcBorders>
              <w:top w:val="single" w:sz="4" w:space="0" w:color="auto"/>
              <w:left w:val="single" w:sz="4" w:space="0" w:color="auto"/>
              <w:bottom w:val="single" w:sz="4" w:space="0" w:color="auto"/>
              <w:right w:val="single" w:sz="4" w:space="0" w:color="auto"/>
            </w:tcBorders>
          </w:tcPr>
          <w:p w:rsidR="00FE2358" w:rsidRPr="00EB12A6" w:rsidRDefault="00FE2358" w:rsidP="00FE2358">
            <w:pPr>
              <w:numPr>
                <w:ilvl w:val="0"/>
                <w:numId w:val="11"/>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EB12A6" w:rsidRDefault="00FE2358" w:rsidP="00FE2358">
            <w:pPr>
              <w:rPr>
                <w:rFonts w:ascii="Times New Roman" w:hAnsi="Times New Roman"/>
                <w:sz w:val="24"/>
                <w:szCs w:val="24"/>
              </w:rPr>
            </w:pPr>
            <w:r w:rsidRPr="00EB12A6">
              <w:rPr>
                <w:rFonts w:ascii="Times New Roman" w:hAnsi="Times New Roman"/>
                <w:sz w:val="24"/>
                <w:szCs w:val="24"/>
              </w:rPr>
              <w:t>Способ поставки:</w:t>
            </w:r>
          </w:p>
        </w:tc>
        <w:tc>
          <w:tcPr>
            <w:tcW w:w="6208" w:type="dxa"/>
            <w:tcBorders>
              <w:top w:val="single" w:sz="4" w:space="0" w:color="auto"/>
              <w:left w:val="single" w:sz="4" w:space="0" w:color="auto"/>
              <w:bottom w:val="single" w:sz="4" w:space="0" w:color="auto"/>
              <w:right w:val="single" w:sz="4" w:space="0" w:color="auto"/>
            </w:tcBorders>
            <w:hideMark/>
          </w:tcPr>
          <w:p w:rsidR="00FE2358" w:rsidRPr="00EB12A6" w:rsidRDefault="00FE2358" w:rsidP="00FE2358">
            <w:pPr>
              <w:jc w:val="both"/>
              <w:rPr>
                <w:rFonts w:ascii="Times New Roman" w:hAnsi="Times New Roman" w:cs="Times New Roman"/>
                <w:sz w:val="24"/>
                <w:szCs w:val="24"/>
              </w:rPr>
            </w:pPr>
            <w:r w:rsidRPr="00EB12A6">
              <w:rPr>
                <w:rFonts w:ascii="Times New Roman" w:hAnsi="Times New Roman"/>
                <w:sz w:val="24"/>
                <w:szCs w:val="24"/>
              </w:rPr>
              <w:t xml:space="preserve">□ </w:t>
            </w:r>
            <w:r>
              <w:rPr>
                <w:rFonts w:ascii="Times New Roman" w:hAnsi="Times New Roman"/>
                <w:sz w:val="24"/>
                <w:szCs w:val="24"/>
                <w:lang w:val="en-US"/>
              </w:rPr>
              <w:t>S</w:t>
            </w:r>
            <w:r w:rsidRPr="00EB12A6">
              <w:rPr>
                <w:rFonts w:ascii="Times New Roman" w:hAnsi="Times New Roman"/>
                <w:sz w:val="24"/>
                <w:szCs w:val="24"/>
              </w:rPr>
              <w:t xml:space="preserve"> - </w:t>
            </w:r>
            <w:r w:rsidRPr="00EB12A6">
              <w:rPr>
                <w:rFonts w:ascii="Times New Roman" w:hAnsi="Times New Roman" w:cs="Times New Roman"/>
                <w:sz w:val="24"/>
                <w:szCs w:val="24"/>
              </w:rPr>
              <w:t>франко-склад продавца</w:t>
            </w:r>
          </w:p>
          <w:p w:rsidR="00FE2358" w:rsidRDefault="00FE2358" w:rsidP="00FE2358">
            <w:pPr>
              <w:jc w:val="both"/>
              <w:rPr>
                <w:rFonts w:ascii="Times New Roman" w:hAnsi="Times New Roman" w:cs="Times New Roman"/>
                <w:sz w:val="24"/>
                <w:szCs w:val="24"/>
              </w:rPr>
            </w:pPr>
            <w:r w:rsidRPr="00EB12A6">
              <w:rPr>
                <w:rFonts w:ascii="Times New Roman" w:hAnsi="Times New Roman"/>
                <w:sz w:val="24"/>
                <w:szCs w:val="24"/>
              </w:rPr>
              <w:t xml:space="preserve">□ </w:t>
            </w:r>
            <w:r>
              <w:rPr>
                <w:rFonts w:ascii="Times New Roman" w:hAnsi="Times New Roman"/>
                <w:sz w:val="24"/>
                <w:szCs w:val="24"/>
                <w:lang w:val="en-US"/>
              </w:rPr>
              <w:t>C</w:t>
            </w:r>
            <w:r w:rsidRPr="00EB12A6">
              <w:rPr>
                <w:rFonts w:ascii="Times New Roman" w:hAnsi="Times New Roman"/>
                <w:sz w:val="24"/>
                <w:szCs w:val="24"/>
              </w:rPr>
              <w:t xml:space="preserve"> - </w:t>
            </w:r>
            <w:r w:rsidRPr="00EB12A6">
              <w:rPr>
                <w:rFonts w:ascii="Times New Roman" w:hAnsi="Times New Roman" w:cs="Times New Roman"/>
                <w:sz w:val="24"/>
                <w:szCs w:val="24"/>
              </w:rPr>
              <w:t>франко-склад покупателя</w:t>
            </w:r>
          </w:p>
          <w:p w:rsidR="00FE2358" w:rsidRDefault="00FE2358" w:rsidP="00FE2358">
            <w:pPr>
              <w:jc w:val="both"/>
              <w:rPr>
                <w:rFonts w:ascii="Times New Roman" w:hAnsi="Times New Roman" w:cs="Times New Roman"/>
              </w:rPr>
            </w:pPr>
            <w:r w:rsidRPr="00EB12A6">
              <w:rPr>
                <w:rFonts w:ascii="Times New Roman" w:hAnsi="Times New Roman"/>
                <w:sz w:val="24"/>
                <w:szCs w:val="24"/>
              </w:rPr>
              <w:t>□</w:t>
            </w:r>
            <w:r>
              <w:rPr>
                <w:rFonts w:ascii="Times New Roman" w:hAnsi="Times New Roman"/>
                <w:sz w:val="24"/>
                <w:szCs w:val="24"/>
              </w:rPr>
              <w:t xml:space="preserve"> В - </w:t>
            </w:r>
            <w:r w:rsidRPr="009D79CE">
              <w:rPr>
                <w:rFonts w:ascii="Times New Roman" w:hAnsi="Times New Roman" w:cs="Times New Roman"/>
              </w:rPr>
              <w:t>франко-вагон станция отправления</w:t>
            </w:r>
          </w:p>
          <w:p w:rsidR="00FE2358" w:rsidRDefault="00FE2358" w:rsidP="00FE2358">
            <w:pPr>
              <w:jc w:val="both"/>
              <w:rPr>
                <w:rFonts w:ascii="Times New Roman" w:hAnsi="Times New Roman" w:cs="Times New Roman"/>
              </w:rPr>
            </w:pPr>
            <w:r w:rsidRPr="00EB12A6">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lang w:val="en-US"/>
              </w:rPr>
              <w:t>D</w:t>
            </w:r>
            <w:r>
              <w:rPr>
                <w:rFonts w:ascii="Times New Roman" w:hAnsi="Times New Roman" w:cs="Times New Roman"/>
              </w:rPr>
              <w:t xml:space="preserve"> -</w:t>
            </w:r>
            <w:r w:rsidRPr="009D79CE">
              <w:rPr>
                <w:rFonts w:ascii="Times New Roman" w:hAnsi="Times New Roman" w:cs="Times New Roman"/>
              </w:rPr>
              <w:t xml:space="preserve"> </w:t>
            </w:r>
            <w:r>
              <w:rPr>
                <w:rFonts w:ascii="Times New Roman" w:hAnsi="Times New Roman" w:cs="Times New Roman"/>
              </w:rPr>
              <w:t>франко-вагон станция назначения</w:t>
            </w:r>
          </w:p>
          <w:p w:rsidR="00FE2358" w:rsidRPr="00E733B4" w:rsidRDefault="00FE2358" w:rsidP="00FE2358">
            <w:pPr>
              <w:jc w:val="both"/>
              <w:rPr>
                <w:rFonts w:ascii="Times New Roman" w:hAnsi="Times New Roman"/>
                <w:sz w:val="24"/>
                <w:szCs w:val="24"/>
              </w:rPr>
            </w:pPr>
            <w:r w:rsidRPr="00EB12A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P</w:t>
            </w:r>
            <w:r w:rsidRPr="00AA7983">
              <w:rPr>
                <w:rFonts w:ascii="Times New Roman" w:hAnsi="Times New Roman"/>
                <w:sz w:val="24"/>
                <w:szCs w:val="24"/>
              </w:rPr>
              <w:t xml:space="preserve"> - </w:t>
            </w: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r w:rsidRPr="00AA7983">
              <w:rPr>
                <w:rFonts w:ascii="Times New Roman" w:hAnsi="Times New Roman"/>
                <w:sz w:val="24"/>
                <w:szCs w:val="24"/>
              </w:rPr>
              <w:t xml:space="preserve"> </w:t>
            </w:r>
          </w:p>
          <w:p w:rsidR="00FE2358" w:rsidRPr="00EB12A6" w:rsidRDefault="00FE2358" w:rsidP="00FE2358">
            <w:pPr>
              <w:jc w:val="both"/>
              <w:rPr>
                <w:rFonts w:ascii="Times New Roman" w:hAnsi="Times New Roman"/>
                <w:sz w:val="24"/>
                <w:szCs w:val="24"/>
              </w:rPr>
            </w:pPr>
          </w:p>
        </w:tc>
      </w:tr>
      <w:tr w:rsidR="00FE2358" w:rsidRPr="00EB12A6" w:rsidTr="002036CE">
        <w:tc>
          <w:tcPr>
            <w:tcW w:w="540" w:type="dxa"/>
            <w:tcBorders>
              <w:top w:val="single" w:sz="4" w:space="0" w:color="auto"/>
              <w:left w:val="single" w:sz="4" w:space="0" w:color="auto"/>
              <w:bottom w:val="single" w:sz="4" w:space="0" w:color="auto"/>
              <w:right w:val="single" w:sz="4" w:space="0" w:color="auto"/>
            </w:tcBorders>
          </w:tcPr>
          <w:p w:rsidR="00FE2358" w:rsidRPr="00EB12A6" w:rsidRDefault="00FE2358" w:rsidP="00FE2358">
            <w:pPr>
              <w:numPr>
                <w:ilvl w:val="0"/>
                <w:numId w:val="11"/>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EB12A6" w:rsidRDefault="00FE2358" w:rsidP="00FE2358">
            <w:pPr>
              <w:rPr>
                <w:rFonts w:ascii="Times New Roman" w:hAnsi="Times New Roman"/>
                <w:sz w:val="24"/>
                <w:szCs w:val="24"/>
              </w:rPr>
            </w:pPr>
            <w:r w:rsidRPr="00EB12A6">
              <w:rPr>
                <w:rFonts w:ascii="Times New Roman" w:hAnsi="Times New Roman"/>
                <w:sz w:val="24"/>
                <w:szCs w:val="24"/>
              </w:rPr>
              <w:t xml:space="preserve">Срок поставки (если он указывается явным образом в соответствии с таблицей </w:t>
            </w:r>
            <w:r w:rsidRPr="00EB12A6">
              <w:rPr>
                <w:rFonts w:ascii="Times New Roman" w:hAnsi="Times New Roman" w:cs="Times New Roman"/>
                <w:color w:val="000000"/>
                <w:sz w:val="24"/>
                <w:szCs w:val="24"/>
              </w:rPr>
              <w:t>№4 «Код срока поставки/исполнения обязательств»)</w:t>
            </w:r>
          </w:p>
        </w:tc>
        <w:tc>
          <w:tcPr>
            <w:tcW w:w="6208" w:type="dxa"/>
            <w:tcBorders>
              <w:top w:val="single" w:sz="4" w:space="0" w:color="auto"/>
              <w:left w:val="single" w:sz="4" w:space="0" w:color="auto"/>
              <w:bottom w:val="single" w:sz="4" w:space="0" w:color="auto"/>
              <w:right w:val="single" w:sz="4" w:space="0" w:color="auto"/>
            </w:tcBorders>
            <w:hideMark/>
          </w:tcPr>
          <w:p w:rsidR="00FE2358" w:rsidRPr="00EB12A6" w:rsidRDefault="00FE2358" w:rsidP="00FE2358">
            <w:pPr>
              <w:jc w:val="both"/>
              <w:rPr>
                <w:rFonts w:ascii="Times New Roman" w:hAnsi="Times New Roman"/>
                <w:sz w:val="24"/>
                <w:szCs w:val="24"/>
              </w:rPr>
            </w:pPr>
            <w:r w:rsidRPr="00EB12A6">
              <w:rPr>
                <w:rFonts w:ascii="Times New Roman" w:hAnsi="Times New Roman"/>
                <w:i/>
                <w:color w:val="808080"/>
                <w:sz w:val="24"/>
                <w:szCs w:val="24"/>
              </w:rPr>
              <w:t>в соответствии с действующей Спецификацией</w:t>
            </w:r>
          </w:p>
        </w:tc>
      </w:tr>
      <w:tr w:rsidR="00FE2358" w:rsidRPr="00EB12A6" w:rsidTr="002036CE">
        <w:tc>
          <w:tcPr>
            <w:tcW w:w="540" w:type="dxa"/>
            <w:tcBorders>
              <w:top w:val="single" w:sz="4" w:space="0" w:color="auto"/>
              <w:left w:val="single" w:sz="4" w:space="0" w:color="auto"/>
              <w:bottom w:val="single" w:sz="4" w:space="0" w:color="auto"/>
              <w:right w:val="single" w:sz="4" w:space="0" w:color="auto"/>
            </w:tcBorders>
          </w:tcPr>
          <w:p w:rsidR="00FE2358" w:rsidRPr="00EB12A6" w:rsidRDefault="00FE2358" w:rsidP="00FE2358">
            <w:pPr>
              <w:numPr>
                <w:ilvl w:val="0"/>
                <w:numId w:val="11"/>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EB12A6" w:rsidRDefault="00FE2358" w:rsidP="00FE2358">
            <w:pPr>
              <w:rPr>
                <w:rFonts w:ascii="Times New Roman" w:hAnsi="Times New Roman"/>
                <w:sz w:val="24"/>
                <w:szCs w:val="24"/>
              </w:rPr>
            </w:pPr>
            <w:r w:rsidRPr="00EB12A6">
              <w:rPr>
                <w:rFonts w:ascii="Times New Roman" w:hAnsi="Times New Roman"/>
                <w:sz w:val="24"/>
                <w:szCs w:val="24"/>
              </w:rPr>
              <w:t>Ориентировочная цена Товара, в т. ч. НДС:</w:t>
            </w:r>
          </w:p>
        </w:tc>
        <w:tc>
          <w:tcPr>
            <w:tcW w:w="6208" w:type="dxa"/>
            <w:tcBorders>
              <w:top w:val="single" w:sz="4" w:space="0" w:color="auto"/>
              <w:left w:val="single" w:sz="4" w:space="0" w:color="auto"/>
              <w:bottom w:val="single" w:sz="4" w:space="0" w:color="auto"/>
              <w:right w:val="single" w:sz="4" w:space="0" w:color="auto"/>
            </w:tcBorders>
          </w:tcPr>
          <w:p w:rsidR="00FE2358" w:rsidRPr="00EB12A6" w:rsidRDefault="00FE2358" w:rsidP="00FE2358">
            <w:pPr>
              <w:jc w:val="both"/>
              <w:rPr>
                <w:rFonts w:ascii="Times New Roman" w:hAnsi="Times New Roman"/>
                <w:sz w:val="24"/>
                <w:szCs w:val="24"/>
              </w:rPr>
            </w:pPr>
          </w:p>
        </w:tc>
      </w:tr>
      <w:tr w:rsidR="00FE2358" w:rsidRPr="00EB12A6" w:rsidTr="002036CE">
        <w:tc>
          <w:tcPr>
            <w:tcW w:w="540" w:type="dxa"/>
            <w:tcBorders>
              <w:top w:val="single" w:sz="4" w:space="0" w:color="auto"/>
              <w:left w:val="single" w:sz="4" w:space="0" w:color="auto"/>
              <w:bottom w:val="single" w:sz="4" w:space="0" w:color="auto"/>
              <w:right w:val="single" w:sz="4" w:space="0" w:color="auto"/>
            </w:tcBorders>
          </w:tcPr>
          <w:p w:rsidR="00FE2358" w:rsidRPr="00EB12A6" w:rsidRDefault="00FE2358" w:rsidP="00FE2358">
            <w:pPr>
              <w:numPr>
                <w:ilvl w:val="0"/>
                <w:numId w:val="11"/>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EB12A6" w:rsidRDefault="00FE2358" w:rsidP="00FE2358">
            <w:pPr>
              <w:rPr>
                <w:rFonts w:ascii="Times New Roman" w:hAnsi="Times New Roman"/>
                <w:sz w:val="24"/>
                <w:szCs w:val="24"/>
              </w:rPr>
            </w:pPr>
            <w:r w:rsidRPr="00EB12A6">
              <w:rPr>
                <w:rFonts w:ascii="Times New Roman" w:hAnsi="Times New Roman"/>
                <w:sz w:val="24"/>
                <w:szCs w:val="24"/>
              </w:rPr>
              <w:t>Дополнительные условия по отгрузке/оплате товара</w:t>
            </w:r>
          </w:p>
        </w:tc>
        <w:tc>
          <w:tcPr>
            <w:tcW w:w="6208" w:type="dxa"/>
            <w:tcBorders>
              <w:top w:val="single" w:sz="4" w:space="0" w:color="auto"/>
              <w:left w:val="single" w:sz="4" w:space="0" w:color="auto"/>
              <w:bottom w:val="single" w:sz="4" w:space="0" w:color="auto"/>
              <w:right w:val="single" w:sz="4" w:space="0" w:color="auto"/>
            </w:tcBorders>
          </w:tcPr>
          <w:p w:rsidR="00FE2358" w:rsidRPr="00EB12A6" w:rsidRDefault="00FE2358" w:rsidP="00FE2358">
            <w:pPr>
              <w:jc w:val="both"/>
              <w:rPr>
                <w:rFonts w:ascii="Times New Roman" w:hAnsi="Times New Roman"/>
                <w:sz w:val="24"/>
                <w:szCs w:val="24"/>
              </w:rPr>
            </w:pPr>
            <w:r w:rsidRPr="00EB12A6">
              <w:rPr>
                <w:rFonts w:ascii="Times New Roman" w:hAnsi="Times New Roman"/>
                <w:i/>
                <w:color w:val="808080"/>
                <w:sz w:val="24"/>
                <w:szCs w:val="24"/>
              </w:rPr>
              <w:t>Для инструментов торгуемых в адресном режиме</w:t>
            </w:r>
          </w:p>
        </w:tc>
      </w:tr>
    </w:tbl>
    <w:p w:rsidR="00EB12A6" w:rsidRDefault="00EB12A6" w:rsidP="00EB12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w:t>
      </w:r>
    </w:p>
    <w:p w:rsidR="00EB12A6" w:rsidRDefault="00EB12A6" w:rsidP="00EB12A6">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Pr>
          <w:rFonts w:ascii="Times New Roman" w:eastAsia="Calibri" w:hAnsi="Times New Roman" w:cs="Times New Roman"/>
          <w:i/>
          <w:sz w:val="16"/>
          <w:szCs w:val="16"/>
        </w:rPr>
        <w:t>Название должности представителя Участника торгов</w:t>
      </w:r>
      <w:r>
        <w:rPr>
          <w:rFonts w:ascii="Times New Roman" w:eastAsia="Calibri" w:hAnsi="Times New Roman" w:cs="Times New Roman"/>
          <w:sz w:val="16"/>
          <w:szCs w:val="16"/>
        </w:rPr>
        <w:t>/</w:t>
      </w:r>
    </w:p>
    <w:p w:rsidR="00EB12A6" w:rsidRDefault="00EB12A6" w:rsidP="00EB12A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vertAlign w:val="superscript"/>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p>
    <w:p w:rsidR="00EB12A6" w:rsidRDefault="00EB12A6" w:rsidP="00EB12A6">
      <w:pPr>
        <w:tabs>
          <w:tab w:val="left" w:pos="709"/>
          <w:tab w:val="left" w:pos="3261"/>
        </w:tabs>
        <w:spacing w:after="0"/>
        <w:jc w:val="both"/>
        <w:rPr>
          <w:rFonts w:ascii="Times New Roman" w:eastAsia="Times New Roman" w:hAnsi="Times New Roman" w:cs="Times New Roman"/>
          <w:smallCaps/>
          <w:snapToGrid w:val="0"/>
          <w:sz w:val="24"/>
          <w:szCs w:val="24"/>
        </w:rPr>
      </w:pPr>
      <w:r>
        <w:rPr>
          <w:rFonts w:ascii="Times New Roman" w:eastAsia="Times New Roman" w:hAnsi="Times New Roman" w:cs="Times New Roman"/>
          <w:snapToGrid w:val="0"/>
          <w:sz w:val="24"/>
          <w:szCs w:val="24"/>
          <w:vertAlign w:val="superscript"/>
        </w:rPr>
        <w:tab/>
        <w:t xml:space="preserve">(подпись) </w:t>
      </w:r>
      <w:r>
        <w:rPr>
          <w:rFonts w:ascii="Times New Roman" w:eastAsia="Times New Roman" w:hAnsi="Times New Roman" w:cs="Times New Roman"/>
          <w:snapToGrid w:val="0"/>
          <w:sz w:val="24"/>
          <w:szCs w:val="24"/>
          <w:vertAlign w:val="superscript"/>
        </w:rPr>
        <w:tab/>
        <w:t>(расшифровка подписи)</w:t>
      </w:r>
    </w:p>
    <w:p w:rsidR="00EB12A6" w:rsidRDefault="00EB12A6" w:rsidP="00EB12A6">
      <w:pPr>
        <w:tabs>
          <w:tab w:val="left" w:pos="1980"/>
        </w:tabs>
        <w:spacing w:after="0" w:line="240" w:lineRule="auto"/>
        <w:ind w:firstLine="142"/>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м.п.                                                         _____________________</w:t>
      </w:r>
    </w:p>
    <w:p w:rsidR="00EB12A6" w:rsidRDefault="00EB12A6" w:rsidP="00EB12A6">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rPr>
      </w:pPr>
      <w:r>
        <w:rPr>
          <w:rFonts w:ascii="Times New Roman" w:eastAsia="Times New Roman" w:hAnsi="Times New Roman" w:cs="Times New Roman"/>
          <w:i/>
          <w:snapToGrid w:val="0"/>
          <w:sz w:val="24"/>
          <w:szCs w:val="24"/>
          <w:vertAlign w:val="superscript"/>
        </w:rPr>
        <w:t xml:space="preserve"> </w:t>
      </w:r>
      <w:r>
        <w:rPr>
          <w:rFonts w:ascii="Times New Roman" w:eastAsia="Calibri" w:hAnsi="Times New Roman" w:cs="Times New Roman"/>
          <w:i/>
          <w:sz w:val="24"/>
          <w:szCs w:val="24"/>
          <w:vertAlign w:val="superscript"/>
        </w:rPr>
        <w:t xml:space="preserve">                                                                                                            (дата подачи заявления)</w:t>
      </w:r>
    </w:p>
    <w:p w:rsidR="00EB12A6" w:rsidRDefault="00EB12A6" w:rsidP="00EB12A6">
      <w:pPr>
        <w:spacing w:line="240" w:lineRule="atLeast"/>
        <w:rPr>
          <w:sz w:val="16"/>
          <w:szCs w:val="16"/>
        </w:rPr>
      </w:pPr>
      <w:r>
        <w:rPr>
          <w:sz w:val="16"/>
          <w:szCs w:val="16"/>
        </w:rPr>
        <w:t>Указанному (-м) в настоящем заявлении биржевому инструменту (биржевым инструментам):</w:t>
      </w:r>
    </w:p>
    <w:p w:rsidR="00EB12A6" w:rsidRDefault="00EB12A6" w:rsidP="00EB12A6">
      <w:pPr>
        <w:spacing w:line="240" w:lineRule="atLeast"/>
        <w:rPr>
          <w:sz w:val="16"/>
          <w:szCs w:val="16"/>
        </w:rPr>
      </w:pPr>
      <w:r>
        <w:rPr>
          <w:sz w:val="16"/>
          <w:szCs w:val="16"/>
        </w:rPr>
        <w:t>□ присвоен код (-ы) ______________________________________________________________________________________ и допущен к организованным торгам «___» ___________20__г.;</w:t>
      </w:r>
    </w:p>
    <w:p w:rsidR="00EB12A6" w:rsidRDefault="00EB12A6" w:rsidP="00EB12A6">
      <w:pPr>
        <w:spacing w:line="240" w:lineRule="atLeast"/>
        <w:rPr>
          <w:sz w:val="16"/>
          <w:szCs w:val="16"/>
        </w:rPr>
      </w:pPr>
      <w:r>
        <w:rPr>
          <w:sz w:val="16"/>
          <w:szCs w:val="16"/>
        </w:rPr>
        <w:t>□ направлено заявителю письмо об отказе к допуску к организованным торгам за исх.№ ____ от «___»__________ 20__г.</w:t>
      </w:r>
    </w:p>
    <w:p w:rsidR="00EB12A6" w:rsidRDefault="00EB12A6" w:rsidP="00EB12A6">
      <w:pPr>
        <w:spacing w:after="0" w:line="240" w:lineRule="atLeast"/>
        <w:rPr>
          <w:sz w:val="16"/>
          <w:szCs w:val="16"/>
        </w:rPr>
      </w:pPr>
      <w:r>
        <w:rPr>
          <w:sz w:val="16"/>
          <w:szCs w:val="16"/>
        </w:rPr>
        <w:t xml:space="preserve">__________________ /_______________________/  </w:t>
      </w:r>
    </w:p>
    <w:p w:rsidR="009D79CE" w:rsidRDefault="00EB12A6" w:rsidP="0027366F">
      <w:pPr>
        <w:spacing w:after="0" w:line="240" w:lineRule="auto"/>
        <w:jc w:val="center"/>
        <w:rPr>
          <w:i/>
          <w:sz w:val="16"/>
          <w:szCs w:val="16"/>
        </w:rPr>
      </w:pPr>
      <w:r>
        <w:rPr>
          <w:i/>
          <w:sz w:val="16"/>
          <w:szCs w:val="16"/>
        </w:rPr>
        <w:t xml:space="preserve">              (подпись)                               (Ф.И.О.)</w:t>
      </w:r>
    </w:p>
    <w:p w:rsidR="000C035C" w:rsidRDefault="000C035C" w:rsidP="0027366F">
      <w:pPr>
        <w:spacing w:after="0" w:line="240" w:lineRule="auto"/>
        <w:jc w:val="center"/>
        <w:rPr>
          <w:i/>
          <w:sz w:val="16"/>
          <w:szCs w:val="16"/>
        </w:rPr>
      </w:pPr>
    </w:p>
    <w:p w:rsidR="00FE2358" w:rsidRDefault="00FE2358" w:rsidP="000C035C">
      <w:pPr>
        <w:spacing w:line="240" w:lineRule="auto"/>
        <w:contextualSpacing/>
        <w:jc w:val="right"/>
        <w:rPr>
          <w:rFonts w:ascii="Times New Roman" w:hAnsi="Times New Roman" w:cs="Times New Roman"/>
          <w:bCs/>
          <w:sz w:val="24"/>
          <w:szCs w:val="24"/>
        </w:rPr>
      </w:pPr>
    </w:p>
    <w:p w:rsidR="00FE2358" w:rsidRDefault="00FE2358" w:rsidP="000C035C">
      <w:pPr>
        <w:spacing w:line="240" w:lineRule="auto"/>
        <w:contextualSpacing/>
        <w:jc w:val="right"/>
        <w:rPr>
          <w:rFonts w:ascii="Times New Roman" w:hAnsi="Times New Roman" w:cs="Times New Roman"/>
          <w:bCs/>
          <w:sz w:val="24"/>
          <w:szCs w:val="24"/>
        </w:rPr>
      </w:pPr>
    </w:p>
    <w:p w:rsidR="00FE2358" w:rsidRDefault="00FE2358" w:rsidP="000C035C">
      <w:pPr>
        <w:spacing w:line="240" w:lineRule="auto"/>
        <w:contextualSpacing/>
        <w:jc w:val="right"/>
        <w:rPr>
          <w:rFonts w:ascii="Times New Roman" w:hAnsi="Times New Roman" w:cs="Times New Roman"/>
          <w:bCs/>
          <w:sz w:val="24"/>
          <w:szCs w:val="24"/>
        </w:rPr>
      </w:pPr>
    </w:p>
    <w:p w:rsidR="00FE2358" w:rsidRDefault="00FE2358" w:rsidP="000C035C">
      <w:pPr>
        <w:spacing w:line="240" w:lineRule="auto"/>
        <w:contextualSpacing/>
        <w:jc w:val="right"/>
        <w:rPr>
          <w:rFonts w:ascii="Times New Roman" w:hAnsi="Times New Roman" w:cs="Times New Roman"/>
          <w:bCs/>
          <w:sz w:val="24"/>
          <w:szCs w:val="24"/>
        </w:rPr>
      </w:pPr>
    </w:p>
    <w:p w:rsidR="00FE2358" w:rsidRDefault="00FE2358" w:rsidP="000C035C">
      <w:pPr>
        <w:spacing w:line="240" w:lineRule="auto"/>
        <w:contextualSpacing/>
        <w:jc w:val="right"/>
        <w:rPr>
          <w:rFonts w:ascii="Times New Roman" w:hAnsi="Times New Roman" w:cs="Times New Roman"/>
          <w:bCs/>
          <w:sz w:val="24"/>
          <w:szCs w:val="24"/>
        </w:rPr>
      </w:pPr>
    </w:p>
    <w:p w:rsidR="00FE2358" w:rsidRDefault="00FE2358" w:rsidP="000C035C">
      <w:pPr>
        <w:spacing w:line="240" w:lineRule="auto"/>
        <w:contextualSpacing/>
        <w:jc w:val="right"/>
        <w:rPr>
          <w:rFonts w:ascii="Times New Roman" w:hAnsi="Times New Roman" w:cs="Times New Roman"/>
          <w:bCs/>
          <w:sz w:val="24"/>
          <w:szCs w:val="24"/>
        </w:rPr>
      </w:pPr>
    </w:p>
    <w:p w:rsidR="00FE2358" w:rsidRDefault="00FE2358" w:rsidP="000C035C">
      <w:pPr>
        <w:spacing w:line="240" w:lineRule="auto"/>
        <w:contextualSpacing/>
        <w:jc w:val="right"/>
        <w:rPr>
          <w:rFonts w:ascii="Times New Roman" w:hAnsi="Times New Roman" w:cs="Times New Roman"/>
          <w:bCs/>
          <w:sz w:val="24"/>
          <w:szCs w:val="24"/>
        </w:rPr>
      </w:pPr>
    </w:p>
    <w:p w:rsidR="00FE2358" w:rsidRDefault="00FE2358" w:rsidP="000C035C">
      <w:pPr>
        <w:spacing w:line="240" w:lineRule="auto"/>
        <w:contextualSpacing/>
        <w:jc w:val="right"/>
        <w:rPr>
          <w:rFonts w:ascii="Times New Roman" w:hAnsi="Times New Roman" w:cs="Times New Roman"/>
          <w:bCs/>
          <w:sz w:val="24"/>
          <w:szCs w:val="24"/>
        </w:rPr>
      </w:pPr>
    </w:p>
    <w:p w:rsidR="00FE2358" w:rsidRDefault="00FE2358" w:rsidP="000C035C">
      <w:pPr>
        <w:spacing w:line="240" w:lineRule="auto"/>
        <w:contextualSpacing/>
        <w:jc w:val="right"/>
        <w:rPr>
          <w:rFonts w:ascii="Times New Roman" w:hAnsi="Times New Roman" w:cs="Times New Roman"/>
          <w:bCs/>
          <w:sz w:val="24"/>
          <w:szCs w:val="24"/>
        </w:rPr>
      </w:pP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E1EB3" w:rsidRPr="007F6611" w:rsidRDefault="000C035C" w:rsidP="00392799">
      <w:pPr>
        <w:spacing w:after="0"/>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87385B">
        <w:rPr>
          <w:rFonts w:ascii="Times New Roman" w:eastAsia="Calibri" w:hAnsi="Times New Roman" w:cs="Times New Roman"/>
          <w:sz w:val="28"/>
          <w:szCs w:val="28"/>
        </w:rPr>
        <w:t>«</w:t>
      </w:r>
      <w:r w:rsidR="00AE1EB3" w:rsidRPr="007F6611">
        <w:rPr>
          <w:rFonts w:ascii="Times New Roman" w:hAnsi="Times New Roman" w:cs="Times New Roman"/>
          <w:bCs/>
          <w:sz w:val="24"/>
          <w:szCs w:val="24"/>
        </w:rPr>
        <w:t>Лес и лесоматериалы»</w:t>
      </w:r>
    </w:p>
    <w:p w:rsidR="000C035C" w:rsidRPr="008A1379" w:rsidRDefault="000C035C" w:rsidP="00AE1EB3">
      <w:pPr>
        <w:spacing w:line="240" w:lineRule="auto"/>
        <w:contextualSpacing/>
        <w:jc w:val="right"/>
        <w:rPr>
          <w:rFonts w:ascii="Times New Roman" w:hAnsi="Times New Roman" w:cs="Times New Roman"/>
          <w:bCs/>
          <w:sz w:val="24"/>
          <w:szCs w:val="24"/>
        </w:rPr>
      </w:pP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0C035C" w:rsidRDefault="000C035C" w:rsidP="000C035C">
      <w:pPr>
        <w:spacing w:after="0" w:line="240" w:lineRule="auto"/>
        <w:jc w:val="right"/>
        <w:rPr>
          <w:rFonts w:ascii="Times New Roman" w:hAnsi="Times New Roman"/>
          <w:i/>
        </w:rPr>
      </w:pPr>
    </w:p>
    <w:p w:rsidR="00AE1EB3"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0C035C" w:rsidRPr="00F6238D"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Pr>
          <w:rFonts w:ascii="Times New Roman" w:hAnsi="Times New Roman" w:cs="Times New Roman"/>
          <w:b/>
          <w:bCs/>
          <w:sz w:val="24"/>
          <w:szCs w:val="24"/>
        </w:rPr>
        <w:t>о</w:t>
      </w:r>
      <w:r w:rsidRPr="00BA7A15">
        <w:rPr>
          <w:rFonts w:ascii="Times New Roman" w:hAnsi="Times New Roman" w:cs="Times New Roman"/>
          <w:b/>
          <w:bCs/>
          <w:sz w:val="24"/>
          <w:szCs w:val="24"/>
        </w:rPr>
        <w:t>тдел</w:t>
      </w:r>
      <w:r w:rsidR="00AE1EB3">
        <w:rPr>
          <w:rFonts w:ascii="Times New Roman" w:hAnsi="Times New Roman" w:cs="Times New Roman"/>
          <w:b/>
          <w:bCs/>
          <w:sz w:val="24"/>
          <w:szCs w:val="24"/>
        </w:rPr>
        <w:t>е</w:t>
      </w:r>
      <w:r w:rsidRPr="00BA7A15">
        <w:rPr>
          <w:rFonts w:ascii="Times New Roman" w:hAnsi="Times New Roman" w:cs="Times New Roman"/>
          <w:b/>
          <w:bCs/>
          <w:sz w:val="24"/>
          <w:szCs w:val="24"/>
        </w:rPr>
        <w:t xml:space="preserve"> </w:t>
      </w:r>
      <w:r>
        <w:rPr>
          <w:rFonts w:ascii="Times New Roman" w:hAnsi="Times New Roman" w:cs="Times New Roman"/>
          <w:b/>
          <w:bCs/>
          <w:sz w:val="24"/>
          <w:szCs w:val="24"/>
        </w:rPr>
        <w:t>«</w:t>
      </w:r>
      <w:r w:rsidR="00AE1EB3" w:rsidRPr="00392799">
        <w:rPr>
          <w:rFonts w:ascii="Times New Roman" w:hAnsi="Times New Roman" w:cs="Times New Roman"/>
          <w:b/>
          <w:bCs/>
          <w:sz w:val="24"/>
          <w:szCs w:val="24"/>
        </w:rPr>
        <w:t>Лес и лесоматериалы</w:t>
      </w:r>
      <w:r w:rsidRPr="00F6238D">
        <w:rPr>
          <w:rFonts w:ascii="Times New Roman" w:hAnsi="Times New Roman" w:cs="Times New Roman"/>
          <w:b/>
          <w:bCs/>
          <w:sz w:val="24"/>
          <w:szCs w:val="24"/>
        </w:rPr>
        <w:t>»,</w:t>
      </w:r>
    </w:p>
    <w:p w:rsidR="000C035C" w:rsidRPr="00A75737" w:rsidRDefault="000C035C" w:rsidP="000C035C">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АО «</w:t>
      </w:r>
      <w:r w:rsidRPr="00A75737">
        <w:rPr>
          <w:rFonts w:ascii="Times New Roman" w:hAnsi="Times New Roman" w:cs="Times New Roman"/>
          <w:b/>
          <w:bCs/>
          <w:sz w:val="24"/>
          <w:szCs w:val="24"/>
        </w:rPr>
        <w:t>Биржа «Санкт-Петербург</w:t>
      </w:r>
      <w:r w:rsidRPr="00BA7A15">
        <w:rPr>
          <w:rFonts w:ascii="Times New Roman" w:hAnsi="Times New Roman" w:cs="Times New Roman"/>
          <w:b/>
          <w:bCs/>
          <w:sz w:val="24"/>
          <w:szCs w:val="24"/>
        </w:rPr>
        <w:t>»</w:t>
      </w:r>
    </w:p>
    <w:p w:rsidR="000C035C" w:rsidRPr="00BA7A15" w:rsidRDefault="000C035C" w:rsidP="000C035C">
      <w:pPr>
        <w:widowControl w:val="0"/>
        <w:autoSpaceDE w:val="0"/>
        <w:autoSpaceDN w:val="0"/>
        <w:adjustRightInd w:val="0"/>
        <w:rPr>
          <w:rFonts w:ascii="Times New Roman" w:hAnsi="Times New Roman" w:cs="Times New Roman"/>
          <w:sz w:val="24"/>
          <w:szCs w:val="24"/>
        </w:rPr>
      </w:pPr>
    </w:p>
    <w:p w:rsidR="000C035C" w:rsidRPr="00BA7A15" w:rsidRDefault="000C035C" w:rsidP="000C035C">
      <w:pPr>
        <w:widowControl w:val="0"/>
        <w:numPr>
          <w:ilvl w:val="0"/>
          <w:numId w:val="42"/>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0C035C" w:rsidRPr="00BA7A15" w:rsidRDefault="000C035C" w:rsidP="000C035C">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0C035C" w:rsidRPr="00A7243F" w:rsidRDefault="000C035C" w:rsidP="000C035C">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0C035C" w:rsidRPr="00BA7A15" w:rsidRDefault="000C035C" w:rsidP="000C035C">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w:t>
      </w:r>
      <w:r w:rsidRPr="00BA7A15">
        <w:rPr>
          <w:rFonts w:ascii="Times New Roman" w:hAnsi="Times New Roman" w:cs="Times New Roman"/>
          <w:sz w:val="24"/>
          <w:szCs w:val="24"/>
        </w:rPr>
        <w:lastRenderedPageBreak/>
        <w:t xml:space="preserve">транспортом от промежуточной станции до ж/д станций назначения определяется по выбору Поставщика. </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Pr>
          <w:rFonts w:ascii="Times New Roman" w:hAnsi="Times New Roman" w:cs="Times New Roman"/>
          <w:sz w:val="24"/>
          <w:szCs w:val="24"/>
        </w:rPr>
        <w:t xml:space="preserve">ополучателя) с пунктов погрузки, </w:t>
      </w:r>
      <w:r w:rsidRPr="00BA7A15">
        <w:rPr>
          <w:rFonts w:ascii="Times New Roman" w:hAnsi="Times New Roman" w:cs="Times New Roman"/>
          <w:sz w:val="24"/>
          <w:szCs w:val="24"/>
        </w:rPr>
        <w:t>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0C035C" w:rsidRPr="00BA7A15" w:rsidRDefault="000C035C" w:rsidP="000C035C">
      <w:pPr>
        <w:widowControl w:val="0"/>
        <w:overflowPunct w:val="0"/>
        <w:autoSpaceDE w:val="0"/>
        <w:autoSpaceDN w:val="0"/>
        <w:adjustRightInd w:val="0"/>
        <w:ind w:right="40" w:firstLine="284"/>
        <w:jc w:val="both"/>
        <w:rPr>
          <w:rFonts w:ascii="Times New Roman" w:hAnsi="Times New Roman" w:cs="Times New Roman"/>
          <w:sz w:val="24"/>
          <w:szCs w:val="24"/>
        </w:rPr>
      </w:pPr>
      <w:bookmarkStart w:id="45" w:name="page99"/>
      <w:bookmarkStart w:id="46" w:name="page101"/>
      <w:bookmarkEnd w:id="45"/>
      <w:bookmarkEnd w:id="46"/>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0C035C" w:rsidRPr="00BA7A15" w:rsidRDefault="000C035C" w:rsidP="000C035C">
      <w:pPr>
        <w:widowControl w:val="0"/>
        <w:numPr>
          <w:ilvl w:val="0"/>
          <w:numId w:val="43"/>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Общие положения. Качество, количество и цена Товара. </w:t>
      </w:r>
    </w:p>
    <w:p w:rsidR="000C035C" w:rsidRPr="00BA7A15" w:rsidRDefault="000C035C" w:rsidP="000C035C">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настоящи</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0C035C"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2.4. Размер лота указыва</w:t>
      </w:r>
      <w:r>
        <w:rPr>
          <w:rFonts w:ascii="Times New Roman" w:hAnsi="Times New Roman" w:cs="Times New Roman"/>
          <w:sz w:val="24"/>
          <w:szCs w:val="24"/>
        </w:rPr>
        <w:t>ется</w:t>
      </w:r>
      <w:r w:rsidRPr="00BA7A15">
        <w:rPr>
          <w:rFonts w:ascii="Times New Roman" w:hAnsi="Times New Roman" w:cs="Times New Roman"/>
          <w:sz w:val="24"/>
          <w:szCs w:val="24"/>
        </w:rPr>
        <w:t xml:space="preserve"> в коде Инструмента и максимальным объемом не ограничивается</w:t>
      </w:r>
      <w:r>
        <w:rPr>
          <w:rFonts w:ascii="Times New Roman" w:hAnsi="Times New Roman" w:cs="Times New Roman"/>
          <w:sz w:val="24"/>
          <w:szCs w:val="24"/>
        </w:rPr>
        <w:t xml:space="preserve">. </w:t>
      </w:r>
      <w:bookmarkStart w:id="47" w:name="page103"/>
      <w:bookmarkEnd w:id="47"/>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Pr>
          <w:rFonts w:ascii="Times New Roman" w:hAnsi="Times New Roman" w:cs="Times New Roman"/>
          <w:sz w:val="24"/>
          <w:szCs w:val="24"/>
        </w:rPr>
        <w:t>указывается</w:t>
      </w:r>
      <w:r w:rsidRPr="00BA7A15">
        <w:rPr>
          <w:rFonts w:ascii="Times New Roman" w:hAnsi="Times New Roman" w:cs="Times New Roman"/>
          <w:sz w:val="24"/>
          <w:szCs w:val="24"/>
        </w:rPr>
        <w:t xml:space="preserve"> в Спецификации.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2.6.</w:t>
      </w:r>
      <w:r>
        <w:rPr>
          <w:rFonts w:ascii="Times New Roman" w:hAnsi="Times New Roman" w:cs="Times New Roman"/>
          <w:sz w:val="24"/>
          <w:szCs w:val="24"/>
        </w:rPr>
        <w:t>1</w:t>
      </w:r>
      <w:r w:rsidRPr="00BA7A15">
        <w:rPr>
          <w:rFonts w:ascii="Times New Roman" w:hAnsi="Times New Roman" w:cs="Times New Roman"/>
          <w:sz w:val="24"/>
          <w:szCs w:val="24"/>
        </w:rPr>
        <w:t>.</w:t>
      </w:r>
      <w:r>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Pr>
          <w:rFonts w:ascii="Times New Roman" w:hAnsi="Times New Roman" w:cs="Times New Roman"/>
          <w:sz w:val="24"/>
          <w:szCs w:val="24"/>
        </w:rPr>
        <w:t>ара, а также услуги по погрузке.</w:t>
      </w:r>
    </w:p>
    <w:p w:rsidR="000C035C" w:rsidRPr="00F6238D"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0C035C" w:rsidRPr="00BA7A15" w:rsidRDefault="000C035C" w:rsidP="000C035C">
      <w:pPr>
        <w:widowControl w:val="0"/>
        <w:numPr>
          <w:ilvl w:val="0"/>
          <w:numId w:val="5"/>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также Клиринговую организацию о наступлении таких обстоятельств (в случае, если обязательства из этого Договора подлежат клирингу в Клиринговой организации.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w:t>
      </w:r>
      <w:r w:rsidRPr="00A7243F">
        <w:rPr>
          <w:rFonts w:ascii="Times New Roman" w:hAnsi="Times New Roman" w:cs="Times New Roman"/>
          <w:sz w:val="24"/>
          <w:szCs w:val="24"/>
        </w:rPr>
        <w:lastRenderedPageBreak/>
        <w:t>обязательства из этого Договора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проинформировать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0C035C" w:rsidRPr="00F6238D" w:rsidRDefault="000C035C" w:rsidP="000C035C">
      <w:pPr>
        <w:widowControl w:val="0"/>
        <w:numPr>
          <w:ilvl w:val="0"/>
          <w:numId w:val="44"/>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bookmarkStart w:id="48" w:name="page107"/>
      <w:bookmarkEnd w:id="48"/>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Pr>
          <w:rFonts w:ascii="Times New Roman" w:hAnsi="Times New Roman" w:cs="Times New Roman"/>
          <w:sz w:val="24"/>
          <w:szCs w:val="24"/>
        </w:rPr>
        <w:t>.</w:t>
      </w:r>
      <w:r w:rsidRPr="0007001B">
        <w:rPr>
          <w:rFonts w:ascii="Times New Roman" w:hAnsi="Times New Roman" w:cs="Times New Roman"/>
          <w:sz w:val="24"/>
          <w:szCs w:val="24"/>
        </w:rPr>
        <w:t xml:space="preserve">   </w:t>
      </w:r>
    </w:p>
    <w:p w:rsidR="000C035C" w:rsidRPr="00BA7A15" w:rsidRDefault="000C035C" w:rsidP="000C035C">
      <w:pPr>
        <w:widowControl w:val="0"/>
        <w:numPr>
          <w:ilvl w:val="0"/>
          <w:numId w:val="45"/>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5.1.</w:t>
      </w:r>
      <w:r>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5.4. По всем Договорам, включенным в клиринг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w:t>
      </w:r>
      <w:r w:rsidRPr="00A7243F">
        <w:rPr>
          <w:rFonts w:ascii="Times New Roman" w:hAnsi="Times New Roman" w:cs="Times New Roman"/>
          <w:sz w:val="24"/>
          <w:szCs w:val="24"/>
        </w:rPr>
        <w:lastRenderedPageBreak/>
        <w:t>дня в вышеуказанную Дату обязан в порядке, предусмотренном внутренними документами Клиринговой организации,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 счет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0C035C" w:rsidRPr="00BA7A15" w:rsidRDefault="000C035C" w:rsidP="000C035C">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Pr>
          <w:rFonts w:ascii="Times New Roman" w:hAnsi="Times New Roman" w:cs="Times New Roman"/>
          <w:sz w:val="24"/>
          <w:szCs w:val="24"/>
        </w:rPr>
        <w:t>ж/д вагонов</w:t>
      </w:r>
      <w:r w:rsidRPr="00BA7A15">
        <w:rPr>
          <w:rFonts w:ascii="Times New Roman" w:hAnsi="Times New Roman" w:cs="Times New Roman"/>
          <w:sz w:val="24"/>
          <w:szCs w:val="24"/>
        </w:rPr>
        <w:t xml:space="preserve"> со станции отправления.</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Поставщик (если обязательства из Договора, заключенного на условиях «франко-вагон промежуточная станция»,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информирует Клиринговую организацию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непредоставления им реквизитных заявок и/или непредоставлении подтверждения станции назначения о готовности принять товар по Договору Поставщик информирует об этом Клиринговую организацию не позднее 10 (десятого) рабочего дня с даты заключения Договора.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Клиринговой организации) информирует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об оплате/неоплате Покупателем транспортных расходов 5.8.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w:t>
      </w:r>
      <w:r w:rsidRPr="00A7243F">
        <w:rPr>
          <w:rFonts w:ascii="Times New Roman" w:hAnsi="Times New Roman" w:cs="Times New Roman"/>
          <w:sz w:val="24"/>
          <w:szCs w:val="24"/>
        </w:rPr>
        <w:lastRenderedPageBreak/>
        <w:t xml:space="preserve">установленном внутренними документами Клиринговой организации. </w:t>
      </w:r>
    </w:p>
    <w:p w:rsidR="000C035C" w:rsidRPr="00BA7A15"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5.9. При проведении клиринга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информации о неподтверждении Покупателем станции назначения о готовности принять Товар (по установленной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форме) и непредоставления Поставщиком в адрес Клиринговой организации</w:t>
      </w:r>
      <w:r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0C035C" w:rsidRPr="00A7243F"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Клиринговой организации.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в порядке, установленном внутренними документами Клиринговой организации, формирует и предоставляет Поставщику и Покупателю отчетные документы.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5.11. В отношении подтвержденных к поставке Договоров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предоставлено соответствующее уведомление,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При поступлении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Клиринговой организации, либо условиями договора/соглашения о взаимодействии.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w:t>
      </w:r>
      <w:r w:rsidRPr="00A7243F">
        <w:rPr>
          <w:rFonts w:ascii="Times New Roman" w:hAnsi="Times New Roman" w:cs="Times New Roman"/>
          <w:sz w:val="24"/>
          <w:szCs w:val="24"/>
        </w:rPr>
        <w:lastRenderedPageBreak/>
        <w:t>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5.14.1.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5.14.2. Не позднее рабочего дня, следующего за днем получения Клиринговой организацией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неподписания со стороны Покупателя документов, подтверждающих поставку, а также иные документы, предусмотренные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5.17.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0C035C" w:rsidRPr="00A7243F" w:rsidRDefault="000C035C" w:rsidP="000C035C">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своем отказе от получения неустойки в порядке, установленном внутренними документами Клиринговой организации.</w:t>
      </w:r>
    </w:p>
    <w:p w:rsidR="000C035C" w:rsidRPr="00A7243F" w:rsidRDefault="000C035C" w:rsidP="000C035C">
      <w:pPr>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В случае, если Поставщик является Контролером поставки,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Pr="00A7243F">
        <w:rPr>
          <w:rFonts w:ascii="Times New Roman" w:hAnsi="Times New Roman" w:cs="Times New Roman"/>
          <w:sz w:val="24"/>
          <w:szCs w:val="24"/>
        </w:rPr>
        <w:t>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после выставления требований об уплате неустойки копии подписанного обеими сторонами документа, </w:t>
      </w:r>
      <w:r w:rsidRPr="00A7243F">
        <w:rPr>
          <w:rFonts w:ascii="Times New Roman" w:hAnsi="Times New Roman" w:cs="Times New Roman"/>
          <w:color w:val="000000"/>
          <w:sz w:val="24"/>
          <w:szCs w:val="24"/>
        </w:rPr>
        <w:lastRenderedPageBreak/>
        <w:t>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внутренними документами Клиринговой организации</w:t>
      </w:r>
      <w:r w:rsidRPr="00A7243F">
        <w:rPr>
          <w:rFonts w:ascii="Times New Roman" w:hAnsi="Times New Roman" w:cs="Times New Roman"/>
          <w:color w:val="000000"/>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0C035C" w:rsidRPr="00BA7A15" w:rsidRDefault="000C035C" w:rsidP="000C035C">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0C035C" w:rsidRPr="00BA7A15" w:rsidRDefault="000C035C" w:rsidP="000C035C">
      <w:pPr>
        <w:pStyle w:val="Default"/>
        <w:ind w:firstLine="284"/>
        <w:jc w:val="both"/>
        <w:rPr>
          <w:color w:val="auto"/>
        </w:rPr>
      </w:pPr>
      <w:r w:rsidRPr="00BA7A15">
        <w:rPr>
          <w:color w:val="auto"/>
        </w:rPr>
        <w:t xml:space="preserve">5.19.1 </w:t>
      </w:r>
      <w:r>
        <w:rPr>
          <w:color w:val="auto"/>
        </w:rPr>
        <w:t>П</w:t>
      </w:r>
      <w:r w:rsidRPr="00BA7A15">
        <w:rPr>
          <w:color w:val="auto"/>
        </w:rPr>
        <w:t>ри поставке на условиях «франко-вагон станция отравления», «франко-вагон станция назначения»,</w:t>
      </w:r>
      <w:r>
        <w:rPr>
          <w:color w:val="auto"/>
        </w:rPr>
        <w:t xml:space="preserve"> </w:t>
      </w:r>
      <w:r w:rsidRPr="00BA7A15">
        <w:rPr>
          <w:color w:val="auto"/>
        </w:rPr>
        <w:t>«самовывоз железнодорожным транспортом»,</w:t>
      </w:r>
      <w:r>
        <w:rPr>
          <w:color w:val="auto"/>
        </w:rPr>
        <w:t xml:space="preserve"> </w:t>
      </w:r>
      <w:r w:rsidRPr="00BA7A15">
        <w:rPr>
          <w:color w:val="auto"/>
        </w:rPr>
        <w:t>«франко-склад покупателя», «франко-вагон станция отравления»</w:t>
      </w:r>
      <w:r>
        <w:rPr>
          <w:color w:val="auto"/>
        </w:rPr>
        <w:t>,</w:t>
      </w:r>
      <w:r w:rsidRPr="00BA7A15">
        <w:rPr>
          <w:color w:val="auto"/>
        </w:rPr>
        <w:t xml:space="preserve"> количество непоставленного Поставщиком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5.19.2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5.19.3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0C035C" w:rsidRPr="00BA7A15" w:rsidRDefault="000C035C" w:rsidP="000C035C">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5.23. Стороны не вправе изменять условия заключенного Договора, включая способ </w:t>
      </w:r>
      <w:r w:rsidRPr="00BA7A15">
        <w:rPr>
          <w:rFonts w:ascii="Times New Roman" w:hAnsi="Times New Roman" w:cs="Times New Roman"/>
          <w:sz w:val="24"/>
          <w:szCs w:val="24"/>
        </w:rPr>
        <w:lastRenderedPageBreak/>
        <w:t>транспортировки (отгрузки, поставки) биржевого товара, базис поставки и цену Договора, за исключением случаев, установленных Правилами.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не вправе использовать факсимильное воспроизведение подписи при подписании иных документов.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Стороны признают Дополнительные соглашения к Договору, подписанные Поставщиком и </w:t>
      </w:r>
      <w:r w:rsidRPr="00BA7A15">
        <w:rPr>
          <w:rFonts w:ascii="Times New Roman" w:hAnsi="Times New Roman" w:cs="Times New Roman"/>
          <w:sz w:val="24"/>
          <w:szCs w:val="24"/>
        </w:rPr>
        <w:lastRenderedPageBreak/>
        <w:t>Покупателем с использованием факсимильного воспроизведения подписи, как подписанные надлежащим образом.»</w:t>
      </w:r>
    </w:p>
    <w:p w:rsidR="000C035C" w:rsidRPr="00BA7A15" w:rsidRDefault="000C035C" w:rsidP="000C035C">
      <w:pPr>
        <w:widowControl w:val="0"/>
        <w:numPr>
          <w:ilvl w:val="0"/>
          <w:numId w:val="46"/>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49" w:name="page111"/>
      <w:bookmarkStart w:id="50" w:name="page113"/>
      <w:bookmarkStart w:id="51" w:name="page115"/>
      <w:bookmarkStart w:id="52" w:name="page121"/>
      <w:bookmarkStart w:id="53" w:name="page123"/>
      <w:bookmarkEnd w:id="49"/>
      <w:bookmarkEnd w:id="50"/>
      <w:bookmarkEnd w:id="51"/>
      <w:bookmarkEnd w:id="52"/>
      <w:bookmarkEnd w:id="53"/>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bookmarkStart w:id="54" w:name="page127"/>
      <w:bookmarkEnd w:id="54"/>
      <w:r w:rsidRPr="00BA7A15">
        <w:rPr>
          <w:rFonts w:ascii="Times New Roman" w:hAnsi="Times New Roman" w:cs="Times New Roman"/>
          <w:sz w:val="24"/>
          <w:szCs w:val="24"/>
        </w:rPr>
        <w:t xml:space="preserve">- подъездные пути для подачи </w:t>
      </w:r>
      <w:r>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Реквизитные заявки могут включать в себя дополнительные реквизиты и сведения.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w:t>
      </w:r>
      <w:r w:rsidRPr="00BA7A15">
        <w:rPr>
          <w:rFonts w:ascii="Times New Roman" w:hAnsi="Times New Roman" w:cs="Times New Roman"/>
          <w:sz w:val="24"/>
          <w:szCs w:val="24"/>
        </w:rPr>
        <w:lastRenderedPageBreak/>
        <w:t>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55" w:name="page129"/>
      <w:bookmarkEnd w:id="55"/>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0C035C" w:rsidRPr="00BA7A15" w:rsidRDefault="000C035C" w:rsidP="000C035C">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bookmarkStart w:id="56" w:name="_Toc73107886"/>
      <w:r w:rsidRPr="00BA7A15">
        <w:rPr>
          <w:rFonts w:ascii="Times New Roman" w:eastAsiaTheme="minorEastAsia" w:hAnsi="Times New Roman" w:cs="Times New Roman"/>
          <w:color w:val="auto"/>
          <w:sz w:val="24"/>
          <w:szCs w:val="24"/>
        </w:rPr>
        <w:t>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w:t>
      </w:r>
      <w:bookmarkEnd w:id="56"/>
      <w:r w:rsidRPr="00BA7A15">
        <w:rPr>
          <w:rFonts w:ascii="Times New Roman" w:eastAsiaTheme="minorEastAsia" w:hAnsi="Times New Roman" w:cs="Times New Roman"/>
          <w:color w:val="auto"/>
          <w:sz w:val="24"/>
          <w:szCs w:val="24"/>
        </w:rPr>
        <w:t xml:space="preserve"> </w:t>
      </w:r>
    </w:p>
    <w:p w:rsidR="000C035C" w:rsidRPr="00BA7A15" w:rsidRDefault="000C035C" w:rsidP="000C035C">
      <w:pPr>
        <w:pStyle w:val="1"/>
        <w:shd w:val="clear" w:color="auto" w:fill="FFFFFF"/>
        <w:spacing w:before="0"/>
        <w:ind w:firstLine="426"/>
        <w:jc w:val="both"/>
        <w:textAlignment w:val="baseline"/>
        <w:rPr>
          <w:rFonts w:ascii="Times New Roman" w:hAnsi="Times New Roman" w:cs="Times New Roman"/>
          <w:b w:val="0"/>
          <w:sz w:val="24"/>
          <w:szCs w:val="24"/>
        </w:rPr>
      </w:pPr>
      <w:bookmarkStart w:id="57" w:name="_Toc73107887"/>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bookmarkEnd w:id="57"/>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58" w:name="page131"/>
      <w:bookmarkEnd w:id="58"/>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w:t>
      </w:r>
      <w:r w:rsidRPr="00BA7A15">
        <w:rPr>
          <w:rFonts w:ascii="Times New Roman" w:hAnsi="Times New Roman" w:cs="Times New Roman"/>
          <w:sz w:val="24"/>
          <w:szCs w:val="24"/>
        </w:rPr>
        <w:lastRenderedPageBreak/>
        <w:t>железнодорожной накладной на возврат порожнего ж/д вагона  в графе «Оформление приема груза к перевозке».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59" w:name="page133"/>
      <w:bookmarkEnd w:id="59"/>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6.19.11. Поставщик вправе потребовать у Покупателя предоставить оригиналы транспортных железнодорожных накладных на перевозку груза.</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60" w:name="page137"/>
      <w:bookmarkEnd w:id="60"/>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w:t>
      </w:r>
      <w:r w:rsidRPr="00BA7A15">
        <w:rPr>
          <w:rFonts w:ascii="Times New Roman" w:hAnsi="Times New Roman" w:cs="Times New Roman"/>
          <w:sz w:val="24"/>
          <w:szCs w:val="24"/>
        </w:rPr>
        <w:lastRenderedPageBreak/>
        <w:t xml:space="preserve">для перевозки Товара состоянии.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61" w:name="page139"/>
      <w:bookmarkEnd w:id="61"/>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0C035C" w:rsidRPr="00BA7A15" w:rsidRDefault="000C035C" w:rsidP="000C035C">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заключенных Дополнительного(ых) соглашения(ий)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bookmarkStart w:id="62" w:name="page141"/>
      <w:bookmarkEnd w:id="62"/>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63" w:name="page145"/>
      <w:bookmarkEnd w:id="63"/>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w:t>
      </w:r>
      <w:r w:rsidRPr="00BA7A15">
        <w:rPr>
          <w:rFonts w:ascii="Times New Roman" w:hAnsi="Times New Roman" w:cs="Times New Roman"/>
          <w:sz w:val="24"/>
          <w:szCs w:val="24"/>
        </w:rPr>
        <w:lastRenderedPageBreak/>
        <w:t>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0C035C" w:rsidRPr="00BA7A15" w:rsidRDefault="000C035C" w:rsidP="000C035C">
      <w:pPr>
        <w:widowControl w:val="0"/>
        <w:numPr>
          <w:ilvl w:val="0"/>
          <w:numId w:val="47"/>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0C035C" w:rsidRPr="00BA7A15" w:rsidRDefault="000C035C" w:rsidP="000C035C">
      <w:pPr>
        <w:widowControl w:val="0"/>
        <w:numPr>
          <w:ilvl w:val="0"/>
          <w:numId w:val="47"/>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64" w:name="page147"/>
      <w:bookmarkEnd w:id="64"/>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w:t>
      </w:r>
      <w:r w:rsidRPr="00BA7A15">
        <w:rPr>
          <w:rFonts w:ascii="Times New Roman" w:hAnsi="Times New Roman" w:cs="Times New Roman"/>
          <w:sz w:val="24"/>
          <w:szCs w:val="24"/>
        </w:rPr>
        <w:lastRenderedPageBreak/>
        <w:t>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65" w:name="page149"/>
      <w:bookmarkEnd w:id="65"/>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w:t>
      </w:r>
      <w:r w:rsidRPr="00BA7A15">
        <w:rPr>
          <w:rFonts w:ascii="Times New Roman" w:hAnsi="Times New Roman" w:cs="Times New Roman"/>
          <w:sz w:val="24"/>
          <w:szCs w:val="24"/>
        </w:rPr>
        <w:lastRenderedPageBreak/>
        <w:t>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Pr>
          <w:rFonts w:ascii="Times New Roman" w:hAnsi="Times New Roman" w:cs="Times New Roman"/>
          <w:sz w:val="24"/>
          <w:szCs w:val="24"/>
        </w:rPr>
        <w:t>.</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Pr>
          <w:rFonts w:ascii="Times New Roman" w:hAnsi="Times New Roman" w:cs="Times New Roman"/>
          <w:sz w:val="24"/>
          <w:szCs w:val="24"/>
        </w:rPr>
        <w:t>товара</w:t>
      </w:r>
      <w:r w:rsidRPr="00BA7A15">
        <w:rPr>
          <w:rFonts w:ascii="Times New Roman" w:hAnsi="Times New Roman" w:cs="Times New Roman"/>
          <w:sz w:val="24"/>
          <w:szCs w:val="24"/>
        </w:rPr>
        <w:t xml:space="preserve">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w:t>
      </w:r>
      <w:r w:rsidR="00D61A9F">
        <w:rPr>
          <w:rFonts w:ascii="Times New Roman" w:hAnsi="Times New Roman" w:cs="Times New Roman"/>
          <w:sz w:val="24"/>
          <w:szCs w:val="24"/>
        </w:rPr>
        <w:t xml:space="preserve"> </w:t>
      </w:r>
      <w:r w:rsidRPr="00BA7A15">
        <w:rPr>
          <w:rFonts w:ascii="Times New Roman" w:hAnsi="Times New Roman" w:cs="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66" w:name="page151"/>
      <w:bookmarkEnd w:id="66"/>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0C035C" w:rsidRPr="00A7243F"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Клиринговой организации, если по Договору проводится клиринг.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Клиринговой организацией,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Клиринговую организацию, предоставленным согласно требованиям внутренних документов Клиринговой организации.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w:t>
      </w:r>
      <w:r w:rsidRPr="00BA7A15">
        <w:rPr>
          <w:rFonts w:ascii="Times New Roman" w:hAnsi="Times New Roman" w:cs="Times New Roman"/>
          <w:sz w:val="24"/>
          <w:szCs w:val="24"/>
        </w:rPr>
        <w:lastRenderedPageBreak/>
        <w:t>поставки, если иное не указано в письменном требовании Поставщика.</w:t>
      </w:r>
    </w:p>
    <w:p w:rsidR="000C035C" w:rsidRPr="00BA7A15" w:rsidRDefault="000C035C" w:rsidP="000C035C">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67" w:name="page153"/>
      <w:bookmarkEnd w:id="67"/>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0C035C" w:rsidRPr="00BA7A15" w:rsidRDefault="000C035C" w:rsidP="000C035C">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68" w:name="page155"/>
      <w:bookmarkEnd w:id="68"/>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товара за каждый день просрочки, но не более 5% от стоимости непоставленного в срок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69" w:name="page157"/>
      <w:bookmarkEnd w:id="69"/>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10.7. В случае неправильного заполнения транспортной железнодорожной накладной на возвращаем</w:t>
      </w:r>
      <w:r>
        <w:rPr>
          <w:rFonts w:ascii="Times New Roman" w:hAnsi="Times New Roman" w:cs="Times New Roman"/>
          <w:sz w:val="24"/>
          <w:szCs w:val="24"/>
        </w:rPr>
        <w:t>ый ж/д</w:t>
      </w:r>
      <w:r w:rsidRPr="00BA7A15">
        <w:rPr>
          <w:rFonts w:ascii="Times New Roman" w:hAnsi="Times New Roman" w:cs="Times New Roman"/>
          <w:sz w:val="24"/>
          <w:szCs w:val="24"/>
        </w:rPr>
        <w:t xml:space="preserve"> </w:t>
      </w:r>
      <w:r>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фактическим сроками </w:t>
      </w:r>
      <w:r w:rsidRPr="00BA7A15">
        <w:rPr>
          <w:rFonts w:ascii="Times New Roman" w:hAnsi="Times New Roman" w:cs="Times New Roman"/>
          <w:sz w:val="24"/>
          <w:szCs w:val="24"/>
        </w:rPr>
        <w:lastRenderedPageBreak/>
        <w:t>прибытия ж/д вагона со станции выгрузки на станцию приписки (погрузки).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70" w:name="page159"/>
      <w:bookmarkEnd w:id="70"/>
      <w:r w:rsidRPr="00BA7A15">
        <w:rPr>
          <w:rFonts w:ascii="Times New Roman" w:hAnsi="Times New Roman" w:cs="Times New Roman"/>
          <w:sz w:val="24"/>
          <w:szCs w:val="24"/>
        </w:rPr>
        <w:t>использованных для ремонта деталей, материалов, а также платежи за перевозку ж/д вагон</w:t>
      </w:r>
      <w:r>
        <w:rPr>
          <w:rFonts w:ascii="Times New Roman" w:hAnsi="Times New Roman" w:cs="Times New Roman"/>
          <w:sz w:val="24"/>
          <w:szCs w:val="24"/>
        </w:rPr>
        <w:t>а</w:t>
      </w:r>
      <w:r w:rsidRPr="00BA7A15">
        <w:rPr>
          <w:rFonts w:ascii="Times New Roman" w:hAnsi="Times New Roman" w:cs="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Pr>
          <w:rFonts w:ascii="Times New Roman" w:hAnsi="Times New Roman" w:cs="Times New Roman"/>
          <w:sz w:val="24"/>
          <w:szCs w:val="24"/>
        </w:rPr>
        <w:t>лению поврежденных ж/д вагонов.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71" w:name="page161"/>
      <w:bookmarkEnd w:id="71"/>
      <w:r w:rsidRPr="00BA7A15">
        <w:rPr>
          <w:rFonts w:ascii="Times New Roman" w:hAnsi="Times New Roman" w:cs="Times New Roman"/>
          <w:b/>
          <w:bCs/>
          <w:sz w:val="24"/>
          <w:szCs w:val="24"/>
        </w:rPr>
        <w:t xml:space="preserve">11. Антикоррупционные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w:t>
      </w:r>
      <w:r w:rsidRPr="00BA7A15">
        <w:rPr>
          <w:rFonts w:ascii="Times New Roman" w:hAnsi="Times New Roman" w:cs="Times New Roman"/>
          <w:sz w:val="24"/>
          <w:szCs w:val="24"/>
        </w:rPr>
        <w:lastRenderedPageBreak/>
        <w:t xml:space="preserve">неправомерные преимущества или иные неправомерные цели.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w:t>
      </w:r>
      <w:r>
        <w:rPr>
          <w:rFonts w:ascii="Times New Roman" w:hAnsi="Times New Roman" w:cs="Times New Roman"/>
          <w:sz w:val="24"/>
          <w:szCs w:val="24"/>
        </w:rPr>
        <w:t>ей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C035C" w:rsidRPr="00BA7A15" w:rsidRDefault="000C035C" w:rsidP="000C035C">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0C035C" w:rsidRPr="00BA7A15" w:rsidRDefault="000C035C" w:rsidP="000C035C">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0C035C" w:rsidRPr="00BA7A15" w:rsidRDefault="000C035C" w:rsidP="000C035C">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72" w:name="page163"/>
      <w:bookmarkEnd w:id="72"/>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cs="Times New Roman"/>
          <w:sz w:val="24"/>
          <w:szCs w:val="24"/>
        </w:rPr>
        <w:t>ей Спецификации</w:t>
      </w:r>
      <w:r w:rsidRPr="00BA7A15">
        <w:rPr>
          <w:rFonts w:ascii="Times New Roman" w:hAnsi="Times New Roman" w:cs="Times New Roman"/>
          <w:sz w:val="24"/>
          <w:szCs w:val="24"/>
        </w:rPr>
        <w:t xml:space="preserve">, могут повлечь за собой неблагоприятные последствия – от понижения рейтинга надежности контрагента до существенных </w:t>
      </w:r>
      <w:r w:rsidRPr="00BA7A15">
        <w:rPr>
          <w:rFonts w:ascii="Times New Roman" w:hAnsi="Times New Roman" w:cs="Times New Roman"/>
          <w:sz w:val="24"/>
          <w:szCs w:val="24"/>
        </w:rPr>
        <w:lastRenderedPageBreak/>
        <w:t>ограничений по взаимодействию с контрагентом.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0C035C" w:rsidRPr="00BA7A15" w:rsidRDefault="000C035C" w:rsidP="000C035C">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0C035C" w:rsidRPr="00BA7A15" w:rsidRDefault="000C035C" w:rsidP="000C035C">
      <w:pPr>
        <w:widowControl w:val="0"/>
        <w:numPr>
          <w:ilvl w:val="0"/>
          <w:numId w:val="49"/>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0C035C" w:rsidRPr="00BA7A15" w:rsidRDefault="000C035C" w:rsidP="000C035C">
      <w:pPr>
        <w:widowControl w:val="0"/>
        <w:numPr>
          <w:ilvl w:val="2"/>
          <w:numId w:val="48"/>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0C035C" w:rsidRPr="00BA7A15" w:rsidRDefault="000C035C" w:rsidP="000C035C">
      <w:pPr>
        <w:widowControl w:val="0"/>
        <w:numPr>
          <w:ilvl w:val="2"/>
          <w:numId w:val="48"/>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0C035C" w:rsidRPr="00BA7A15" w:rsidRDefault="000C035C" w:rsidP="00D61A9F">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bookmarkStart w:id="73" w:name="page165"/>
      <w:bookmarkEnd w:id="73"/>
      <w:r w:rsidR="00D61A9F">
        <w:rPr>
          <w:rFonts w:ascii="Times New Roman" w:hAnsi="Times New Roman" w:cs="Times New Roman"/>
          <w:sz w:val="24"/>
          <w:szCs w:val="24"/>
        </w:rPr>
        <w:t xml:space="preserve"> </w:t>
      </w:r>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0C035C" w:rsidRPr="00BA7A15" w:rsidRDefault="000C035C" w:rsidP="000C035C">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w:t>
      </w:r>
      <w:r w:rsidRPr="00BA7A15">
        <w:rPr>
          <w:rFonts w:ascii="Times New Roman" w:hAnsi="Times New Roman" w:cs="Times New Roman"/>
          <w:sz w:val="24"/>
          <w:szCs w:val="24"/>
        </w:rPr>
        <w:lastRenderedPageBreak/>
        <w:t>организации с приложением обосновывающих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A557F4">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00A557F4">
        <w:rPr>
          <w:rFonts w:ascii="Times New Roman" w:hAnsi="Times New Roman" w:cs="Times New Roman"/>
          <w:sz w:val="24"/>
          <w:szCs w:val="24"/>
        </w:rPr>
        <w:t>,</w:t>
      </w:r>
      <w:r w:rsidRPr="00BA7A15">
        <w:rPr>
          <w:rFonts w:ascii="Times New Roman" w:hAnsi="Times New Roman" w:cs="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0C035C" w:rsidRDefault="000C035C" w:rsidP="00A557F4">
      <w:pPr>
        <w:spacing w:after="0" w:line="240" w:lineRule="auto"/>
        <w:ind w:firstLine="426"/>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Pr>
          <w:rFonts w:ascii="Times New Roman" w:hAnsi="Times New Roman" w:cs="Times New Roman"/>
          <w:sz w:val="24"/>
          <w:szCs w:val="24"/>
        </w:rPr>
        <w:t>.</w:t>
      </w:r>
    </w:p>
    <w:p w:rsidR="000C035C" w:rsidRDefault="000C035C" w:rsidP="000C035C">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е</w:t>
      </w:r>
      <w:r w:rsidRPr="008A1379">
        <w:rPr>
          <w:rFonts w:ascii="Times New Roman" w:hAnsi="Times New Roman" w:cs="Times New Roman"/>
          <w:bCs/>
          <w:sz w:val="24"/>
          <w:szCs w:val="24"/>
        </w:rPr>
        <w:t xml:space="preserve"> «</w:t>
      </w:r>
      <w:r w:rsidR="00AE1EB3" w:rsidRPr="000F3371">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АО «Биржа «Санкт-Петербург»</w:t>
      </w:r>
    </w:p>
    <w:p w:rsidR="000C035C" w:rsidRPr="00324C62" w:rsidRDefault="000C035C" w:rsidP="000C035C">
      <w:pPr>
        <w:jc w:val="both"/>
        <w:rPr>
          <w:rFonts w:ascii="Times New Roman" w:hAnsi="Times New Roman"/>
          <w:sz w:val="24"/>
          <w:szCs w:val="24"/>
        </w:rPr>
      </w:pPr>
      <w:r w:rsidRPr="00324C62">
        <w:rPr>
          <w:rFonts w:ascii="Times New Roman" w:hAnsi="Times New Roman"/>
          <w:sz w:val="24"/>
          <w:szCs w:val="24"/>
        </w:rPr>
        <w:t xml:space="preserve"> </w:t>
      </w:r>
    </w:p>
    <w:p w:rsidR="000C035C" w:rsidRPr="00324C62" w:rsidRDefault="000C035C" w:rsidP="000C035C">
      <w:pPr>
        <w:spacing w:before="5"/>
        <w:rPr>
          <w:rFonts w:ascii="Times New Roman" w:hAnsi="Times New Roman"/>
          <w:sz w:val="24"/>
          <w:szCs w:val="24"/>
        </w:rPr>
      </w:pPr>
    </w:p>
    <w:p w:rsidR="000C035C" w:rsidRPr="00324C62" w:rsidRDefault="000C035C" w:rsidP="000C035C">
      <w:pPr>
        <w:pStyle w:val="afd"/>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0C035C" w:rsidRPr="00324C62" w:rsidRDefault="000C035C" w:rsidP="000C035C">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0C035C" w:rsidRPr="00324C62" w:rsidRDefault="000C035C" w:rsidP="000C035C">
      <w:pPr>
        <w:spacing w:before="1"/>
        <w:rPr>
          <w:rFonts w:ascii="Times New Roman" w:hAnsi="Times New Roman"/>
          <w:sz w:val="24"/>
          <w:szCs w:val="24"/>
        </w:rPr>
      </w:pPr>
    </w:p>
    <w:p w:rsidR="000C035C" w:rsidRPr="00324C62" w:rsidRDefault="000C035C" w:rsidP="000C035C">
      <w:pPr>
        <w:pStyle w:val="afd"/>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20__г.</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p>
    <w:p w:rsidR="000C035C" w:rsidRPr="00392799" w:rsidRDefault="000C035C" w:rsidP="000C035C">
      <w:pPr>
        <w:spacing w:line="240" w:lineRule="auto"/>
        <w:contextualSpacing/>
        <w:jc w:val="both"/>
        <w:rPr>
          <w:rFonts w:ascii="Times New Roman" w:hAnsi="Times New Roman" w:cs="Times New Roman"/>
          <w:bCs/>
          <w:sz w:val="24"/>
          <w:szCs w:val="24"/>
        </w:rPr>
      </w:pPr>
      <w:r w:rsidRPr="00324C62">
        <w:rPr>
          <w:rFonts w:ascii="Times New Roman" w:hAnsi="Times New Roman"/>
          <w:spacing w:val="-1"/>
          <w:sz w:val="24"/>
          <w:szCs w:val="24"/>
        </w:rPr>
        <w:t xml:space="preserve">           1.1  Стороны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392799">
        <w:rPr>
          <w:rFonts w:ascii="Times New Roman" w:hAnsi="Times New Roman" w:cs="Times New Roman"/>
          <w:bCs/>
          <w:sz w:val="24"/>
          <w:szCs w:val="24"/>
        </w:rPr>
        <w:t>Лес и лесоматериалы</w:t>
      </w:r>
      <w:r w:rsidR="00AE1EB3">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w:t>
      </w:r>
    </w:p>
    <w:p w:rsidR="000C035C" w:rsidRPr="00392799" w:rsidRDefault="000C035C" w:rsidP="000C035C">
      <w:pPr>
        <w:spacing w:line="240" w:lineRule="auto"/>
        <w:contextualSpacing/>
        <w:jc w:val="both"/>
        <w:rPr>
          <w:rFonts w:ascii="Times New Roman" w:hAnsi="Times New Roman" w:cs="Times New Roman"/>
          <w:bCs/>
          <w:sz w:val="24"/>
          <w:szCs w:val="24"/>
        </w:rPr>
      </w:pPr>
      <w:r w:rsidRPr="00392799">
        <w:rPr>
          <w:rFonts w:ascii="Times New Roman" w:hAnsi="Times New Roman" w:cs="Times New Roman"/>
          <w:bCs/>
          <w:sz w:val="24"/>
          <w:szCs w:val="24"/>
        </w:rPr>
        <w:t xml:space="preserve">             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 xml:space="preserve">а </w:t>
      </w:r>
      <w:r w:rsidRPr="008A1379">
        <w:rPr>
          <w:rFonts w:ascii="Times New Roman" w:hAnsi="Times New Roman" w:cs="Times New Roman"/>
          <w:bCs/>
          <w:sz w:val="24"/>
          <w:szCs w:val="24"/>
        </w:rPr>
        <w:t>«</w:t>
      </w:r>
      <w:r w:rsidR="00AE1EB3" w:rsidRPr="00392799">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 в рамках Рамочного договора и со ссылкой на него.</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0C035C" w:rsidRPr="00324C62" w:rsidRDefault="000C035C" w:rsidP="000C035C">
      <w:pPr>
        <w:pStyle w:val="afd"/>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0C035C" w:rsidRPr="00324C62" w:rsidRDefault="000C035C" w:rsidP="000C035C">
      <w:pPr>
        <w:pStyle w:val="afd"/>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0C035C" w:rsidRPr="00324C62" w:rsidRDefault="000C035C" w:rsidP="000C035C">
      <w:pPr>
        <w:pStyle w:val="afd"/>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0C035C" w:rsidRPr="00324C62" w:rsidRDefault="000C035C" w:rsidP="000C035C">
      <w:pPr>
        <w:pStyle w:val="afd"/>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0C035C" w:rsidRPr="00324C62" w:rsidRDefault="000C035C" w:rsidP="000C035C">
      <w:pPr>
        <w:pStyle w:val="afd"/>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0C035C" w:rsidRDefault="000C035C" w:rsidP="000F3371">
      <w:pPr>
        <w:pStyle w:val="afd"/>
        <w:numPr>
          <w:ilvl w:val="1"/>
          <w:numId w:val="50"/>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0C035C" w:rsidRDefault="000C035C" w:rsidP="000F3371">
      <w:pPr>
        <w:pStyle w:val="afd"/>
        <w:numPr>
          <w:ilvl w:val="1"/>
          <w:numId w:val="50"/>
        </w:numPr>
        <w:tabs>
          <w:tab w:val="left" w:pos="709"/>
        </w:tabs>
        <w:ind w:left="0" w:right="110" w:firstLine="567"/>
        <w:jc w:val="both"/>
        <w:rPr>
          <w:rFonts w:ascii="Times New Roman" w:hAnsi="Times New Roman"/>
          <w:sz w:val="24"/>
          <w:szCs w:val="24"/>
        </w:rPr>
      </w:pPr>
      <w:r>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0C035C" w:rsidRPr="00324C62" w:rsidRDefault="000C035C" w:rsidP="000F3371">
      <w:pPr>
        <w:pStyle w:val="afd"/>
        <w:tabs>
          <w:tab w:val="left" w:pos="1518"/>
        </w:tabs>
        <w:ind w:right="114"/>
        <w:jc w:val="both"/>
        <w:rPr>
          <w:rFonts w:ascii="Times New Roman" w:hAnsi="Times New Roman"/>
          <w:sz w:val="24"/>
          <w:szCs w:val="24"/>
        </w:rPr>
      </w:pPr>
      <w:r w:rsidRPr="00324C62">
        <w:rPr>
          <w:rFonts w:ascii="Times New Roman" w:hAnsi="Times New Roman"/>
          <w:spacing w:val="-1"/>
          <w:sz w:val="24"/>
          <w:szCs w:val="24"/>
        </w:rPr>
        <w:t xml:space="preserve">    </w:t>
      </w:r>
      <w:r w:rsidR="000F3371">
        <w:rPr>
          <w:rFonts w:ascii="Times New Roman" w:hAnsi="Times New Roman"/>
          <w:spacing w:val="-1"/>
          <w:sz w:val="24"/>
          <w:szCs w:val="24"/>
        </w:rPr>
        <w:t xml:space="preserve">      1.9.</w:t>
      </w:r>
      <w:r w:rsidRPr="00324C62">
        <w:rPr>
          <w:rFonts w:ascii="Times New Roman" w:hAnsi="Times New Roman"/>
          <w:spacing w:val="-1"/>
          <w:sz w:val="24"/>
          <w:szCs w:val="24"/>
        </w:rPr>
        <w:t xml:space="preserve">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0C035C" w:rsidRPr="00324C62" w:rsidRDefault="000C035C" w:rsidP="000C035C">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0C035C" w:rsidRPr="00324C62" w:rsidRDefault="000C035C" w:rsidP="000C035C">
      <w:pPr>
        <w:pStyle w:val="Heading31"/>
        <w:ind w:left="459" w:right="8"/>
        <w:rPr>
          <w:lang w:val="ru-RU"/>
        </w:rPr>
      </w:pPr>
    </w:p>
    <w:p w:rsidR="000C035C" w:rsidRPr="00324C62" w:rsidRDefault="000C035C" w:rsidP="000C035C">
      <w:pPr>
        <w:pStyle w:val="Heading31"/>
        <w:ind w:left="459" w:right="8"/>
        <w:rPr>
          <w:b w:val="0"/>
          <w:bCs w:val="0"/>
          <w:lang w:val="ru-RU"/>
        </w:rPr>
      </w:pPr>
    </w:p>
    <w:tbl>
      <w:tblPr>
        <w:tblW w:w="0" w:type="auto"/>
        <w:tblLook w:val="01E0" w:firstRow="1" w:lastRow="1" w:firstColumn="1" w:lastColumn="1" w:noHBand="0" w:noVBand="0"/>
      </w:tblPr>
      <w:tblGrid>
        <w:gridCol w:w="5423"/>
        <w:gridCol w:w="4783"/>
      </w:tblGrid>
      <w:tr w:rsidR="000C035C" w:rsidRPr="00324C62" w:rsidTr="000C035C">
        <w:tc>
          <w:tcPr>
            <w:tcW w:w="8472"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0C035C" w:rsidRPr="00324C62" w:rsidRDefault="000C035C" w:rsidP="000C035C">
            <w:pPr>
              <w:tabs>
                <w:tab w:val="num" w:pos="0"/>
              </w:tabs>
              <w:spacing w:after="0"/>
              <w:ind w:right="-284"/>
              <w:jc w:val="center"/>
              <w:rPr>
                <w:rFonts w:ascii="Times New Roman" w:hAnsi="Times New Roman"/>
                <w:b/>
                <w:sz w:val="24"/>
                <w:szCs w:val="24"/>
              </w:rPr>
            </w:pPr>
          </w:p>
        </w:tc>
        <w:tc>
          <w:tcPr>
            <w:tcW w:w="6520"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0C035C" w:rsidRPr="00324C62" w:rsidTr="000C035C">
        <w:tc>
          <w:tcPr>
            <w:tcW w:w="8472"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c>
          <w:tcPr>
            <w:tcW w:w="6520"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r>
      <w:tr w:rsidR="000C035C" w:rsidRPr="00324C62" w:rsidTr="000C035C">
        <w:tc>
          <w:tcPr>
            <w:tcW w:w="8472"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tc>
        <w:tc>
          <w:tcPr>
            <w:tcW w:w="6520"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p w:rsidR="000C035C" w:rsidRPr="00324C62" w:rsidRDefault="000C035C" w:rsidP="000C035C">
            <w:pPr>
              <w:tabs>
                <w:tab w:val="num" w:pos="0"/>
              </w:tabs>
              <w:spacing w:after="0"/>
              <w:ind w:right="-284"/>
              <w:rPr>
                <w:rFonts w:ascii="Times New Roman" w:hAnsi="Times New Roman"/>
                <w:sz w:val="24"/>
                <w:szCs w:val="24"/>
              </w:rPr>
            </w:pPr>
          </w:p>
        </w:tc>
      </w:tr>
    </w:tbl>
    <w:p w:rsidR="000C035C" w:rsidRDefault="000C035C" w:rsidP="000C035C">
      <w:pPr>
        <w:spacing w:after="0" w:line="240" w:lineRule="auto"/>
        <w:rPr>
          <w:rFonts w:ascii="Times New Roman" w:hAnsi="Times New Roman" w:cs="Times New Roman"/>
          <w:sz w:val="24"/>
          <w:szCs w:val="24"/>
        </w:rPr>
      </w:pPr>
    </w:p>
    <w:p w:rsidR="000C035C" w:rsidRDefault="000C035C" w:rsidP="000C035C">
      <w:pPr>
        <w:spacing w:after="0" w:line="240" w:lineRule="auto"/>
        <w:rPr>
          <w:rFonts w:ascii="Times New Roman" w:hAnsi="Times New Roman" w:cs="Times New Roman"/>
          <w:sz w:val="24"/>
          <w:szCs w:val="24"/>
        </w:rPr>
      </w:pPr>
    </w:p>
    <w:p w:rsidR="000C035C" w:rsidRPr="00CC5A48" w:rsidRDefault="000C035C" w:rsidP="000C035C">
      <w:pPr>
        <w:spacing w:after="0" w:line="240" w:lineRule="auto"/>
        <w:rPr>
          <w:rFonts w:ascii="Times New Roman" w:hAnsi="Times New Roman" w:cs="Times New Roman"/>
          <w:sz w:val="24"/>
          <w:szCs w:val="24"/>
        </w:rPr>
      </w:pPr>
    </w:p>
    <w:p w:rsidR="000C035C" w:rsidRPr="00D329A4" w:rsidRDefault="000C035C" w:rsidP="0027366F">
      <w:pPr>
        <w:spacing w:after="0" w:line="240" w:lineRule="auto"/>
        <w:jc w:val="center"/>
        <w:rPr>
          <w:rFonts w:ascii="Times New Roman" w:eastAsia="Times New Roman" w:hAnsi="Times New Roman" w:cs="Times New Roman"/>
          <w:i/>
          <w:snapToGrid w:val="0"/>
          <w:sz w:val="24"/>
          <w:szCs w:val="24"/>
          <w:vertAlign w:val="superscript"/>
        </w:rPr>
      </w:pPr>
    </w:p>
    <w:sectPr w:rsidR="000C035C" w:rsidRPr="00D329A4" w:rsidSect="002036CE">
      <w:pgSz w:w="11906" w:h="16838" w:code="9"/>
      <w:pgMar w:top="709" w:right="566" w:bottom="851" w:left="1134"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5C" w:rsidRDefault="000C035C" w:rsidP="00376E34">
      <w:pPr>
        <w:spacing w:after="0" w:line="240" w:lineRule="auto"/>
      </w:pPr>
      <w:r>
        <w:separator/>
      </w:r>
    </w:p>
  </w:endnote>
  <w:endnote w:type="continuationSeparator" w:id="0">
    <w:p w:rsidR="000C035C" w:rsidRDefault="000C035C" w:rsidP="0037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87530"/>
      <w:docPartObj>
        <w:docPartGallery w:val="Page Numbers (Bottom of Page)"/>
        <w:docPartUnique/>
      </w:docPartObj>
    </w:sdtPr>
    <w:sdtEndPr>
      <w:rPr>
        <w:rFonts w:ascii="Times New Roman" w:hAnsi="Times New Roman" w:cs="Times New Roman"/>
        <w:sz w:val="24"/>
        <w:szCs w:val="24"/>
      </w:rPr>
    </w:sdtEndPr>
    <w:sdtContent>
      <w:p w:rsidR="000C035C" w:rsidRPr="00376E34" w:rsidRDefault="000C035C">
        <w:pPr>
          <w:pStyle w:val="ae"/>
          <w:jc w:val="right"/>
          <w:rPr>
            <w:rFonts w:ascii="Times New Roman" w:hAnsi="Times New Roman" w:cs="Times New Roman"/>
            <w:sz w:val="24"/>
            <w:szCs w:val="24"/>
          </w:rPr>
        </w:pPr>
        <w:r w:rsidRPr="00376E34">
          <w:rPr>
            <w:rFonts w:ascii="Times New Roman" w:hAnsi="Times New Roman" w:cs="Times New Roman"/>
            <w:sz w:val="24"/>
            <w:szCs w:val="24"/>
          </w:rPr>
          <w:fldChar w:fldCharType="begin"/>
        </w:r>
        <w:r w:rsidRPr="00376E34">
          <w:rPr>
            <w:rFonts w:ascii="Times New Roman" w:hAnsi="Times New Roman" w:cs="Times New Roman"/>
            <w:sz w:val="24"/>
            <w:szCs w:val="24"/>
          </w:rPr>
          <w:instrText>PAGE   \* MERGEFORMAT</w:instrText>
        </w:r>
        <w:r w:rsidRPr="00376E34">
          <w:rPr>
            <w:rFonts w:ascii="Times New Roman" w:hAnsi="Times New Roman" w:cs="Times New Roman"/>
            <w:sz w:val="24"/>
            <w:szCs w:val="24"/>
          </w:rPr>
          <w:fldChar w:fldCharType="separate"/>
        </w:r>
        <w:r w:rsidR="00895DDD">
          <w:rPr>
            <w:rFonts w:ascii="Times New Roman" w:hAnsi="Times New Roman" w:cs="Times New Roman"/>
            <w:noProof/>
            <w:sz w:val="24"/>
            <w:szCs w:val="24"/>
          </w:rPr>
          <w:t>2</w:t>
        </w:r>
        <w:r w:rsidRPr="00376E34">
          <w:rPr>
            <w:rFonts w:ascii="Times New Roman" w:hAnsi="Times New Roman" w:cs="Times New Roman"/>
            <w:sz w:val="24"/>
            <w:szCs w:val="24"/>
          </w:rPr>
          <w:fldChar w:fldCharType="end"/>
        </w:r>
      </w:p>
    </w:sdtContent>
  </w:sdt>
  <w:p w:rsidR="000C035C" w:rsidRDefault="000C035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F68" w:rsidRDefault="001B4F68">
    <w:pPr>
      <w:pStyle w:val="ae"/>
      <w:jc w:val="right"/>
    </w:pPr>
  </w:p>
  <w:p w:rsidR="000C035C" w:rsidRDefault="000C035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5C" w:rsidRDefault="000C035C" w:rsidP="00376E34">
      <w:pPr>
        <w:spacing w:after="0" w:line="240" w:lineRule="auto"/>
      </w:pPr>
      <w:r>
        <w:separator/>
      </w:r>
    </w:p>
  </w:footnote>
  <w:footnote w:type="continuationSeparator" w:id="0">
    <w:p w:rsidR="000C035C" w:rsidRDefault="000C035C" w:rsidP="0037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09"/>
    <w:multiLevelType w:val="multilevel"/>
    <w:tmpl w:val="00000008"/>
    <w:lvl w:ilvl="0">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1">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2">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3">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4">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5">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6">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7">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8">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0B"/>
    <w:multiLevelType w:val="multilevel"/>
    <w:tmpl w:val="0000000A"/>
    <w:lvl w:ilvl="0">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1">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2">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3">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4">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5">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6">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7">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8">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0D"/>
    <w:multiLevelType w:val="multilevel"/>
    <w:tmpl w:val="0000000C"/>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0F"/>
    <w:multiLevelType w:val="multilevel"/>
    <w:tmpl w:val="0000000E"/>
    <w:lvl w:ilvl="0">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1">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8"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9019DC"/>
    <w:multiLevelType w:val="hybridMultilevel"/>
    <w:tmpl w:val="9898A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8"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24BB498E"/>
    <w:multiLevelType w:val="hybridMultilevel"/>
    <w:tmpl w:val="4392CDC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3D1D30B9"/>
    <w:multiLevelType w:val="hybridMultilevel"/>
    <w:tmpl w:val="DEA0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3"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134BE5"/>
    <w:multiLevelType w:val="hybridMultilevel"/>
    <w:tmpl w:val="9BB638F0"/>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44844FA1"/>
    <w:multiLevelType w:val="hybridMultilevel"/>
    <w:tmpl w:val="7EE0C770"/>
    <w:lvl w:ilvl="0" w:tplc="465451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39"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1" w15:restartNumberingAfterBreak="0">
    <w:nsid w:val="6A674FEC"/>
    <w:multiLevelType w:val="hybridMultilevel"/>
    <w:tmpl w:val="9BB638F0"/>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B323618"/>
    <w:multiLevelType w:val="hybridMultilevel"/>
    <w:tmpl w:val="0F605318"/>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4407F7"/>
    <w:multiLevelType w:val="hybridMultilevel"/>
    <w:tmpl w:val="8ADA4E12"/>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42"/>
  </w:num>
  <w:num w:numId="2">
    <w:abstractNumId w:val="32"/>
  </w:num>
  <w:num w:numId="3">
    <w:abstractNumId w:val="16"/>
  </w:num>
  <w:num w:numId="4">
    <w:abstractNumId w:val="46"/>
  </w:num>
  <w:num w:numId="5">
    <w:abstractNumId w:val="12"/>
  </w:num>
  <w:num w:numId="6">
    <w:abstractNumId w:val="22"/>
  </w:num>
  <w:num w:numId="7">
    <w:abstractNumId w:val="35"/>
  </w:num>
  <w:num w:numId="8">
    <w:abstractNumId w:val="47"/>
  </w:num>
  <w:num w:numId="9">
    <w:abstractNumId w:val="34"/>
  </w:num>
  <w:num w:numId="10">
    <w:abstractNumId w:val="41"/>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30"/>
  </w:num>
  <w:num w:numId="21">
    <w:abstractNumId w:val="26"/>
  </w:num>
  <w:num w:numId="22">
    <w:abstractNumId w:val="36"/>
  </w:num>
  <w:num w:numId="23">
    <w:abstractNumId w:val="43"/>
  </w:num>
  <w:num w:numId="24">
    <w:abstractNumId w:val="20"/>
  </w:num>
  <w:num w:numId="25">
    <w:abstractNumId w:val="31"/>
  </w:num>
  <w:num w:numId="26">
    <w:abstractNumId w:val="29"/>
  </w:num>
  <w:num w:numId="27">
    <w:abstractNumId w:val="18"/>
  </w:num>
  <w:num w:numId="28">
    <w:abstractNumId w:val="45"/>
  </w:num>
  <w:num w:numId="29">
    <w:abstractNumId w:val="19"/>
  </w:num>
  <w:num w:numId="30">
    <w:abstractNumId w:val="23"/>
  </w:num>
  <w:num w:numId="31">
    <w:abstractNumId w:val="24"/>
  </w:num>
  <w:num w:numId="32">
    <w:abstractNumId w:val="33"/>
  </w:num>
  <w:num w:numId="33">
    <w:abstractNumId w:val="39"/>
  </w:num>
  <w:num w:numId="34">
    <w:abstractNumId w:val="28"/>
  </w:num>
  <w:num w:numId="35">
    <w:abstractNumId w:val="27"/>
  </w:num>
  <w:num w:numId="36">
    <w:abstractNumId w:val="15"/>
  </w:num>
  <w:num w:numId="37">
    <w:abstractNumId w:val="48"/>
  </w:num>
  <w:num w:numId="38">
    <w:abstractNumId w:val="17"/>
  </w:num>
  <w:num w:numId="39">
    <w:abstractNumId w:val="37"/>
  </w:num>
  <w:num w:numId="40">
    <w:abstractNumId w:val="44"/>
  </w:num>
  <w:num w:numId="41">
    <w:abstractNumId w:val="40"/>
  </w:num>
  <w:num w:numId="42">
    <w:abstractNumId w:val="9"/>
  </w:num>
  <w:num w:numId="43">
    <w:abstractNumId w:val="13"/>
  </w:num>
  <w:num w:numId="44">
    <w:abstractNumId w:val="11"/>
  </w:num>
  <w:num w:numId="45">
    <w:abstractNumId w:val="8"/>
  </w:num>
  <w:num w:numId="46">
    <w:abstractNumId w:val="10"/>
  </w:num>
  <w:num w:numId="47">
    <w:abstractNumId w:val="14"/>
  </w:num>
  <w:num w:numId="48">
    <w:abstractNumId w:val="21"/>
  </w:num>
  <w:num w:numId="49">
    <w:abstractNumId w:val="3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E"/>
    <w:rsid w:val="00000B7E"/>
    <w:rsid w:val="00014E8F"/>
    <w:rsid w:val="000150FD"/>
    <w:rsid w:val="000158A1"/>
    <w:rsid w:val="00017355"/>
    <w:rsid w:val="00023800"/>
    <w:rsid w:val="00025529"/>
    <w:rsid w:val="0002674D"/>
    <w:rsid w:val="000337B8"/>
    <w:rsid w:val="00034D9F"/>
    <w:rsid w:val="0003509F"/>
    <w:rsid w:val="000364EC"/>
    <w:rsid w:val="00037BC8"/>
    <w:rsid w:val="000401C8"/>
    <w:rsid w:val="00047387"/>
    <w:rsid w:val="0005684A"/>
    <w:rsid w:val="000578AC"/>
    <w:rsid w:val="000625CC"/>
    <w:rsid w:val="00065EBF"/>
    <w:rsid w:val="00071A60"/>
    <w:rsid w:val="00076B7F"/>
    <w:rsid w:val="00077ED0"/>
    <w:rsid w:val="00082A3A"/>
    <w:rsid w:val="00083F8A"/>
    <w:rsid w:val="00084070"/>
    <w:rsid w:val="00084DE1"/>
    <w:rsid w:val="00091024"/>
    <w:rsid w:val="000954C1"/>
    <w:rsid w:val="00095609"/>
    <w:rsid w:val="00097178"/>
    <w:rsid w:val="000A2564"/>
    <w:rsid w:val="000A31BC"/>
    <w:rsid w:val="000A787D"/>
    <w:rsid w:val="000B1015"/>
    <w:rsid w:val="000B46DA"/>
    <w:rsid w:val="000B5799"/>
    <w:rsid w:val="000B5FFC"/>
    <w:rsid w:val="000B78B1"/>
    <w:rsid w:val="000C035C"/>
    <w:rsid w:val="000C7C9C"/>
    <w:rsid w:val="000D277A"/>
    <w:rsid w:val="000D5FCB"/>
    <w:rsid w:val="000D7165"/>
    <w:rsid w:val="000E19CF"/>
    <w:rsid w:val="000E278B"/>
    <w:rsid w:val="000E65EA"/>
    <w:rsid w:val="000F3371"/>
    <w:rsid w:val="000F63FB"/>
    <w:rsid w:val="000F6708"/>
    <w:rsid w:val="000F7AE5"/>
    <w:rsid w:val="00101ED7"/>
    <w:rsid w:val="00101FC1"/>
    <w:rsid w:val="001026D7"/>
    <w:rsid w:val="00102F87"/>
    <w:rsid w:val="00110D9A"/>
    <w:rsid w:val="0011320A"/>
    <w:rsid w:val="00116C0C"/>
    <w:rsid w:val="001210CA"/>
    <w:rsid w:val="0012156B"/>
    <w:rsid w:val="00122EBB"/>
    <w:rsid w:val="0012376A"/>
    <w:rsid w:val="0012651B"/>
    <w:rsid w:val="00126E89"/>
    <w:rsid w:val="00135361"/>
    <w:rsid w:val="0013602B"/>
    <w:rsid w:val="00140CA2"/>
    <w:rsid w:val="00142402"/>
    <w:rsid w:val="00143C95"/>
    <w:rsid w:val="00143F95"/>
    <w:rsid w:val="00155D02"/>
    <w:rsid w:val="0017361D"/>
    <w:rsid w:val="001779C3"/>
    <w:rsid w:val="00181E5C"/>
    <w:rsid w:val="00183129"/>
    <w:rsid w:val="00191068"/>
    <w:rsid w:val="00194F31"/>
    <w:rsid w:val="001A009C"/>
    <w:rsid w:val="001A166F"/>
    <w:rsid w:val="001A28C2"/>
    <w:rsid w:val="001A323E"/>
    <w:rsid w:val="001A381B"/>
    <w:rsid w:val="001A3D4D"/>
    <w:rsid w:val="001A4DC7"/>
    <w:rsid w:val="001B3C52"/>
    <w:rsid w:val="001B4F68"/>
    <w:rsid w:val="001C27CC"/>
    <w:rsid w:val="001C7577"/>
    <w:rsid w:val="001C784D"/>
    <w:rsid w:val="001E36B3"/>
    <w:rsid w:val="001E3B09"/>
    <w:rsid w:val="001E4878"/>
    <w:rsid w:val="001E539F"/>
    <w:rsid w:val="001E6129"/>
    <w:rsid w:val="001F2EA0"/>
    <w:rsid w:val="002007DC"/>
    <w:rsid w:val="002036CE"/>
    <w:rsid w:val="002053AE"/>
    <w:rsid w:val="002066A2"/>
    <w:rsid w:val="00210DFA"/>
    <w:rsid w:val="00212E06"/>
    <w:rsid w:val="002136D5"/>
    <w:rsid w:val="00231C1F"/>
    <w:rsid w:val="00241461"/>
    <w:rsid w:val="00251472"/>
    <w:rsid w:val="0025495C"/>
    <w:rsid w:val="0026087D"/>
    <w:rsid w:val="002671CE"/>
    <w:rsid w:val="002705CA"/>
    <w:rsid w:val="00271FD6"/>
    <w:rsid w:val="0027366F"/>
    <w:rsid w:val="00273B06"/>
    <w:rsid w:val="002817B0"/>
    <w:rsid w:val="00282543"/>
    <w:rsid w:val="002866CB"/>
    <w:rsid w:val="00286F04"/>
    <w:rsid w:val="00296CF7"/>
    <w:rsid w:val="002A34AE"/>
    <w:rsid w:val="002A66D7"/>
    <w:rsid w:val="002A7913"/>
    <w:rsid w:val="002B017E"/>
    <w:rsid w:val="002B53AA"/>
    <w:rsid w:val="002B78E8"/>
    <w:rsid w:val="002C4440"/>
    <w:rsid w:val="002C6A7C"/>
    <w:rsid w:val="002C7F9A"/>
    <w:rsid w:val="002D2534"/>
    <w:rsid w:val="002D52FA"/>
    <w:rsid w:val="002E17A2"/>
    <w:rsid w:val="002E30AC"/>
    <w:rsid w:val="002E3C8B"/>
    <w:rsid w:val="002F14E8"/>
    <w:rsid w:val="002F187D"/>
    <w:rsid w:val="002F688A"/>
    <w:rsid w:val="00310538"/>
    <w:rsid w:val="003160BA"/>
    <w:rsid w:val="0032044C"/>
    <w:rsid w:val="00322C09"/>
    <w:rsid w:val="00325378"/>
    <w:rsid w:val="0032554B"/>
    <w:rsid w:val="00326951"/>
    <w:rsid w:val="00330737"/>
    <w:rsid w:val="00334B5D"/>
    <w:rsid w:val="00340FA2"/>
    <w:rsid w:val="003438E0"/>
    <w:rsid w:val="00346CAE"/>
    <w:rsid w:val="00355ED3"/>
    <w:rsid w:val="00356358"/>
    <w:rsid w:val="00356FF2"/>
    <w:rsid w:val="0035775F"/>
    <w:rsid w:val="00357B37"/>
    <w:rsid w:val="00374056"/>
    <w:rsid w:val="00376E34"/>
    <w:rsid w:val="00381DB1"/>
    <w:rsid w:val="003823DB"/>
    <w:rsid w:val="003864CB"/>
    <w:rsid w:val="00387363"/>
    <w:rsid w:val="00387C36"/>
    <w:rsid w:val="0039212C"/>
    <w:rsid w:val="00392799"/>
    <w:rsid w:val="0039701B"/>
    <w:rsid w:val="003A005B"/>
    <w:rsid w:val="003A1FB0"/>
    <w:rsid w:val="003A6B17"/>
    <w:rsid w:val="003B04AB"/>
    <w:rsid w:val="003B180A"/>
    <w:rsid w:val="003B2418"/>
    <w:rsid w:val="003B4099"/>
    <w:rsid w:val="003C18AA"/>
    <w:rsid w:val="003C2B8F"/>
    <w:rsid w:val="003C360A"/>
    <w:rsid w:val="003C49B9"/>
    <w:rsid w:val="003C524C"/>
    <w:rsid w:val="003C780F"/>
    <w:rsid w:val="003D155B"/>
    <w:rsid w:val="003D47A2"/>
    <w:rsid w:val="003E24AC"/>
    <w:rsid w:val="003E3AA4"/>
    <w:rsid w:val="003F1DDA"/>
    <w:rsid w:val="003F61B3"/>
    <w:rsid w:val="00403C45"/>
    <w:rsid w:val="00406997"/>
    <w:rsid w:val="00413449"/>
    <w:rsid w:val="00416098"/>
    <w:rsid w:val="00417371"/>
    <w:rsid w:val="004236DE"/>
    <w:rsid w:val="00424C40"/>
    <w:rsid w:val="00427BE7"/>
    <w:rsid w:val="00430CF5"/>
    <w:rsid w:val="00435526"/>
    <w:rsid w:val="004368AC"/>
    <w:rsid w:val="00436BB2"/>
    <w:rsid w:val="00441728"/>
    <w:rsid w:val="00442D48"/>
    <w:rsid w:val="004432B3"/>
    <w:rsid w:val="00445032"/>
    <w:rsid w:val="00463C68"/>
    <w:rsid w:val="00467DFA"/>
    <w:rsid w:val="00472614"/>
    <w:rsid w:val="00474A4F"/>
    <w:rsid w:val="00476755"/>
    <w:rsid w:val="004773E2"/>
    <w:rsid w:val="0047755C"/>
    <w:rsid w:val="00482294"/>
    <w:rsid w:val="00483525"/>
    <w:rsid w:val="004875FB"/>
    <w:rsid w:val="004A19B2"/>
    <w:rsid w:val="004A4E80"/>
    <w:rsid w:val="004B0107"/>
    <w:rsid w:val="004B0C03"/>
    <w:rsid w:val="004B3AA6"/>
    <w:rsid w:val="004B41E6"/>
    <w:rsid w:val="004B54E2"/>
    <w:rsid w:val="004C42A2"/>
    <w:rsid w:val="004D2211"/>
    <w:rsid w:val="004D5CD4"/>
    <w:rsid w:val="004D6129"/>
    <w:rsid w:val="004D64FE"/>
    <w:rsid w:val="004D6FDF"/>
    <w:rsid w:val="004E154A"/>
    <w:rsid w:val="004E413E"/>
    <w:rsid w:val="004E6B0F"/>
    <w:rsid w:val="004F0168"/>
    <w:rsid w:val="004F7A10"/>
    <w:rsid w:val="005016DD"/>
    <w:rsid w:val="00504C88"/>
    <w:rsid w:val="005103DD"/>
    <w:rsid w:val="00510A90"/>
    <w:rsid w:val="00512339"/>
    <w:rsid w:val="00521C62"/>
    <w:rsid w:val="00522894"/>
    <w:rsid w:val="00531B92"/>
    <w:rsid w:val="00532183"/>
    <w:rsid w:val="0053367B"/>
    <w:rsid w:val="00536026"/>
    <w:rsid w:val="005375BF"/>
    <w:rsid w:val="00541D3F"/>
    <w:rsid w:val="0054493C"/>
    <w:rsid w:val="00546B21"/>
    <w:rsid w:val="00550798"/>
    <w:rsid w:val="00553DFD"/>
    <w:rsid w:val="005619A9"/>
    <w:rsid w:val="0056245D"/>
    <w:rsid w:val="00566D68"/>
    <w:rsid w:val="00570B92"/>
    <w:rsid w:val="00575B57"/>
    <w:rsid w:val="0057798B"/>
    <w:rsid w:val="005814A3"/>
    <w:rsid w:val="00584146"/>
    <w:rsid w:val="00591C84"/>
    <w:rsid w:val="00591D0A"/>
    <w:rsid w:val="00596449"/>
    <w:rsid w:val="005A2F8D"/>
    <w:rsid w:val="005A7477"/>
    <w:rsid w:val="005B0EEC"/>
    <w:rsid w:val="005B4DA2"/>
    <w:rsid w:val="005B7E13"/>
    <w:rsid w:val="005C186B"/>
    <w:rsid w:val="005C1C1E"/>
    <w:rsid w:val="005D22FE"/>
    <w:rsid w:val="005D5323"/>
    <w:rsid w:val="005D5756"/>
    <w:rsid w:val="005D66CC"/>
    <w:rsid w:val="005E3CD6"/>
    <w:rsid w:val="00600964"/>
    <w:rsid w:val="006018C6"/>
    <w:rsid w:val="00601F45"/>
    <w:rsid w:val="00606973"/>
    <w:rsid w:val="006122E1"/>
    <w:rsid w:val="00615E7E"/>
    <w:rsid w:val="00622C24"/>
    <w:rsid w:val="00623381"/>
    <w:rsid w:val="00632124"/>
    <w:rsid w:val="00632921"/>
    <w:rsid w:val="00644370"/>
    <w:rsid w:val="00655F1B"/>
    <w:rsid w:val="0065724D"/>
    <w:rsid w:val="00660F39"/>
    <w:rsid w:val="00664704"/>
    <w:rsid w:val="0066609B"/>
    <w:rsid w:val="00673E9A"/>
    <w:rsid w:val="00674B98"/>
    <w:rsid w:val="006754C6"/>
    <w:rsid w:val="0067700D"/>
    <w:rsid w:val="00682CEB"/>
    <w:rsid w:val="00682ED1"/>
    <w:rsid w:val="00693358"/>
    <w:rsid w:val="006947D9"/>
    <w:rsid w:val="00697A37"/>
    <w:rsid w:val="00697B2D"/>
    <w:rsid w:val="006A4042"/>
    <w:rsid w:val="006B1A44"/>
    <w:rsid w:val="006B21AC"/>
    <w:rsid w:val="006B2C89"/>
    <w:rsid w:val="006C2813"/>
    <w:rsid w:val="006C3066"/>
    <w:rsid w:val="006C3B0C"/>
    <w:rsid w:val="006C423E"/>
    <w:rsid w:val="006C6049"/>
    <w:rsid w:val="006D1B45"/>
    <w:rsid w:val="006D3AEE"/>
    <w:rsid w:val="006E0286"/>
    <w:rsid w:val="006E23BA"/>
    <w:rsid w:val="006E429A"/>
    <w:rsid w:val="006E5D9A"/>
    <w:rsid w:val="006F6C33"/>
    <w:rsid w:val="0070336D"/>
    <w:rsid w:val="00703801"/>
    <w:rsid w:val="00703C45"/>
    <w:rsid w:val="0070491A"/>
    <w:rsid w:val="00711DF8"/>
    <w:rsid w:val="00713164"/>
    <w:rsid w:val="00714C8F"/>
    <w:rsid w:val="00720306"/>
    <w:rsid w:val="007209E3"/>
    <w:rsid w:val="0072330D"/>
    <w:rsid w:val="007241E9"/>
    <w:rsid w:val="007348A5"/>
    <w:rsid w:val="00740762"/>
    <w:rsid w:val="007417AE"/>
    <w:rsid w:val="00743819"/>
    <w:rsid w:val="00747312"/>
    <w:rsid w:val="0075025B"/>
    <w:rsid w:val="0075168F"/>
    <w:rsid w:val="00756C25"/>
    <w:rsid w:val="00760851"/>
    <w:rsid w:val="00764FA1"/>
    <w:rsid w:val="007660EC"/>
    <w:rsid w:val="00766386"/>
    <w:rsid w:val="00770114"/>
    <w:rsid w:val="00771B95"/>
    <w:rsid w:val="00772FE0"/>
    <w:rsid w:val="007732F2"/>
    <w:rsid w:val="00783D43"/>
    <w:rsid w:val="007905AF"/>
    <w:rsid w:val="00794278"/>
    <w:rsid w:val="00796D04"/>
    <w:rsid w:val="0079763F"/>
    <w:rsid w:val="007A42F2"/>
    <w:rsid w:val="007A6101"/>
    <w:rsid w:val="007B0EF4"/>
    <w:rsid w:val="007D18B2"/>
    <w:rsid w:val="007D3138"/>
    <w:rsid w:val="007D4FF0"/>
    <w:rsid w:val="007D5E08"/>
    <w:rsid w:val="007D6996"/>
    <w:rsid w:val="007E1F0D"/>
    <w:rsid w:val="007E3AE2"/>
    <w:rsid w:val="007E5C8A"/>
    <w:rsid w:val="007E7D5A"/>
    <w:rsid w:val="007E7EDC"/>
    <w:rsid w:val="007F1245"/>
    <w:rsid w:val="007F3251"/>
    <w:rsid w:val="007F3711"/>
    <w:rsid w:val="007F37A2"/>
    <w:rsid w:val="007F4815"/>
    <w:rsid w:val="007F4AB4"/>
    <w:rsid w:val="007F6611"/>
    <w:rsid w:val="008007B2"/>
    <w:rsid w:val="0080371D"/>
    <w:rsid w:val="00803B7B"/>
    <w:rsid w:val="008128C1"/>
    <w:rsid w:val="00814AD3"/>
    <w:rsid w:val="008169E4"/>
    <w:rsid w:val="00816DE8"/>
    <w:rsid w:val="008172DB"/>
    <w:rsid w:val="008203FA"/>
    <w:rsid w:val="008334AA"/>
    <w:rsid w:val="0084263C"/>
    <w:rsid w:val="00847F3B"/>
    <w:rsid w:val="00854093"/>
    <w:rsid w:val="0085510C"/>
    <w:rsid w:val="00860342"/>
    <w:rsid w:val="00870BBA"/>
    <w:rsid w:val="0087364E"/>
    <w:rsid w:val="0087385B"/>
    <w:rsid w:val="00875833"/>
    <w:rsid w:val="008758AA"/>
    <w:rsid w:val="00890604"/>
    <w:rsid w:val="00893A45"/>
    <w:rsid w:val="00894543"/>
    <w:rsid w:val="00894C29"/>
    <w:rsid w:val="00895531"/>
    <w:rsid w:val="00895910"/>
    <w:rsid w:val="00895DDD"/>
    <w:rsid w:val="00895E28"/>
    <w:rsid w:val="00896007"/>
    <w:rsid w:val="008976A3"/>
    <w:rsid w:val="008A1948"/>
    <w:rsid w:val="008A3193"/>
    <w:rsid w:val="008A439B"/>
    <w:rsid w:val="008A55F3"/>
    <w:rsid w:val="008A5A9C"/>
    <w:rsid w:val="008A63E3"/>
    <w:rsid w:val="008A6783"/>
    <w:rsid w:val="008A6CD5"/>
    <w:rsid w:val="008A70EB"/>
    <w:rsid w:val="008B549B"/>
    <w:rsid w:val="008B683B"/>
    <w:rsid w:val="008B7052"/>
    <w:rsid w:val="008C481D"/>
    <w:rsid w:val="008D07FE"/>
    <w:rsid w:val="008E04CE"/>
    <w:rsid w:val="008E1812"/>
    <w:rsid w:val="008E6282"/>
    <w:rsid w:val="008F3471"/>
    <w:rsid w:val="008F61D0"/>
    <w:rsid w:val="008F7372"/>
    <w:rsid w:val="009007A4"/>
    <w:rsid w:val="00906B6E"/>
    <w:rsid w:val="009073D2"/>
    <w:rsid w:val="009074D9"/>
    <w:rsid w:val="00915839"/>
    <w:rsid w:val="009175EF"/>
    <w:rsid w:val="00920BD5"/>
    <w:rsid w:val="009265C7"/>
    <w:rsid w:val="0092663A"/>
    <w:rsid w:val="00937DD5"/>
    <w:rsid w:val="00946244"/>
    <w:rsid w:val="0095470C"/>
    <w:rsid w:val="00954EBE"/>
    <w:rsid w:val="009602F1"/>
    <w:rsid w:val="00963D76"/>
    <w:rsid w:val="00972377"/>
    <w:rsid w:val="00972C97"/>
    <w:rsid w:val="00974F87"/>
    <w:rsid w:val="00976206"/>
    <w:rsid w:val="00986AAA"/>
    <w:rsid w:val="0098751A"/>
    <w:rsid w:val="009905CB"/>
    <w:rsid w:val="0099288E"/>
    <w:rsid w:val="00995A36"/>
    <w:rsid w:val="00996F02"/>
    <w:rsid w:val="009A6422"/>
    <w:rsid w:val="009B163F"/>
    <w:rsid w:val="009B501A"/>
    <w:rsid w:val="009C13D0"/>
    <w:rsid w:val="009C4E66"/>
    <w:rsid w:val="009C755F"/>
    <w:rsid w:val="009C7EFE"/>
    <w:rsid w:val="009D1AE6"/>
    <w:rsid w:val="009D4081"/>
    <w:rsid w:val="009D79CE"/>
    <w:rsid w:val="009E099D"/>
    <w:rsid w:val="009E2572"/>
    <w:rsid w:val="009E38B8"/>
    <w:rsid w:val="009F1D8D"/>
    <w:rsid w:val="009F4157"/>
    <w:rsid w:val="009F6B7D"/>
    <w:rsid w:val="009F7E9F"/>
    <w:rsid w:val="00A00735"/>
    <w:rsid w:val="00A0329B"/>
    <w:rsid w:val="00A0361E"/>
    <w:rsid w:val="00A03E8D"/>
    <w:rsid w:val="00A11F47"/>
    <w:rsid w:val="00A13869"/>
    <w:rsid w:val="00A151B5"/>
    <w:rsid w:val="00A15724"/>
    <w:rsid w:val="00A15B65"/>
    <w:rsid w:val="00A22212"/>
    <w:rsid w:val="00A23DD1"/>
    <w:rsid w:val="00A26A1A"/>
    <w:rsid w:val="00A27051"/>
    <w:rsid w:val="00A271EC"/>
    <w:rsid w:val="00A30157"/>
    <w:rsid w:val="00A30674"/>
    <w:rsid w:val="00A3344D"/>
    <w:rsid w:val="00A3471C"/>
    <w:rsid w:val="00A452B2"/>
    <w:rsid w:val="00A45C6D"/>
    <w:rsid w:val="00A50EF4"/>
    <w:rsid w:val="00A557F4"/>
    <w:rsid w:val="00A55AA7"/>
    <w:rsid w:val="00A55F1A"/>
    <w:rsid w:val="00A63056"/>
    <w:rsid w:val="00A75FA1"/>
    <w:rsid w:val="00A762D9"/>
    <w:rsid w:val="00A76F17"/>
    <w:rsid w:val="00A80F0F"/>
    <w:rsid w:val="00A92172"/>
    <w:rsid w:val="00A92A45"/>
    <w:rsid w:val="00A92B4D"/>
    <w:rsid w:val="00A934A3"/>
    <w:rsid w:val="00AA223E"/>
    <w:rsid w:val="00AB0424"/>
    <w:rsid w:val="00AB6743"/>
    <w:rsid w:val="00AB71FD"/>
    <w:rsid w:val="00AC6327"/>
    <w:rsid w:val="00AD2E3F"/>
    <w:rsid w:val="00AD70CC"/>
    <w:rsid w:val="00AE1EB3"/>
    <w:rsid w:val="00AE41F7"/>
    <w:rsid w:val="00AE673F"/>
    <w:rsid w:val="00AE75C6"/>
    <w:rsid w:val="00AF5450"/>
    <w:rsid w:val="00AF7661"/>
    <w:rsid w:val="00B03727"/>
    <w:rsid w:val="00B04130"/>
    <w:rsid w:val="00B05D9A"/>
    <w:rsid w:val="00B1001A"/>
    <w:rsid w:val="00B11501"/>
    <w:rsid w:val="00B115A2"/>
    <w:rsid w:val="00B116CF"/>
    <w:rsid w:val="00B15273"/>
    <w:rsid w:val="00B16847"/>
    <w:rsid w:val="00B168EC"/>
    <w:rsid w:val="00B16B5F"/>
    <w:rsid w:val="00B179F2"/>
    <w:rsid w:val="00B24591"/>
    <w:rsid w:val="00B24CC6"/>
    <w:rsid w:val="00B30E2C"/>
    <w:rsid w:val="00B32248"/>
    <w:rsid w:val="00B3399C"/>
    <w:rsid w:val="00B41A97"/>
    <w:rsid w:val="00B52692"/>
    <w:rsid w:val="00B54583"/>
    <w:rsid w:val="00B57883"/>
    <w:rsid w:val="00B606C9"/>
    <w:rsid w:val="00B62F7D"/>
    <w:rsid w:val="00B6636C"/>
    <w:rsid w:val="00B66D92"/>
    <w:rsid w:val="00B67A72"/>
    <w:rsid w:val="00B72634"/>
    <w:rsid w:val="00B80E95"/>
    <w:rsid w:val="00B8289E"/>
    <w:rsid w:val="00BA07A8"/>
    <w:rsid w:val="00BA17D3"/>
    <w:rsid w:val="00BA2E5B"/>
    <w:rsid w:val="00BA4FDB"/>
    <w:rsid w:val="00BA55DC"/>
    <w:rsid w:val="00BB0DF7"/>
    <w:rsid w:val="00BC31F8"/>
    <w:rsid w:val="00BC7B96"/>
    <w:rsid w:val="00BD39B2"/>
    <w:rsid w:val="00BD418B"/>
    <w:rsid w:val="00BD58DC"/>
    <w:rsid w:val="00BE20D1"/>
    <w:rsid w:val="00BE498E"/>
    <w:rsid w:val="00BE5788"/>
    <w:rsid w:val="00C03923"/>
    <w:rsid w:val="00C11041"/>
    <w:rsid w:val="00C118F2"/>
    <w:rsid w:val="00C16E8F"/>
    <w:rsid w:val="00C249EB"/>
    <w:rsid w:val="00C34146"/>
    <w:rsid w:val="00C35810"/>
    <w:rsid w:val="00C46E60"/>
    <w:rsid w:val="00C5005B"/>
    <w:rsid w:val="00C5023D"/>
    <w:rsid w:val="00C53DCC"/>
    <w:rsid w:val="00C545CC"/>
    <w:rsid w:val="00C6041C"/>
    <w:rsid w:val="00C63F50"/>
    <w:rsid w:val="00C646CB"/>
    <w:rsid w:val="00C65F70"/>
    <w:rsid w:val="00C67F5F"/>
    <w:rsid w:val="00C813DE"/>
    <w:rsid w:val="00C86356"/>
    <w:rsid w:val="00C900A9"/>
    <w:rsid w:val="00C90417"/>
    <w:rsid w:val="00C9236F"/>
    <w:rsid w:val="00C940D6"/>
    <w:rsid w:val="00C94133"/>
    <w:rsid w:val="00CA4F33"/>
    <w:rsid w:val="00CA54A9"/>
    <w:rsid w:val="00CA5846"/>
    <w:rsid w:val="00CA6775"/>
    <w:rsid w:val="00CA7B24"/>
    <w:rsid w:val="00CB0E90"/>
    <w:rsid w:val="00CB55B2"/>
    <w:rsid w:val="00CB6EA8"/>
    <w:rsid w:val="00CC1B3D"/>
    <w:rsid w:val="00CC3E14"/>
    <w:rsid w:val="00CC4D56"/>
    <w:rsid w:val="00CD07FA"/>
    <w:rsid w:val="00CD3317"/>
    <w:rsid w:val="00CD4350"/>
    <w:rsid w:val="00CD630C"/>
    <w:rsid w:val="00CD656F"/>
    <w:rsid w:val="00CD6C54"/>
    <w:rsid w:val="00CE57DA"/>
    <w:rsid w:val="00CE76D4"/>
    <w:rsid w:val="00CF6DAD"/>
    <w:rsid w:val="00D00B3B"/>
    <w:rsid w:val="00D01222"/>
    <w:rsid w:val="00D013AB"/>
    <w:rsid w:val="00D04C65"/>
    <w:rsid w:val="00D12260"/>
    <w:rsid w:val="00D15FF5"/>
    <w:rsid w:val="00D2095B"/>
    <w:rsid w:val="00D20D1F"/>
    <w:rsid w:val="00D25F8D"/>
    <w:rsid w:val="00D32C03"/>
    <w:rsid w:val="00D37801"/>
    <w:rsid w:val="00D42109"/>
    <w:rsid w:val="00D42836"/>
    <w:rsid w:val="00D52D8A"/>
    <w:rsid w:val="00D61A9F"/>
    <w:rsid w:val="00D61D8F"/>
    <w:rsid w:val="00D712F4"/>
    <w:rsid w:val="00D71DC7"/>
    <w:rsid w:val="00D73187"/>
    <w:rsid w:val="00D7467B"/>
    <w:rsid w:val="00D75137"/>
    <w:rsid w:val="00D77574"/>
    <w:rsid w:val="00D804BD"/>
    <w:rsid w:val="00D84148"/>
    <w:rsid w:val="00D85BBF"/>
    <w:rsid w:val="00D922AF"/>
    <w:rsid w:val="00DA025B"/>
    <w:rsid w:val="00DB073C"/>
    <w:rsid w:val="00DB7904"/>
    <w:rsid w:val="00DC214E"/>
    <w:rsid w:val="00DC4389"/>
    <w:rsid w:val="00DC6AEE"/>
    <w:rsid w:val="00DD264D"/>
    <w:rsid w:val="00DD272B"/>
    <w:rsid w:val="00DD5730"/>
    <w:rsid w:val="00DD7D08"/>
    <w:rsid w:val="00DF08F3"/>
    <w:rsid w:val="00DF120F"/>
    <w:rsid w:val="00DF553B"/>
    <w:rsid w:val="00DF7E46"/>
    <w:rsid w:val="00E006AF"/>
    <w:rsid w:val="00E05692"/>
    <w:rsid w:val="00E057D8"/>
    <w:rsid w:val="00E16F25"/>
    <w:rsid w:val="00E204BF"/>
    <w:rsid w:val="00E31DA8"/>
    <w:rsid w:val="00E32AC3"/>
    <w:rsid w:val="00E36724"/>
    <w:rsid w:val="00E407ED"/>
    <w:rsid w:val="00E43E67"/>
    <w:rsid w:val="00E47E72"/>
    <w:rsid w:val="00E5625F"/>
    <w:rsid w:val="00E634BF"/>
    <w:rsid w:val="00E644EB"/>
    <w:rsid w:val="00E67861"/>
    <w:rsid w:val="00E71F1A"/>
    <w:rsid w:val="00E72051"/>
    <w:rsid w:val="00E733B4"/>
    <w:rsid w:val="00E73B3E"/>
    <w:rsid w:val="00E73F12"/>
    <w:rsid w:val="00E75CD5"/>
    <w:rsid w:val="00E86874"/>
    <w:rsid w:val="00E91E3F"/>
    <w:rsid w:val="00E930CD"/>
    <w:rsid w:val="00E96D01"/>
    <w:rsid w:val="00E978EE"/>
    <w:rsid w:val="00EA70F5"/>
    <w:rsid w:val="00EA79F1"/>
    <w:rsid w:val="00EB12A6"/>
    <w:rsid w:val="00EB3B2C"/>
    <w:rsid w:val="00EB6A26"/>
    <w:rsid w:val="00EC45C7"/>
    <w:rsid w:val="00ED1A8F"/>
    <w:rsid w:val="00ED2F3F"/>
    <w:rsid w:val="00ED47D7"/>
    <w:rsid w:val="00ED502D"/>
    <w:rsid w:val="00ED5C92"/>
    <w:rsid w:val="00ED604E"/>
    <w:rsid w:val="00EE0325"/>
    <w:rsid w:val="00EE1F60"/>
    <w:rsid w:val="00EE2C2D"/>
    <w:rsid w:val="00EE4F2B"/>
    <w:rsid w:val="00EE56AF"/>
    <w:rsid w:val="00EF22BD"/>
    <w:rsid w:val="00EF4387"/>
    <w:rsid w:val="00EF4D3F"/>
    <w:rsid w:val="00EF5901"/>
    <w:rsid w:val="00EF5CDE"/>
    <w:rsid w:val="00F0097B"/>
    <w:rsid w:val="00F00A12"/>
    <w:rsid w:val="00F052EB"/>
    <w:rsid w:val="00F05935"/>
    <w:rsid w:val="00F110D5"/>
    <w:rsid w:val="00F13565"/>
    <w:rsid w:val="00F219D5"/>
    <w:rsid w:val="00F274E9"/>
    <w:rsid w:val="00F3164E"/>
    <w:rsid w:val="00F405D2"/>
    <w:rsid w:val="00F46C3B"/>
    <w:rsid w:val="00F510B0"/>
    <w:rsid w:val="00F5204A"/>
    <w:rsid w:val="00F542D7"/>
    <w:rsid w:val="00F55F6A"/>
    <w:rsid w:val="00F624C3"/>
    <w:rsid w:val="00F71190"/>
    <w:rsid w:val="00F73EE2"/>
    <w:rsid w:val="00F74221"/>
    <w:rsid w:val="00F7616B"/>
    <w:rsid w:val="00F761A2"/>
    <w:rsid w:val="00F87410"/>
    <w:rsid w:val="00F908AE"/>
    <w:rsid w:val="00F90FD0"/>
    <w:rsid w:val="00FA2565"/>
    <w:rsid w:val="00FA5EA7"/>
    <w:rsid w:val="00FA613E"/>
    <w:rsid w:val="00FA6C92"/>
    <w:rsid w:val="00FB0F05"/>
    <w:rsid w:val="00FB1677"/>
    <w:rsid w:val="00FB4A1D"/>
    <w:rsid w:val="00FC08AA"/>
    <w:rsid w:val="00FC316E"/>
    <w:rsid w:val="00FC5EFD"/>
    <w:rsid w:val="00FD3254"/>
    <w:rsid w:val="00FE2358"/>
    <w:rsid w:val="00FE66C0"/>
    <w:rsid w:val="00FF143A"/>
    <w:rsid w:val="00FF2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DA3BD3"/>
  <w15:docId w15:val="{706C2F5A-1A8B-4A7E-8B72-F8E1BC26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25B"/>
  </w:style>
  <w:style w:type="paragraph" w:styleId="1">
    <w:name w:val="heading 1"/>
    <w:basedOn w:val="a"/>
    <w:next w:val="a"/>
    <w:link w:val="10"/>
    <w:uiPriority w:val="9"/>
    <w:qFormat/>
    <w:rsid w:val="00601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6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035C"/>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unhideWhenUsed/>
    <w:qFormat/>
    <w:rsid w:val="000C035C"/>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
    <w:link w:val="50"/>
    <w:uiPriority w:val="9"/>
    <w:qFormat/>
    <w:rsid w:val="00322C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0C035C"/>
    <w:pPr>
      <w:keepNext/>
      <w:keepLines/>
      <w:spacing w:before="40" w:after="0"/>
      <w:outlineLvl w:val="5"/>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3AEE"/>
    <w:pPr>
      <w:spacing w:after="0" w:line="240" w:lineRule="auto"/>
    </w:pPr>
  </w:style>
  <w:style w:type="paragraph" w:customStyle="1" w:styleId="ConsPlusTitle">
    <w:name w:val="ConsPlusTitle"/>
    <w:uiPriority w:val="99"/>
    <w:rsid w:val="001B3C52"/>
    <w:pPr>
      <w:widowControl w:val="0"/>
      <w:autoSpaceDE w:val="0"/>
      <w:autoSpaceDN w:val="0"/>
      <w:adjustRightInd w:val="0"/>
      <w:spacing w:after="0" w:line="240" w:lineRule="auto"/>
    </w:pPr>
    <w:rPr>
      <w:rFonts w:ascii="Arial" w:hAnsi="Arial" w:cs="Arial"/>
      <w:b/>
      <w:bCs/>
      <w:sz w:val="16"/>
      <w:szCs w:val="16"/>
    </w:rPr>
  </w:style>
  <w:style w:type="table" w:styleId="a5">
    <w:name w:val="Table Grid"/>
    <w:basedOn w:val="a1"/>
    <w:uiPriority w:val="59"/>
    <w:rsid w:val="0052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Знак"/>
    <w:link w:val="a7"/>
    <w:locked/>
    <w:rsid w:val="00F761A2"/>
    <w:rPr>
      <w:rFonts w:ascii="Courier New" w:hAnsi="Courier New" w:cs="Courier New"/>
      <w:lang w:eastAsia="ru-RU"/>
    </w:rPr>
  </w:style>
  <w:style w:type="paragraph" w:styleId="a7">
    <w:name w:val="Plain Text"/>
    <w:basedOn w:val="a"/>
    <w:link w:val="a6"/>
    <w:rsid w:val="00F761A2"/>
    <w:pPr>
      <w:spacing w:after="0" w:line="240" w:lineRule="auto"/>
    </w:pPr>
    <w:rPr>
      <w:rFonts w:ascii="Courier New" w:hAnsi="Courier New" w:cs="Courier New"/>
    </w:rPr>
  </w:style>
  <w:style w:type="character" w:customStyle="1" w:styleId="11">
    <w:name w:val="Текст Знак1"/>
    <w:basedOn w:val="a0"/>
    <w:uiPriority w:val="99"/>
    <w:semiHidden/>
    <w:rsid w:val="00F761A2"/>
    <w:rPr>
      <w:rFonts w:ascii="Consolas" w:hAnsi="Consolas" w:cs="Consolas"/>
      <w:sz w:val="21"/>
      <w:szCs w:val="21"/>
    </w:rPr>
  </w:style>
  <w:style w:type="character" w:customStyle="1" w:styleId="20">
    <w:name w:val="Заголовок 2 Знак"/>
    <w:basedOn w:val="a0"/>
    <w:link w:val="2"/>
    <w:uiPriority w:val="9"/>
    <w:rsid w:val="008E6282"/>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7732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32F2"/>
    <w:rPr>
      <w:rFonts w:ascii="Tahoma" w:hAnsi="Tahoma" w:cs="Tahoma"/>
      <w:sz w:val="16"/>
      <w:szCs w:val="16"/>
    </w:rPr>
  </w:style>
  <w:style w:type="character" w:customStyle="1" w:styleId="10">
    <w:name w:val="Заголовок 1 Знак"/>
    <w:basedOn w:val="a0"/>
    <w:link w:val="1"/>
    <w:uiPriority w:val="9"/>
    <w:rsid w:val="00601F4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601F45"/>
    <w:pPr>
      <w:outlineLvl w:val="9"/>
    </w:pPr>
  </w:style>
  <w:style w:type="paragraph" w:styleId="21">
    <w:name w:val="toc 2"/>
    <w:basedOn w:val="a"/>
    <w:next w:val="a"/>
    <w:autoRedefine/>
    <w:uiPriority w:val="39"/>
    <w:unhideWhenUsed/>
    <w:qFormat/>
    <w:rsid w:val="00601F45"/>
    <w:pPr>
      <w:spacing w:after="100"/>
      <w:ind w:left="220"/>
    </w:pPr>
  </w:style>
  <w:style w:type="paragraph" w:styleId="12">
    <w:name w:val="toc 1"/>
    <w:basedOn w:val="a"/>
    <w:next w:val="a"/>
    <w:autoRedefine/>
    <w:uiPriority w:val="39"/>
    <w:unhideWhenUsed/>
    <w:qFormat/>
    <w:rsid w:val="00601F45"/>
    <w:pPr>
      <w:spacing w:after="100"/>
    </w:pPr>
  </w:style>
  <w:style w:type="character" w:styleId="ab">
    <w:name w:val="Hyperlink"/>
    <w:basedOn w:val="a0"/>
    <w:uiPriority w:val="99"/>
    <w:unhideWhenUsed/>
    <w:rsid w:val="00601F45"/>
    <w:rPr>
      <w:color w:val="0000FF" w:themeColor="hyperlink"/>
      <w:u w:val="single"/>
    </w:rPr>
  </w:style>
  <w:style w:type="paragraph" w:styleId="ac">
    <w:name w:val="header"/>
    <w:basedOn w:val="a"/>
    <w:link w:val="ad"/>
    <w:uiPriority w:val="99"/>
    <w:unhideWhenUsed/>
    <w:rsid w:val="00376E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6E34"/>
  </w:style>
  <w:style w:type="paragraph" w:styleId="ae">
    <w:name w:val="footer"/>
    <w:basedOn w:val="a"/>
    <w:link w:val="af"/>
    <w:uiPriority w:val="99"/>
    <w:unhideWhenUsed/>
    <w:rsid w:val="00376E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76E34"/>
  </w:style>
  <w:style w:type="paragraph" w:styleId="af0">
    <w:name w:val="List Paragraph"/>
    <w:basedOn w:val="a"/>
    <w:uiPriority w:val="1"/>
    <w:qFormat/>
    <w:rsid w:val="009D79CE"/>
    <w:pPr>
      <w:ind w:left="720"/>
      <w:contextualSpacing/>
    </w:pPr>
  </w:style>
  <w:style w:type="paragraph" w:customStyle="1" w:styleId="formattext">
    <w:name w:val="formattext"/>
    <w:basedOn w:val="a"/>
    <w:rsid w:val="001779C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5"/>
    <w:uiPriority w:val="39"/>
    <w:rsid w:val="004B3A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2007DC"/>
  </w:style>
  <w:style w:type="character" w:customStyle="1" w:styleId="blk">
    <w:name w:val="blk"/>
    <w:basedOn w:val="a0"/>
    <w:rsid w:val="004E6B0F"/>
  </w:style>
  <w:style w:type="character" w:customStyle="1" w:styleId="50">
    <w:name w:val="Заголовок 5 Знак"/>
    <w:basedOn w:val="a0"/>
    <w:link w:val="5"/>
    <w:uiPriority w:val="9"/>
    <w:rsid w:val="00322C09"/>
    <w:rPr>
      <w:rFonts w:ascii="Times New Roman" w:eastAsia="Times New Roman" w:hAnsi="Times New Roman" w:cs="Times New Roman"/>
      <w:b/>
      <w:bCs/>
      <w:sz w:val="20"/>
      <w:szCs w:val="20"/>
    </w:rPr>
  </w:style>
  <w:style w:type="paragraph" w:styleId="af1">
    <w:name w:val="Normal (Web)"/>
    <w:basedOn w:val="a"/>
    <w:uiPriority w:val="99"/>
    <w:unhideWhenUsed/>
    <w:rsid w:val="00322C09"/>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laceholder Text"/>
    <w:basedOn w:val="a0"/>
    <w:uiPriority w:val="99"/>
    <w:semiHidden/>
    <w:rsid w:val="009F1D8D"/>
    <w:rPr>
      <w:color w:val="808080"/>
    </w:rPr>
  </w:style>
  <w:style w:type="character" w:customStyle="1" w:styleId="4Exact">
    <w:name w:val="Основной текст (4) Exact"/>
    <w:basedOn w:val="a0"/>
    <w:link w:val="41"/>
    <w:uiPriority w:val="99"/>
    <w:rsid w:val="009602F1"/>
    <w:rPr>
      <w:rFonts w:ascii="Arial" w:hAnsi="Arial" w:cs="Arial"/>
      <w:b/>
      <w:bCs/>
      <w:sz w:val="38"/>
      <w:szCs w:val="38"/>
      <w:shd w:val="clear" w:color="auto" w:fill="FFFFFF"/>
    </w:rPr>
  </w:style>
  <w:style w:type="character" w:customStyle="1" w:styleId="5Exact">
    <w:name w:val="Основной текст (5) Exact"/>
    <w:basedOn w:val="a0"/>
    <w:link w:val="51"/>
    <w:uiPriority w:val="99"/>
    <w:rsid w:val="009602F1"/>
    <w:rPr>
      <w:rFonts w:ascii="Arial" w:hAnsi="Arial" w:cs="Arial"/>
      <w:b/>
      <w:bCs/>
      <w:sz w:val="34"/>
      <w:szCs w:val="34"/>
      <w:shd w:val="clear" w:color="auto" w:fill="FFFFFF"/>
    </w:rPr>
  </w:style>
  <w:style w:type="character" w:customStyle="1" w:styleId="54">
    <w:name w:val="Основной текст (5) + 4"/>
    <w:aliases w:val="5 pt,Не полужирный Exact"/>
    <w:basedOn w:val="5Exact"/>
    <w:uiPriority w:val="99"/>
    <w:rsid w:val="009602F1"/>
    <w:rPr>
      <w:rFonts w:ascii="Arial" w:hAnsi="Arial" w:cs="Arial"/>
      <w:b/>
      <w:bCs/>
      <w:sz w:val="9"/>
      <w:szCs w:val="9"/>
      <w:shd w:val="clear" w:color="auto" w:fill="FFFFFF"/>
    </w:rPr>
  </w:style>
  <w:style w:type="character" w:customStyle="1" w:styleId="22">
    <w:name w:val="Основной текст (2)_"/>
    <w:basedOn w:val="a0"/>
    <w:link w:val="23"/>
    <w:uiPriority w:val="99"/>
    <w:rsid w:val="009602F1"/>
    <w:rPr>
      <w:rFonts w:ascii="Arial" w:hAnsi="Arial" w:cs="Arial"/>
      <w:sz w:val="19"/>
      <w:szCs w:val="19"/>
      <w:shd w:val="clear" w:color="auto" w:fill="FFFFFF"/>
    </w:rPr>
  </w:style>
  <w:style w:type="character" w:customStyle="1" w:styleId="31">
    <w:name w:val="Основной текст (3)_"/>
    <w:basedOn w:val="a0"/>
    <w:link w:val="32"/>
    <w:uiPriority w:val="99"/>
    <w:rsid w:val="009602F1"/>
    <w:rPr>
      <w:rFonts w:ascii="Arial" w:hAnsi="Arial" w:cs="Arial"/>
      <w:shd w:val="clear" w:color="auto" w:fill="FFFFFF"/>
    </w:rPr>
  </w:style>
  <w:style w:type="character" w:customStyle="1" w:styleId="33pt">
    <w:name w:val="Основной текст (3) + Интервал 3 pt"/>
    <w:basedOn w:val="31"/>
    <w:uiPriority w:val="99"/>
    <w:rsid w:val="009602F1"/>
    <w:rPr>
      <w:rFonts w:ascii="Arial" w:hAnsi="Arial" w:cs="Arial"/>
      <w:spacing w:val="70"/>
      <w:shd w:val="clear" w:color="auto" w:fill="FFFFFF"/>
    </w:rPr>
  </w:style>
  <w:style w:type="character" w:customStyle="1" w:styleId="14">
    <w:name w:val="Заголовок №1_"/>
    <w:basedOn w:val="a0"/>
    <w:link w:val="15"/>
    <w:uiPriority w:val="99"/>
    <w:rsid w:val="009602F1"/>
    <w:rPr>
      <w:rFonts w:ascii="Arial" w:hAnsi="Arial" w:cs="Arial"/>
      <w:b/>
      <w:bCs/>
      <w:sz w:val="38"/>
      <w:szCs w:val="38"/>
      <w:shd w:val="clear" w:color="auto" w:fill="FFFFFF"/>
    </w:rPr>
  </w:style>
  <w:style w:type="character" w:customStyle="1" w:styleId="24">
    <w:name w:val="Заголовок №2_"/>
    <w:basedOn w:val="a0"/>
    <w:link w:val="25"/>
    <w:uiPriority w:val="99"/>
    <w:rsid w:val="009602F1"/>
    <w:rPr>
      <w:rFonts w:ascii="Arial" w:hAnsi="Arial" w:cs="Arial"/>
      <w:b/>
      <w:bCs/>
      <w:sz w:val="34"/>
      <w:szCs w:val="34"/>
      <w:shd w:val="clear" w:color="auto" w:fill="FFFFFF"/>
    </w:rPr>
  </w:style>
  <w:style w:type="character" w:customStyle="1" w:styleId="Exact">
    <w:name w:val="Подпись к картинке Exact"/>
    <w:basedOn w:val="a0"/>
    <w:link w:val="af3"/>
    <w:uiPriority w:val="99"/>
    <w:rsid w:val="009602F1"/>
    <w:rPr>
      <w:rFonts w:ascii="Arial" w:hAnsi="Arial" w:cs="Arial"/>
      <w:b/>
      <w:bCs/>
      <w:sz w:val="16"/>
      <w:szCs w:val="16"/>
      <w:shd w:val="clear" w:color="auto" w:fill="FFFFFF"/>
    </w:rPr>
  </w:style>
  <w:style w:type="character" w:customStyle="1" w:styleId="2Exact">
    <w:name w:val="Подпись к картинке (2) Exact"/>
    <w:basedOn w:val="a0"/>
    <w:link w:val="26"/>
    <w:uiPriority w:val="99"/>
    <w:rsid w:val="009602F1"/>
    <w:rPr>
      <w:rFonts w:ascii="Arial" w:hAnsi="Arial" w:cs="Arial"/>
      <w:sz w:val="18"/>
      <w:szCs w:val="18"/>
      <w:shd w:val="clear" w:color="auto" w:fill="FFFFFF"/>
    </w:rPr>
  </w:style>
  <w:style w:type="character" w:customStyle="1" w:styleId="af4">
    <w:name w:val="Колонтитул_"/>
    <w:basedOn w:val="a0"/>
    <w:link w:val="16"/>
    <w:uiPriority w:val="99"/>
    <w:rsid w:val="009602F1"/>
    <w:rPr>
      <w:rFonts w:ascii="Arial" w:hAnsi="Arial" w:cs="Arial"/>
      <w:sz w:val="19"/>
      <w:szCs w:val="19"/>
      <w:shd w:val="clear" w:color="auto" w:fill="FFFFFF"/>
    </w:rPr>
  </w:style>
  <w:style w:type="character" w:customStyle="1" w:styleId="af5">
    <w:name w:val="Колонтитул"/>
    <w:basedOn w:val="af4"/>
    <w:uiPriority w:val="99"/>
    <w:rsid w:val="009602F1"/>
    <w:rPr>
      <w:rFonts w:ascii="Arial" w:hAnsi="Arial" w:cs="Arial"/>
      <w:sz w:val="19"/>
      <w:szCs w:val="19"/>
      <w:shd w:val="clear" w:color="auto" w:fill="FFFFFF"/>
    </w:rPr>
  </w:style>
  <w:style w:type="character" w:customStyle="1" w:styleId="11pt">
    <w:name w:val="Колонтитул + 11 pt"/>
    <w:basedOn w:val="af4"/>
    <w:uiPriority w:val="99"/>
    <w:rsid w:val="009602F1"/>
    <w:rPr>
      <w:rFonts w:ascii="Arial" w:hAnsi="Arial" w:cs="Arial"/>
      <w:sz w:val="22"/>
      <w:szCs w:val="22"/>
      <w:shd w:val="clear" w:color="auto" w:fill="FFFFFF"/>
    </w:rPr>
  </w:style>
  <w:style w:type="character" w:customStyle="1" w:styleId="61">
    <w:name w:val="Основной текст (6)_"/>
    <w:basedOn w:val="a0"/>
    <w:link w:val="62"/>
    <w:uiPriority w:val="99"/>
    <w:rsid w:val="009602F1"/>
    <w:rPr>
      <w:rFonts w:ascii="Arial" w:hAnsi="Arial" w:cs="Arial"/>
      <w:i/>
      <w:iCs/>
      <w:sz w:val="19"/>
      <w:szCs w:val="19"/>
      <w:shd w:val="clear" w:color="auto" w:fill="FFFFFF"/>
    </w:rPr>
  </w:style>
  <w:style w:type="character" w:customStyle="1" w:styleId="63">
    <w:name w:val="Основной текст (6) + Не курсив"/>
    <w:basedOn w:val="61"/>
    <w:uiPriority w:val="99"/>
    <w:rsid w:val="009602F1"/>
    <w:rPr>
      <w:rFonts w:ascii="Arial" w:hAnsi="Arial" w:cs="Arial"/>
      <w:i/>
      <w:iCs/>
      <w:sz w:val="19"/>
      <w:szCs w:val="19"/>
      <w:shd w:val="clear" w:color="auto" w:fill="FFFFFF"/>
    </w:rPr>
  </w:style>
  <w:style w:type="character" w:customStyle="1" w:styleId="52">
    <w:name w:val="Заголовок №5_"/>
    <w:basedOn w:val="a0"/>
    <w:link w:val="53"/>
    <w:uiPriority w:val="99"/>
    <w:rsid w:val="009602F1"/>
    <w:rPr>
      <w:rFonts w:ascii="Arial" w:hAnsi="Arial" w:cs="Arial"/>
      <w:shd w:val="clear" w:color="auto" w:fill="FFFFFF"/>
    </w:rPr>
  </w:style>
  <w:style w:type="character" w:customStyle="1" w:styleId="55">
    <w:name w:val="Оглавление 5 Знак"/>
    <w:basedOn w:val="a0"/>
    <w:link w:val="56"/>
    <w:uiPriority w:val="99"/>
    <w:rsid w:val="009602F1"/>
    <w:rPr>
      <w:rFonts w:ascii="Arial" w:hAnsi="Arial" w:cs="Arial"/>
      <w:sz w:val="19"/>
      <w:szCs w:val="19"/>
      <w:shd w:val="clear" w:color="auto" w:fill="FFFFFF"/>
    </w:rPr>
  </w:style>
  <w:style w:type="character" w:customStyle="1" w:styleId="24pt">
    <w:name w:val="Основной текст (2) + Интервал 4 pt"/>
    <w:basedOn w:val="22"/>
    <w:uiPriority w:val="99"/>
    <w:rsid w:val="009602F1"/>
    <w:rPr>
      <w:rFonts w:ascii="Arial" w:hAnsi="Arial" w:cs="Arial"/>
      <w:spacing w:val="90"/>
      <w:sz w:val="19"/>
      <w:szCs w:val="19"/>
      <w:shd w:val="clear" w:color="auto" w:fill="FFFFFF"/>
    </w:rPr>
  </w:style>
  <w:style w:type="character" w:customStyle="1" w:styleId="8">
    <w:name w:val="Колонтитул + 8"/>
    <w:aliases w:val="5 pt9,Полужирный"/>
    <w:basedOn w:val="af4"/>
    <w:uiPriority w:val="99"/>
    <w:rsid w:val="009602F1"/>
    <w:rPr>
      <w:rFonts w:ascii="Arial" w:hAnsi="Arial" w:cs="Arial"/>
      <w:b/>
      <w:bCs/>
      <w:sz w:val="17"/>
      <w:szCs w:val="17"/>
      <w:shd w:val="clear" w:color="auto" w:fill="FFFFFF"/>
    </w:rPr>
  </w:style>
  <w:style w:type="character" w:customStyle="1" w:styleId="7">
    <w:name w:val="Основной текст (7)_"/>
    <w:basedOn w:val="a0"/>
    <w:link w:val="70"/>
    <w:uiPriority w:val="99"/>
    <w:rsid w:val="009602F1"/>
    <w:rPr>
      <w:rFonts w:ascii="Arial" w:hAnsi="Arial" w:cs="Arial"/>
      <w:b/>
      <w:bCs/>
      <w:sz w:val="16"/>
      <w:szCs w:val="16"/>
      <w:shd w:val="clear" w:color="auto" w:fill="FFFFFF"/>
    </w:rPr>
  </w:style>
  <w:style w:type="character" w:customStyle="1" w:styleId="72pt">
    <w:name w:val="Основной текст (7) + Интервал 2 pt"/>
    <w:basedOn w:val="7"/>
    <w:uiPriority w:val="99"/>
    <w:rsid w:val="009602F1"/>
    <w:rPr>
      <w:rFonts w:ascii="Arial" w:hAnsi="Arial" w:cs="Arial"/>
      <w:b/>
      <w:bCs/>
      <w:spacing w:val="40"/>
      <w:sz w:val="16"/>
      <w:szCs w:val="16"/>
      <w:shd w:val="clear" w:color="auto" w:fill="FFFFFF"/>
    </w:rPr>
  </w:style>
  <w:style w:type="character" w:customStyle="1" w:styleId="28pt">
    <w:name w:val="Основной текст (2) + 8 pt"/>
    <w:aliases w:val="Полужирный6"/>
    <w:basedOn w:val="22"/>
    <w:uiPriority w:val="99"/>
    <w:rsid w:val="009602F1"/>
    <w:rPr>
      <w:rFonts w:ascii="Arial" w:hAnsi="Arial" w:cs="Arial"/>
      <w:b/>
      <w:bCs/>
      <w:sz w:val="16"/>
      <w:szCs w:val="16"/>
      <w:shd w:val="clear" w:color="auto" w:fill="FFFFFF"/>
    </w:rPr>
  </w:style>
  <w:style w:type="character" w:customStyle="1" w:styleId="28">
    <w:name w:val="Основной текст (2) + 8"/>
    <w:aliases w:val="5 pt8,Полужирный5,Курсив"/>
    <w:basedOn w:val="22"/>
    <w:uiPriority w:val="99"/>
    <w:rsid w:val="009602F1"/>
    <w:rPr>
      <w:rFonts w:ascii="Arial" w:hAnsi="Arial" w:cs="Arial"/>
      <w:b/>
      <w:bCs/>
      <w:i/>
      <w:iCs/>
      <w:sz w:val="17"/>
      <w:szCs w:val="17"/>
      <w:shd w:val="clear" w:color="auto" w:fill="FFFFFF"/>
      <w:lang w:val="en-US" w:eastAsia="en-US"/>
    </w:rPr>
  </w:style>
  <w:style w:type="character" w:customStyle="1" w:styleId="28pt2">
    <w:name w:val="Основной текст (2) + 8 pt2"/>
    <w:aliases w:val="Полужирный4,Интервал 2 pt"/>
    <w:basedOn w:val="22"/>
    <w:uiPriority w:val="99"/>
    <w:rsid w:val="009602F1"/>
    <w:rPr>
      <w:rFonts w:ascii="Arial" w:hAnsi="Arial" w:cs="Arial"/>
      <w:b/>
      <w:bCs/>
      <w:spacing w:val="40"/>
      <w:sz w:val="16"/>
      <w:szCs w:val="16"/>
      <w:shd w:val="clear" w:color="auto" w:fill="FFFFFF"/>
    </w:rPr>
  </w:style>
  <w:style w:type="character" w:customStyle="1" w:styleId="28pt1">
    <w:name w:val="Основной текст (2) + 8 pt1"/>
    <w:aliases w:val="Полужирный3"/>
    <w:basedOn w:val="22"/>
    <w:uiPriority w:val="99"/>
    <w:rsid w:val="009602F1"/>
    <w:rPr>
      <w:rFonts w:ascii="Arial" w:hAnsi="Arial" w:cs="Arial"/>
      <w:b/>
      <w:bCs/>
      <w:sz w:val="16"/>
      <w:szCs w:val="16"/>
      <w:shd w:val="clear" w:color="auto" w:fill="FFFFFF"/>
    </w:rPr>
  </w:style>
  <w:style w:type="character" w:customStyle="1" w:styleId="42">
    <w:name w:val="Заголовок №4_"/>
    <w:basedOn w:val="a0"/>
    <w:link w:val="43"/>
    <w:uiPriority w:val="99"/>
    <w:rsid w:val="009602F1"/>
    <w:rPr>
      <w:rFonts w:ascii="Arial" w:hAnsi="Arial" w:cs="Arial"/>
      <w:sz w:val="19"/>
      <w:szCs w:val="19"/>
      <w:shd w:val="clear" w:color="auto" w:fill="FFFFFF"/>
    </w:rPr>
  </w:style>
  <w:style w:type="character" w:customStyle="1" w:styleId="3Exact">
    <w:name w:val="Заголовок №3 Exact"/>
    <w:basedOn w:val="a0"/>
    <w:link w:val="33"/>
    <w:uiPriority w:val="99"/>
    <w:rsid w:val="009602F1"/>
    <w:rPr>
      <w:rFonts w:ascii="Arial" w:hAnsi="Arial" w:cs="Arial"/>
      <w:sz w:val="19"/>
      <w:szCs w:val="19"/>
      <w:shd w:val="clear" w:color="auto" w:fill="FFFFFF"/>
      <w:lang w:val="en-US" w:eastAsia="en-US"/>
    </w:rPr>
  </w:style>
  <w:style w:type="character" w:customStyle="1" w:styleId="2Exact0">
    <w:name w:val="Основной текст (2) Exact"/>
    <w:basedOn w:val="a0"/>
    <w:uiPriority w:val="99"/>
    <w:rsid w:val="009602F1"/>
    <w:rPr>
      <w:rFonts w:ascii="Arial" w:hAnsi="Arial" w:cs="Arial"/>
      <w:spacing w:val="0"/>
      <w:sz w:val="19"/>
      <w:szCs w:val="19"/>
      <w:u w:val="none"/>
    </w:rPr>
  </w:style>
  <w:style w:type="character" w:customStyle="1" w:styleId="8Exact">
    <w:name w:val="Основной текст (8) Exact"/>
    <w:basedOn w:val="a0"/>
    <w:link w:val="80"/>
    <w:uiPriority w:val="99"/>
    <w:rsid w:val="009602F1"/>
    <w:rPr>
      <w:rFonts w:ascii="Arial" w:hAnsi="Arial" w:cs="Arial"/>
      <w:sz w:val="15"/>
      <w:szCs w:val="15"/>
      <w:shd w:val="clear" w:color="auto" w:fill="FFFFFF"/>
    </w:rPr>
  </w:style>
  <w:style w:type="character" w:customStyle="1" w:styleId="810ptExact">
    <w:name w:val="Основной текст (8) + 10 pt Exact"/>
    <w:basedOn w:val="8Exact"/>
    <w:uiPriority w:val="99"/>
    <w:rsid w:val="009602F1"/>
    <w:rPr>
      <w:rFonts w:ascii="Arial" w:hAnsi="Arial" w:cs="Arial"/>
      <w:sz w:val="20"/>
      <w:szCs w:val="20"/>
      <w:shd w:val="clear" w:color="auto" w:fill="FFFFFF"/>
    </w:rPr>
  </w:style>
  <w:style w:type="character" w:customStyle="1" w:styleId="3Exact0">
    <w:name w:val="Основной текст (3) Exact"/>
    <w:basedOn w:val="a0"/>
    <w:uiPriority w:val="99"/>
    <w:rsid w:val="009602F1"/>
    <w:rPr>
      <w:rFonts w:ascii="Arial" w:hAnsi="Arial" w:cs="Arial"/>
      <w:u w:val="none"/>
    </w:rPr>
  </w:style>
  <w:style w:type="character" w:customStyle="1" w:styleId="7Exact">
    <w:name w:val="Основной текст (7) Exact"/>
    <w:basedOn w:val="a0"/>
    <w:uiPriority w:val="99"/>
    <w:rsid w:val="009602F1"/>
    <w:rPr>
      <w:rFonts w:ascii="Arial" w:hAnsi="Arial" w:cs="Arial"/>
      <w:b/>
      <w:bCs/>
      <w:sz w:val="16"/>
      <w:szCs w:val="16"/>
      <w:u w:val="none"/>
    </w:rPr>
  </w:style>
  <w:style w:type="character" w:customStyle="1" w:styleId="72ptExact">
    <w:name w:val="Основной текст (7) + Интервал 2 pt Exact"/>
    <w:basedOn w:val="7"/>
    <w:uiPriority w:val="99"/>
    <w:rsid w:val="009602F1"/>
    <w:rPr>
      <w:rFonts w:ascii="Arial" w:hAnsi="Arial" w:cs="Arial"/>
      <w:b/>
      <w:bCs/>
      <w:spacing w:val="40"/>
      <w:sz w:val="16"/>
      <w:szCs w:val="16"/>
      <w:shd w:val="clear" w:color="auto" w:fill="FFFFFF"/>
    </w:rPr>
  </w:style>
  <w:style w:type="character" w:customStyle="1" w:styleId="27">
    <w:name w:val="Подпись к таблице (2)_"/>
    <w:basedOn w:val="a0"/>
    <w:link w:val="29"/>
    <w:uiPriority w:val="99"/>
    <w:rsid w:val="009602F1"/>
    <w:rPr>
      <w:rFonts w:ascii="Arial" w:hAnsi="Arial" w:cs="Arial"/>
      <w:sz w:val="19"/>
      <w:szCs w:val="19"/>
      <w:shd w:val="clear" w:color="auto" w:fill="FFFFFF"/>
    </w:rPr>
  </w:style>
  <w:style w:type="character" w:customStyle="1" w:styleId="22pt">
    <w:name w:val="Подпись к таблице (2) + Интервал 2 pt"/>
    <w:basedOn w:val="27"/>
    <w:uiPriority w:val="99"/>
    <w:rsid w:val="009602F1"/>
    <w:rPr>
      <w:rFonts w:ascii="Arial" w:hAnsi="Arial" w:cs="Arial"/>
      <w:spacing w:val="40"/>
      <w:sz w:val="19"/>
      <w:szCs w:val="19"/>
      <w:shd w:val="clear" w:color="auto" w:fill="FFFFFF"/>
    </w:rPr>
  </w:style>
  <w:style w:type="character" w:customStyle="1" w:styleId="282">
    <w:name w:val="Основной текст (2) + 82"/>
    <w:aliases w:val="5 pt7,Полужирный2,Курсив5,Малые прописные,Интервал 1 pt"/>
    <w:basedOn w:val="22"/>
    <w:uiPriority w:val="99"/>
    <w:rsid w:val="009602F1"/>
    <w:rPr>
      <w:rFonts w:ascii="Arial" w:hAnsi="Arial" w:cs="Arial"/>
      <w:b/>
      <w:bCs/>
      <w:i/>
      <w:iCs/>
      <w:smallCaps/>
      <w:spacing w:val="30"/>
      <w:sz w:val="17"/>
      <w:szCs w:val="17"/>
      <w:shd w:val="clear" w:color="auto" w:fill="FFFFFF"/>
      <w:lang w:val="en-US" w:eastAsia="en-US"/>
    </w:rPr>
  </w:style>
  <w:style w:type="character" w:customStyle="1" w:styleId="281">
    <w:name w:val="Основной текст (2) + 81"/>
    <w:aliases w:val="5 pt6,Полужирный1,Курсив4,Интервал 1 pt2"/>
    <w:basedOn w:val="22"/>
    <w:uiPriority w:val="99"/>
    <w:rsid w:val="009602F1"/>
    <w:rPr>
      <w:rFonts w:ascii="Arial" w:hAnsi="Arial" w:cs="Arial"/>
      <w:b/>
      <w:bCs/>
      <w:i/>
      <w:iCs/>
      <w:spacing w:val="30"/>
      <w:sz w:val="17"/>
      <w:szCs w:val="17"/>
      <w:shd w:val="clear" w:color="auto" w:fill="FFFFFF"/>
      <w:lang w:val="en-US" w:eastAsia="en-US"/>
    </w:rPr>
  </w:style>
  <w:style w:type="character" w:customStyle="1" w:styleId="2a">
    <w:name w:val="Основной текст (2) + Курсив"/>
    <w:basedOn w:val="22"/>
    <w:uiPriority w:val="99"/>
    <w:rsid w:val="009602F1"/>
    <w:rPr>
      <w:rFonts w:ascii="Arial" w:hAnsi="Arial" w:cs="Arial"/>
      <w:i/>
      <w:iCs/>
      <w:sz w:val="19"/>
      <w:szCs w:val="19"/>
      <w:shd w:val="clear" w:color="auto" w:fill="FFFFFF"/>
      <w:lang w:val="en-US" w:eastAsia="en-US"/>
    </w:rPr>
  </w:style>
  <w:style w:type="character" w:customStyle="1" w:styleId="9">
    <w:name w:val="Основной текст (9)_"/>
    <w:basedOn w:val="a0"/>
    <w:link w:val="90"/>
    <w:uiPriority w:val="99"/>
    <w:rsid w:val="009602F1"/>
    <w:rPr>
      <w:rFonts w:ascii="Arial" w:hAnsi="Arial" w:cs="Arial"/>
      <w:sz w:val="15"/>
      <w:szCs w:val="15"/>
      <w:shd w:val="clear" w:color="auto" w:fill="FFFFFF"/>
    </w:rPr>
  </w:style>
  <w:style w:type="character" w:customStyle="1" w:styleId="910pt">
    <w:name w:val="Основной текст (9) + 10 pt"/>
    <w:basedOn w:val="9"/>
    <w:uiPriority w:val="99"/>
    <w:rsid w:val="009602F1"/>
    <w:rPr>
      <w:rFonts w:ascii="Arial" w:hAnsi="Arial" w:cs="Arial"/>
      <w:sz w:val="20"/>
      <w:szCs w:val="20"/>
      <w:shd w:val="clear" w:color="auto" w:fill="FFFFFF"/>
    </w:rPr>
  </w:style>
  <w:style w:type="character" w:customStyle="1" w:styleId="34">
    <w:name w:val="Подпись к таблице (3)_"/>
    <w:basedOn w:val="a0"/>
    <w:link w:val="35"/>
    <w:uiPriority w:val="99"/>
    <w:rsid w:val="009602F1"/>
    <w:rPr>
      <w:rFonts w:ascii="Arial" w:hAnsi="Arial" w:cs="Arial"/>
      <w:b/>
      <w:bCs/>
      <w:i/>
      <w:iCs/>
      <w:sz w:val="16"/>
      <w:szCs w:val="16"/>
      <w:shd w:val="clear" w:color="auto" w:fill="FFFFFF"/>
    </w:rPr>
  </w:style>
  <w:style w:type="character" w:customStyle="1" w:styleId="af6">
    <w:name w:val="Подпись к таблице_"/>
    <w:basedOn w:val="a0"/>
    <w:link w:val="af7"/>
    <w:uiPriority w:val="99"/>
    <w:rsid w:val="009602F1"/>
    <w:rPr>
      <w:rFonts w:ascii="Arial" w:hAnsi="Arial" w:cs="Arial"/>
      <w:b/>
      <w:bCs/>
      <w:sz w:val="16"/>
      <w:szCs w:val="16"/>
      <w:shd w:val="clear" w:color="auto" w:fill="FFFFFF"/>
    </w:rPr>
  </w:style>
  <w:style w:type="character" w:customStyle="1" w:styleId="2pt">
    <w:name w:val="Подпись к таблице + Интервал 2 pt"/>
    <w:basedOn w:val="af6"/>
    <w:uiPriority w:val="99"/>
    <w:rsid w:val="009602F1"/>
    <w:rPr>
      <w:rFonts w:ascii="Arial" w:hAnsi="Arial" w:cs="Arial"/>
      <w:b/>
      <w:bCs/>
      <w:spacing w:val="40"/>
      <w:sz w:val="16"/>
      <w:szCs w:val="16"/>
      <w:shd w:val="clear" w:color="auto" w:fill="FFFFFF"/>
    </w:rPr>
  </w:style>
  <w:style w:type="character" w:customStyle="1" w:styleId="24pt0">
    <w:name w:val="Основной текст (2) + 4 pt"/>
    <w:basedOn w:val="22"/>
    <w:uiPriority w:val="99"/>
    <w:rsid w:val="009602F1"/>
    <w:rPr>
      <w:rFonts w:ascii="Arial" w:hAnsi="Arial" w:cs="Arial"/>
      <w:sz w:val="8"/>
      <w:szCs w:val="8"/>
      <w:shd w:val="clear" w:color="auto" w:fill="FFFFFF"/>
    </w:rPr>
  </w:style>
  <w:style w:type="character" w:customStyle="1" w:styleId="9pt">
    <w:name w:val="Колонтитул + 9 pt"/>
    <w:aliases w:val="Курсив3,Интервал 0 pt"/>
    <w:basedOn w:val="af4"/>
    <w:uiPriority w:val="99"/>
    <w:rsid w:val="009602F1"/>
    <w:rPr>
      <w:rFonts w:ascii="Arial" w:hAnsi="Arial" w:cs="Arial"/>
      <w:i/>
      <w:iCs/>
      <w:spacing w:val="-10"/>
      <w:sz w:val="18"/>
      <w:szCs w:val="18"/>
      <w:shd w:val="clear" w:color="auto" w:fill="FFFFFF"/>
    </w:rPr>
  </w:style>
  <w:style w:type="character" w:customStyle="1" w:styleId="82">
    <w:name w:val="Колонтитул + 82"/>
    <w:aliases w:val="5 pt5,Интервал 0 pt2"/>
    <w:basedOn w:val="af4"/>
    <w:uiPriority w:val="99"/>
    <w:rsid w:val="009602F1"/>
    <w:rPr>
      <w:rFonts w:ascii="Arial" w:hAnsi="Arial" w:cs="Arial"/>
      <w:spacing w:val="-10"/>
      <w:sz w:val="17"/>
      <w:szCs w:val="17"/>
      <w:shd w:val="clear" w:color="auto" w:fill="FFFFFF"/>
    </w:rPr>
  </w:style>
  <w:style w:type="character" w:customStyle="1" w:styleId="260">
    <w:name w:val="Основной текст (2) + 6"/>
    <w:aliases w:val="5 pt4,Интервал 0 pt1"/>
    <w:basedOn w:val="22"/>
    <w:uiPriority w:val="99"/>
    <w:rsid w:val="009602F1"/>
    <w:rPr>
      <w:rFonts w:ascii="Arial" w:hAnsi="Arial" w:cs="Arial"/>
      <w:spacing w:val="-10"/>
      <w:sz w:val="13"/>
      <w:szCs w:val="13"/>
      <w:shd w:val="clear" w:color="auto" w:fill="FFFFFF"/>
    </w:rPr>
  </w:style>
  <w:style w:type="character" w:customStyle="1" w:styleId="26pt">
    <w:name w:val="Основной текст (2) + 6 pt"/>
    <w:basedOn w:val="22"/>
    <w:uiPriority w:val="99"/>
    <w:rsid w:val="009602F1"/>
    <w:rPr>
      <w:rFonts w:ascii="Arial" w:hAnsi="Arial" w:cs="Arial"/>
      <w:sz w:val="12"/>
      <w:szCs w:val="12"/>
      <w:shd w:val="clear" w:color="auto" w:fill="FFFFFF"/>
    </w:rPr>
  </w:style>
  <w:style w:type="character" w:customStyle="1" w:styleId="10pt">
    <w:name w:val="Колонтитул + 10 pt"/>
    <w:aliases w:val="Интервал -1 pt"/>
    <w:basedOn w:val="af4"/>
    <w:uiPriority w:val="99"/>
    <w:rsid w:val="009602F1"/>
    <w:rPr>
      <w:rFonts w:ascii="Arial" w:hAnsi="Arial" w:cs="Arial"/>
      <w:spacing w:val="-20"/>
      <w:sz w:val="20"/>
      <w:szCs w:val="20"/>
      <w:shd w:val="clear" w:color="auto" w:fill="FFFFFF"/>
    </w:rPr>
  </w:style>
  <w:style w:type="character" w:customStyle="1" w:styleId="81">
    <w:name w:val="Колонтитул + 81"/>
    <w:aliases w:val="5 pt3,Курсив2,Интервал 1 pt1"/>
    <w:basedOn w:val="af4"/>
    <w:uiPriority w:val="99"/>
    <w:rsid w:val="009602F1"/>
    <w:rPr>
      <w:rFonts w:ascii="Arial" w:hAnsi="Arial" w:cs="Arial"/>
      <w:i/>
      <w:iCs/>
      <w:spacing w:val="20"/>
      <w:sz w:val="17"/>
      <w:szCs w:val="17"/>
      <w:shd w:val="clear" w:color="auto" w:fill="FFFFFF"/>
    </w:rPr>
  </w:style>
  <w:style w:type="character" w:customStyle="1" w:styleId="2Exact1">
    <w:name w:val="Подпись к таблице (2) Exact"/>
    <w:basedOn w:val="a0"/>
    <w:uiPriority w:val="99"/>
    <w:rsid w:val="009602F1"/>
    <w:rPr>
      <w:rFonts w:ascii="Arial" w:hAnsi="Arial" w:cs="Arial"/>
      <w:spacing w:val="0"/>
      <w:sz w:val="19"/>
      <w:szCs w:val="19"/>
      <w:u w:val="none"/>
    </w:rPr>
  </w:style>
  <w:style w:type="character" w:customStyle="1" w:styleId="22ptExact">
    <w:name w:val="Подпись к таблице (2) + Интервал 2 pt Exact"/>
    <w:basedOn w:val="27"/>
    <w:uiPriority w:val="99"/>
    <w:rsid w:val="009602F1"/>
    <w:rPr>
      <w:rFonts w:ascii="Arial" w:hAnsi="Arial" w:cs="Arial"/>
      <w:spacing w:val="40"/>
      <w:sz w:val="19"/>
      <w:szCs w:val="19"/>
      <w:shd w:val="clear" w:color="auto" w:fill="FFFFFF"/>
    </w:rPr>
  </w:style>
  <w:style w:type="character" w:customStyle="1" w:styleId="11Exact">
    <w:name w:val="Основной текст (11) Exact"/>
    <w:basedOn w:val="a0"/>
    <w:link w:val="110"/>
    <w:uiPriority w:val="99"/>
    <w:rsid w:val="009602F1"/>
    <w:rPr>
      <w:rFonts w:ascii="Arial" w:hAnsi="Arial" w:cs="Arial"/>
      <w:i/>
      <w:iCs/>
      <w:sz w:val="24"/>
      <w:szCs w:val="24"/>
      <w:shd w:val="clear" w:color="auto" w:fill="FFFFFF"/>
    </w:rPr>
  </w:style>
  <w:style w:type="character" w:customStyle="1" w:styleId="6Exact">
    <w:name w:val="Основной текст (6) Exact"/>
    <w:basedOn w:val="a0"/>
    <w:uiPriority w:val="99"/>
    <w:rsid w:val="009602F1"/>
    <w:rPr>
      <w:rFonts w:ascii="Arial" w:hAnsi="Arial" w:cs="Arial"/>
      <w:i/>
      <w:iCs/>
      <w:spacing w:val="0"/>
      <w:sz w:val="19"/>
      <w:szCs w:val="19"/>
      <w:u w:val="none"/>
    </w:rPr>
  </w:style>
  <w:style w:type="character" w:customStyle="1" w:styleId="83">
    <w:name w:val="Подпись к картинке + 8"/>
    <w:aliases w:val="5 pt2,Курсив Exact"/>
    <w:basedOn w:val="Exact"/>
    <w:uiPriority w:val="99"/>
    <w:rsid w:val="009602F1"/>
    <w:rPr>
      <w:rFonts w:ascii="Arial" w:hAnsi="Arial" w:cs="Arial"/>
      <w:b/>
      <w:bCs/>
      <w:i/>
      <w:iCs/>
      <w:sz w:val="17"/>
      <w:szCs w:val="17"/>
      <w:shd w:val="clear" w:color="auto" w:fill="FFFFFF"/>
    </w:rPr>
  </w:style>
  <w:style w:type="character" w:customStyle="1" w:styleId="100">
    <w:name w:val="Основной текст (10)_"/>
    <w:basedOn w:val="a0"/>
    <w:link w:val="101"/>
    <w:uiPriority w:val="99"/>
    <w:rsid w:val="009602F1"/>
    <w:rPr>
      <w:rFonts w:ascii="Arial" w:hAnsi="Arial" w:cs="Arial"/>
      <w:b/>
      <w:bCs/>
      <w:i/>
      <w:iCs/>
      <w:sz w:val="17"/>
      <w:szCs w:val="17"/>
      <w:shd w:val="clear" w:color="auto" w:fill="FFFFFF"/>
    </w:rPr>
  </w:style>
  <w:style w:type="character" w:customStyle="1" w:styleId="78">
    <w:name w:val="Основной текст (7) + 8"/>
    <w:aliases w:val="5 pt1,Курсив1"/>
    <w:basedOn w:val="7"/>
    <w:uiPriority w:val="99"/>
    <w:rsid w:val="009602F1"/>
    <w:rPr>
      <w:rFonts w:ascii="Arial" w:hAnsi="Arial" w:cs="Arial"/>
      <w:b/>
      <w:bCs/>
      <w:i/>
      <w:iCs/>
      <w:sz w:val="17"/>
      <w:szCs w:val="17"/>
      <w:shd w:val="clear" w:color="auto" w:fill="FFFFFF"/>
    </w:rPr>
  </w:style>
  <w:style w:type="paragraph" w:customStyle="1" w:styleId="41">
    <w:name w:val="Основной текст (4)"/>
    <w:basedOn w:val="a"/>
    <w:link w:val="4Exact"/>
    <w:uiPriority w:val="99"/>
    <w:rsid w:val="009602F1"/>
    <w:pPr>
      <w:widowControl w:val="0"/>
      <w:shd w:val="clear" w:color="auto" w:fill="FFFFFF"/>
      <w:spacing w:after="0" w:line="486" w:lineRule="exact"/>
    </w:pPr>
    <w:rPr>
      <w:rFonts w:ascii="Arial" w:hAnsi="Arial" w:cs="Arial"/>
      <w:b/>
      <w:bCs/>
      <w:sz w:val="38"/>
      <w:szCs w:val="38"/>
    </w:rPr>
  </w:style>
  <w:style w:type="paragraph" w:customStyle="1" w:styleId="51">
    <w:name w:val="Основной текст (5)"/>
    <w:basedOn w:val="a"/>
    <w:link w:val="5Exact"/>
    <w:uiPriority w:val="99"/>
    <w:rsid w:val="009602F1"/>
    <w:pPr>
      <w:widowControl w:val="0"/>
      <w:shd w:val="clear" w:color="auto" w:fill="FFFFFF"/>
      <w:spacing w:after="0" w:line="486" w:lineRule="exact"/>
    </w:pPr>
    <w:rPr>
      <w:rFonts w:ascii="Arial" w:hAnsi="Arial" w:cs="Arial"/>
      <w:b/>
      <w:bCs/>
      <w:sz w:val="34"/>
      <w:szCs w:val="34"/>
    </w:rPr>
  </w:style>
  <w:style w:type="paragraph" w:customStyle="1" w:styleId="23">
    <w:name w:val="Основной текст (2)"/>
    <w:basedOn w:val="a"/>
    <w:link w:val="22"/>
    <w:uiPriority w:val="99"/>
    <w:rsid w:val="009602F1"/>
    <w:pPr>
      <w:widowControl w:val="0"/>
      <w:shd w:val="clear" w:color="auto" w:fill="FFFFFF"/>
      <w:spacing w:after="480" w:line="468" w:lineRule="exact"/>
      <w:jc w:val="center"/>
    </w:pPr>
    <w:rPr>
      <w:rFonts w:ascii="Arial" w:hAnsi="Arial" w:cs="Arial"/>
      <w:sz w:val="19"/>
      <w:szCs w:val="19"/>
    </w:rPr>
  </w:style>
  <w:style w:type="paragraph" w:customStyle="1" w:styleId="32">
    <w:name w:val="Основной текст (3)"/>
    <w:basedOn w:val="a"/>
    <w:link w:val="31"/>
    <w:uiPriority w:val="99"/>
    <w:rsid w:val="009602F1"/>
    <w:pPr>
      <w:widowControl w:val="0"/>
      <w:shd w:val="clear" w:color="auto" w:fill="FFFFFF"/>
      <w:spacing w:before="480" w:after="0" w:line="360" w:lineRule="exact"/>
    </w:pPr>
    <w:rPr>
      <w:rFonts w:ascii="Arial" w:hAnsi="Arial" w:cs="Arial"/>
    </w:rPr>
  </w:style>
  <w:style w:type="paragraph" w:customStyle="1" w:styleId="15">
    <w:name w:val="Заголовок №1"/>
    <w:basedOn w:val="a"/>
    <w:link w:val="14"/>
    <w:uiPriority w:val="99"/>
    <w:rsid w:val="009602F1"/>
    <w:pPr>
      <w:widowControl w:val="0"/>
      <w:shd w:val="clear" w:color="auto" w:fill="FFFFFF"/>
      <w:spacing w:before="1740" w:after="0" w:line="900" w:lineRule="exact"/>
      <w:jc w:val="center"/>
      <w:outlineLvl w:val="0"/>
    </w:pPr>
    <w:rPr>
      <w:rFonts w:ascii="Arial" w:hAnsi="Arial" w:cs="Arial"/>
      <w:b/>
      <w:bCs/>
      <w:sz w:val="38"/>
      <w:szCs w:val="38"/>
    </w:rPr>
  </w:style>
  <w:style w:type="paragraph" w:customStyle="1" w:styleId="25">
    <w:name w:val="Заголовок №2"/>
    <w:basedOn w:val="a"/>
    <w:link w:val="24"/>
    <w:uiPriority w:val="99"/>
    <w:rsid w:val="009602F1"/>
    <w:pPr>
      <w:widowControl w:val="0"/>
      <w:shd w:val="clear" w:color="auto" w:fill="FFFFFF"/>
      <w:spacing w:after="480" w:line="900" w:lineRule="exact"/>
      <w:jc w:val="center"/>
      <w:outlineLvl w:val="1"/>
    </w:pPr>
    <w:rPr>
      <w:rFonts w:ascii="Arial" w:hAnsi="Arial" w:cs="Arial"/>
      <w:b/>
      <w:bCs/>
      <w:sz w:val="34"/>
      <w:szCs w:val="34"/>
    </w:rPr>
  </w:style>
  <w:style w:type="paragraph" w:customStyle="1" w:styleId="af3">
    <w:name w:val="Подпись к картинке"/>
    <w:basedOn w:val="a"/>
    <w:link w:val="Exact"/>
    <w:uiPriority w:val="99"/>
    <w:rsid w:val="009602F1"/>
    <w:pPr>
      <w:widowControl w:val="0"/>
      <w:shd w:val="clear" w:color="auto" w:fill="FFFFFF"/>
      <w:spacing w:after="0" w:line="189" w:lineRule="exact"/>
      <w:jc w:val="center"/>
    </w:pPr>
    <w:rPr>
      <w:rFonts w:ascii="Arial" w:hAnsi="Arial" w:cs="Arial"/>
      <w:b/>
      <w:bCs/>
      <w:sz w:val="16"/>
      <w:szCs w:val="16"/>
    </w:rPr>
  </w:style>
  <w:style w:type="paragraph" w:customStyle="1" w:styleId="26">
    <w:name w:val="Подпись к картинке (2)"/>
    <w:basedOn w:val="a"/>
    <w:link w:val="2Exact"/>
    <w:uiPriority w:val="99"/>
    <w:rsid w:val="009602F1"/>
    <w:pPr>
      <w:widowControl w:val="0"/>
      <w:shd w:val="clear" w:color="auto" w:fill="FFFFFF"/>
      <w:spacing w:after="0" w:line="189" w:lineRule="exact"/>
    </w:pPr>
    <w:rPr>
      <w:rFonts w:ascii="Arial" w:hAnsi="Arial" w:cs="Arial"/>
      <w:sz w:val="18"/>
      <w:szCs w:val="18"/>
    </w:rPr>
  </w:style>
  <w:style w:type="paragraph" w:customStyle="1" w:styleId="16">
    <w:name w:val="Колонтитул1"/>
    <w:basedOn w:val="a"/>
    <w:link w:val="af4"/>
    <w:uiPriority w:val="99"/>
    <w:rsid w:val="009602F1"/>
    <w:pPr>
      <w:widowControl w:val="0"/>
      <w:shd w:val="clear" w:color="auto" w:fill="FFFFFF"/>
      <w:spacing w:after="0" w:line="240" w:lineRule="atLeast"/>
    </w:pPr>
    <w:rPr>
      <w:rFonts w:ascii="Arial" w:hAnsi="Arial" w:cs="Arial"/>
      <w:sz w:val="19"/>
      <w:szCs w:val="19"/>
    </w:rPr>
  </w:style>
  <w:style w:type="paragraph" w:customStyle="1" w:styleId="62">
    <w:name w:val="Основной текст (6)"/>
    <w:basedOn w:val="a"/>
    <w:link w:val="61"/>
    <w:uiPriority w:val="99"/>
    <w:rsid w:val="009602F1"/>
    <w:pPr>
      <w:widowControl w:val="0"/>
      <w:shd w:val="clear" w:color="auto" w:fill="FFFFFF"/>
      <w:spacing w:before="780" w:after="6420" w:line="234" w:lineRule="exact"/>
      <w:jc w:val="both"/>
    </w:pPr>
    <w:rPr>
      <w:rFonts w:ascii="Arial" w:hAnsi="Arial" w:cs="Arial"/>
      <w:i/>
      <w:iCs/>
      <w:sz w:val="19"/>
      <w:szCs w:val="19"/>
    </w:rPr>
  </w:style>
  <w:style w:type="paragraph" w:customStyle="1" w:styleId="53">
    <w:name w:val="Заголовок №5"/>
    <w:basedOn w:val="a"/>
    <w:link w:val="52"/>
    <w:uiPriority w:val="99"/>
    <w:rsid w:val="009602F1"/>
    <w:pPr>
      <w:widowControl w:val="0"/>
      <w:shd w:val="clear" w:color="auto" w:fill="FFFFFF"/>
      <w:spacing w:after="240" w:line="240" w:lineRule="atLeast"/>
      <w:jc w:val="center"/>
      <w:outlineLvl w:val="4"/>
    </w:pPr>
    <w:rPr>
      <w:rFonts w:ascii="Arial" w:hAnsi="Arial" w:cs="Arial"/>
    </w:rPr>
  </w:style>
  <w:style w:type="paragraph" w:styleId="56">
    <w:name w:val="toc 5"/>
    <w:basedOn w:val="a"/>
    <w:next w:val="a"/>
    <w:link w:val="55"/>
    <w:uiPriority w:val="99"/>
    <w:rsid w:val="009602F1"/>
    <w:pPr>
      <w:widowControl w:val="0"/>
      <w:shd w:val="clear" w:color="auto" w:fill="FFFFFF"/>
      <w:spacing w:before="240" w:after="0" w:line="234" w:lineRule="exact"/>
      <w:jc w:val="both"/>
    </w:pPr>
    <w:rPr>
      <w:rFonts w:ascii="Arial" w:hAnsi="Arial" w:cs="Arial"/>
      <w:sz w:val="19"/>
      <w:szCs w:val="19"/>
    </w:rPr>
  </w:style>
  <w:style w:type="paragraph" w:customStyle="1" w:styleId="70">
    <w:name w:val="Основной текст (7)"/>
    <w:basedOn w:val="a"/>
    <w:link w:val="7"/>
    <w:uiPriority w:val="99"/>
    <w:rsid w:val="009602F1"/>
    <w:pPr>
      <w:widowControl w:val="0"/>
      <w:shd w:val="clear" w:color="auto" w:fill="FFFFFF"/>
      <w:spacing w:before="300" w:after="1080" w:line="240" w:lineRule="atLeast"/>
      <w:ind w:hanging="540"/>
      <w:jc w:val="center"/>
    </w:pPr>
    <w:rPr>
      <w:rFonts w:ascii="Arial" w:hAnsi="Arial" w:cs="Arial"/>
      <w:b/>
      <w:bCs/>
      <w:sz w:val="16"/>
      <w:szCs w:val="16"/>
    </w:rPr>
  </w:style>
  <w:style w:type="paragraph" w:customStyle="1" w:styleId="43">
    <w:name w:val="Заголовок №4"/>
    <w:basedOn w:val="a"/>
    <w:link w:val="42"/>
    <w:uiPriority w:val="99"/>
    <w:rsid w:val="009602F1"/>
    <w:pPr>
      <w:widowControl w:val="0"/>
      <w:shd w:val="clear" w:color="auto" w:fill="FFFFFF"/>
      <w:spacing w:after="300" w:line="234" w:lineRule="exact"/>
      <w:jc w:val="both"/>
      <w:outlineLvl w:val="3"/>
    </w:pPr>
    <w:rPr>
      <w:rFonts w:ascii="Arial" w:hAnsi="Arial" w:cs="Arial"/>
      <w:sz w:val="19"/>
      <w:szCs w:val="19"/>
    </w:rPr>
  </w:style>
  <w:style w:type="paragraph" w:customStyle="1" w:styleId="33">
    <w:name w:val="Заголовок №3"/>
    <w:basedOn w:val="a"/>
    <w:link w:val="3Exact"/>
    <w:uiPriority w:val="99"/>
    <w:rsid w:val="009602F1"/>
    <w:pPr>
      <w:widowControl w:val="0"/>
      <w:shd w:val="clear" w:color="auto" w:fill="FFFFFF"/>
      <w:spacing w:after="0" w:line="234" w:lineRule="exact"/>
      <w:jc w:val="right"/>
      <w:outlineLvl w:val="2"/>
    </w:pPr>
    <w:rPr>
      <w:rFonts w:ascii="Arial" w:hAnsi="Arial" w:cs="Arial"/>
      <w:sz w:val="19"/>
      <w:szCs w:val="19"/>
      <w:lang w:val="en-US" w:eastAsia="en-US"/>
    </w:rPr>
  </w:style>
  <w:style w:type="paragraph" w:customStyle="1" w:styleId="80">
    <w:name w:val="Основной текст (8)"/>
    <w:basedOn w:val="a"/>
    <w:link w:val="8Exact"/>
    <w:uiPriority w:val="99"/>
    <w:rsid w:val="009602F1"/>
    <w:pPr>
      <w:widowControl w:val="0"/>
      <w:shd w:val="clear" w:color="auto" w:fill="FFFFFF"/>
      <w:spacing w:after="0" w:line="240" w:lineRule="atLeast"/>
    </w:pPr>
    <w:rPr>
      <w:rFonts w:ascii="Arial" w:hAnsi="Arial" w:cs="Arial"/>
      <w:sz w:val="15"/>
      <w:szCs w:val="15"/>
    </w:rPr>
  </w:style>
  <w:style w:type="paragraph" w:customStyle="1" w:styleId="29">
    <w:name w:val="Подпись к таблице (2)"/>
    <w:basedOn w:val="a"/>
    <w:link w:val="27"/>
    <w:uiPriority w:val="99"/>
    <w:rsid w:val="009602F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9602F1"/>
    <w:pPr>
      <w:widowControl w:val="0"/>
      <w:shd w:val="clear" w:color="auto" w:fill="FFFFFF"/>
      <w:spacing w:before="300" w:after="540" w:line="240" w:lineRule="atLeast"/>
      <w:jc w:val="right"/>
    </w:pPr>
    <w:rPr>
      <w:rFonts w:ascii="Arial" w:hAnsi="Arial" w:cs="Arial"/>
      <w:sz w:val="15"/>
      <w:szCs w:val="15"/>
    </w:rPr>
  </w:style>
  <w:style w:type="paragraph" w:customStyle="1" w:styleId="35">
    <w:name w:val="Подпись к таблице (3)"/>
    <w:basedOn w:val="a"/>
    <w:link w:val="34"/>
    <w:uiPriority w:val="99"/>
    <w:rsid w:val="009602F1"/>
    <w:pPr>
      <w:widowControl w:val="0"/>
      <w:shd w:val="clear" w:color="auto" w:fill="FFFFFF"/>
      <w:spacing w:after="0" w:line="240" w:lineRule="atLeast"/>
    </w:pPr>
    <w:rPr>
      <w:rFonts w:ascii="Arial" w:hAnsi="Arial" w:cs="Arial"/>
      <w:b/>
      <w:bCs/>
      <w:i/>
      <w:iCs/>
      <w:sz w:val="16"/>
      <w:szCs w:val="16"/>
    </w:rPr>
  </w:style>
  <w:style w:type="paragraph" w:customStyle="1" w:styleId="af7">
    <w:name w:val="Подпись к таблице"/>
    <w:basedOn w:val="a"/>
    <w:link w:val="af6"/>
    <w:uiPriority w:val="99"/>
    <w:rsid w:val="009602F1"/>
    <w:pPr>
      <w:widowControl w:val="0"/>
      <w:shd w:val="clear" w:color="auto" w:fill="FFFFFF"/>
      <w:spacing w:after="0" w:line="240" w:lineRule="atLeast"/>
    </w:pPr>
    <w:rPr>
      <w:rFonts w:ascii="Arial" w:hAnsi="Arial" w:cs="Arial"/>
      <w:b/>
      <w:bCs/>
      <w:sz w:val="16"/>
      <w:szCs w:val="16"/>
    </w:rPr>
  </w:style>
  <w:style w:type="paragraph" w:customStyle="1" w:styleId="110">
    <w:name w:val="Основной текст (11)"/>
    <w:basedOn w:val="a"/>
    <w:link w:val="11Exact"/>
    <w:uiPriority w:val="99"/>
    <w:rsid w:val="009602F1"/>
    <w:pPr>
      <w:widowControl w:val="0"/>
      <w:shd w:val="clear" w:color="auto" w:fill="FFFFFF"/>
      <w:spacing w:after="0" w:line="240" w:lineRule="atLeast"/>
    </w:pPr>
    <w:rPr>
      <w:rFonts w:ascii="Arial" w:hAnsi="Arial" w:cs="Arial"/>
      <w:i/>
      <w:iCs/>
      <w:sz w:val="24"/>
      <w:szCs w:val="24"/>
    </w:rPr>
  </w:style>
  <w:style w:type="paragraph" w:customStyle="1" w:styleId="101">
    <w:name w:val="Основной текст (10)"/>
    <w:basedOn w:val="a"/>
    <w:link w:val="100"/>
    <w:uiPriority w:val="99"/>
    <w:rsid w:val="009602F1"/>
    <w:pPr>
      <w:widowControl w:val="0"/>
      <w:shd w:val="clear" w:color="auto" w:fill="FFFFFF"/>
      <w:spacing w:before="60" w:after="0" w:line="216" w:lineRule="exact"/>
    </w:pPr>
    <w:rPr>
      <w:rFonts w:ascii="Arial" w:hAnsi="Arial" w:cs="Arial"/>
      <w:b/>
      <w:bCs/>
      <w:i/>
      <w:iCs/>
      <w:sz w:val="17"/>
      <w:szCs w:val="17"/>
    </w:rPr>
  </w:style>
  <w:style w:type="character" w:styleId="af8">
    <w:name w:val="FollowedHyperlink"/>
    <w:basedOn w:val="a0"/>
    <w:uiPriority w:val="99"/>
    <w:semiHidden/>
    <w:unhideWhenUsed/>
    <w:rsid w:val="00536026"/>
    <w:rPr>
      <w:color w:val="800080" w:themeColor="followedHyperlink"/>
      <w:u w:val="single"/>
    </w:rPr>
  </w:style>
  <w:style w:type="character" w:customStyle="1" w:styleId="30">
    <w:name w:val="Заголовок 3 Знак"/>
    <w:basedOn w:val="a0"/>
    <w:link w:val="3"/>
    <w:uiPriority w:val="9"/>
    <w:rsid w:val="000C035C"/>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rsid w:val="000C035C"/>
    <w:rPr>
      <w:rFonts w:asciiTheme="majorHAnsi" w:eastAsiaTheme="majorEastAsia" w:hAnsiTheme="majorHAnsi" w:cstheme="majorBidi"/>
      <w:i/>
      <w:iCs/>
      <w:color w:val="365F91" w:themeColor="accent1" w:themeShade="BF"/>
      <w:lang w:eastAsia="en-US"/>
    </w:rPr>
  </w:style>
  <w:style w:type="character" w:customStyle="1" w:styleId="60">
    <w:name w:val="Заголовок 6 Знак"/>
    <w:basedOn w:val="a0"/>
    <w:link w:val="6"/>
    <w:uiPriority w:val="9"/>
    <w:rsid w:val="000C035C"/>
    <w:rPr>
      <w:rFonts w:asciiTheme="majorHAnsi" w:eastAsiaTheme="majorEastAsia" w:hAnsiTheme="majorHAnsi" w:cstheme="majorBidi"/>
      <w:color w:val="243F60" w:themeColor="accent1" w:themeShade="7F"/>
      <w:lang w:eastAsia="en-US"/>
    </w:rPr>
  </w:style>
  <w:style w:type="paragraph" w:styleId="36">
    <w:name w:val="toc 3"/>
    <w:basedOn w:val="a"/>
    <w:next w:val="a"/>
    <w:autoRedefine/>
    <w:uiPriority w:val="39"/>
    <w:unhideWhenUsed/>
    <w:qFormat/>
    <w:rsid w:val="000C035C"/>
    <w:pPr>
      <w:spacing w:after="100"/>
      <w:ind w:left="440"/>
    </w:pPr>
    <w:rPr>
      <w:lang w:eastAsia="en-US"/>
    </w:rPr>
  </w:style>
  <w:style w:type="character" w:styleId="af9">
    <w:name w:val="Strong"/>
    <w:basedOn w:val="a0"/>
    <w:uiPriority w:val="22"/>
    <w:qFormat/>
    <w:rsid w:val="000C035C"/>
    <w:rPr>
      <w:b/>
      <w:bCs/>
    </w:rPr>
  </w:style>
  <w:style w:type="paragraph" w:styleId="afa">
    <w:name w:val="Title"/>
    <w:basedOn w:val="a"/>
    <w:next w:val="a"/>
    <w:link w:val="afb"/>
    <w:uiPriority w:val="10"/>
    <w:qFormat/>
    <w:rsid w:val="000C035C"/>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b">
    <w:name w:val="Заголовок Знак"/>
    <w:basedOn w:val="a0"/>
    <w:link w:val="afa"/>
    <w:uiPriority w:val="10"/>
    <w:rsid w:val="000C035C"/>
    <w:rPr>
      <w:rFonts w:asciiTheme="majorHAnsi" w:eastAsiaTheme="majorEastAsia" w:hAnsiTheme="majorHAnsi" w:cstheme="majorBidi"/>
      <w:spacing w:val="-10"/>
      <w:kern w:val="28"/>
      <w:sz w:val="56"/>
      <w:szCs w:val="56"/>
      <w:lang w:eastAsia="en-US"/>
    </w:rPr>
  </w:style>
  <w:style w:type="character" w:styleId="afc">
    <w:name w:val="Emphasis"/>
    <w:basedOn w:val="a0"/>
    <w:uiPriority w:val="20"/>
    <w:qFormat/>
    <w:rsid w:val="000C035C"/>
    <w:rPr>
      <w:i/>
      <w:iCs/>
    </w:rPr>
  </w:style>
  <w:style w:type="character" w:customStyle="1" w:styleId="17">
    <w:name w:val="Без интервала Знак1"/>
    <w:uiPriority w:val="99"/>
    <w:locked/>
    <w:rsid w:val="000C035C"/>
    <w:rPr>
      <w:sz w:val="22"/>
      <w:lang w:val="ru-RU" w:eastAsia="en-US"/>
    </w:rPr>
  </w:style>
  <w:style w:type="paragraph" w:customStyle="1" w:styleId="Default">
    <w:name w:val="Default"/>
    <w:uiPriority w:val="99"/>
    <w:rsid w:val="000C035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d">
    <w:name w:val="Body Text"/>
    <w:basedOn w:val="a"/>
    <w:link w:val="afe"/>
    <w:uiPriority w:val="99"/>
    <w:rsid w:val="000C035C"/>
    <w:pPr>
      <w:spacing w:after="120"/>
    </w:pPr>
    <w:rPr>
      <w:rFonts w:ascii="Calibri" w:eastAsia="Calibri" w:hAnsi="Calibri" w:cs="Times New Roman"/>
      <w:lang w:eastAsia="en-US"/>
    </w:rPr>
  </w:style>
  <w:style w:type="character" w:customStyle="1" w:styleId="afe">
    <w:name w:val="Основной текст Знак"/>
    <w:basedOn w:val="a0"/>
    <w:link w:val="afd"/>
    <w:uiPriority w:val="99"/>
    <w:rsid w:val="000C035C"/>
    <w:rPr>
      <w:rFonts w:ascii="Calibri" w:eastAsia="Calibri" w:hAnsi="Calibri" w:cs="Times New Roman"/>
      <w:lang w:eastAsia="en-US"/>
    </w:rPr>
  </w:style>
  <w:style w:type="paragraph" w:customStyle="1" w:styleId="Heading31">
    <w:name w:val="Heading 31"/>
    <w:basedOn w:val="a"/>
    <w:uiPriority w:val="99"/>
    <w:rsid w:val="000C035C"/>
    <w:pPr>
      <w:widowControl w:val="0"/>
      <w:spacing w:after="0" w:line="240" w:lineRule="auto"/>
      <w:ind w:left="810"/>
      <w:outlineLvl w:val="3"/>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46">
      <w:bodyDiv w:val="1"/>
      <w:marLeft w:val="0"/>
      <w:marRight w:val="0"/>
      <w:marTop w:val="0"/>
      <w:marBottom w:val="0"/>
      <w:divBdr>
        <w:top w:val="none" w:sz="0" w:space="0" w:color="auto"/>
        <w:left w:val="none" w:sz="0" w:space="0" w:color="auto"/>
        <w:bottom w:val="none" w:sz="0" w:space="0" w:color="auto"/>
        <w:right w:val="none" w:sz="0" w:space="0" w:color="auto"/>
      </w:divBdr>
    </w:div>
    <w:div w:id="184751042">
      <w:bodyDiv w:val="1"/>
      <w:marLeft w:val="0"/>
      <w:marRight w:val="0"/>
      <w:marTop w:val="0"/>
      <w:marBottom w:val="0"/>
      <w:divBdr>
        <w:top w:val="none" w:sz="0" w:space="0" w:color="auto"/>
        <w:left w:val="none" w:sz="0" w:space="0" w:color="auto"/>
        <w:bottom w:val="none" w:sz="0" w:space="0" w:color="auto"/>
        <w:right w:val="none" w:sz="0" w:space="0" w:color="auto"/>
      </w:divBdr>
    </w:div>
    <w:div w:id="189613631">
      <w:bodyDiv w:val="1"/>
      <w:marLeft w:val="0"/>
      <w:marRight w:val="0"/>
      <w:marTop w:val="0"/>
      <w:marBottom w:val="0"/>
      <w:divBdr>
        <w:top w:val="none" w:sz="0" w:space="0" w:color="auto"/>
        <w:left w:val="none" w:sz="0" w:space="0" w:color="auto"/>
        <w:bottom w:val="none" w:sz="0" w:space="0" w:color="auto"/>
        <w:right w:val="none" w:sz="0" w:space="0" w:color="auto"/>
      </w:divBdr>
    </w:div>
    <w:div w:id="206720884">
      <w:bodyDiv w:val="1"/>
      <w:marLeft w:val="0"/>
      <w:marRight w:val="0"/>
      <w:marTop w:val="0"/>
      <w:marBottom w:val="0"/>
      <w:divBdr>
        <w:top w:val="none" w:sz="0" w:space="0" w:color="auto"/>
        <w:left w:val="none" w:sz="0" w:space="0" w:color="auto"/>
        <w:bottom w:val="none" w:sz="0" w:space="0" w:color="auto"/>
        <w:right w:val="none" w:sz="0" w:space="0" w:color="auto"/>
      </w:divBdr>
    </w:div>
    <w:div w:id="340469360">
      <w:bodyDiv w:val="1"/>
      <w:marLeft w:val="0"/>
      <w:marRight w:val="0"/>
      <w:marTop w:val="0"/>
      <w:marBottom w:val="0"/>
      <w:divBdr>
        <w:top w:val="none" w:sz="0" w:space="0" w:color="auto"/>
        <w:left w:val="none" w:sz="0" w:space="0" w:color="auto"/>
        <w:bottom w:val="none" w:sz="0" w:space="0" w:color="auto"/>
        <w:right w:val="none" w:sz="0" w:space="0" w:color="auto"/>
      </w:divBdr>
    </w:div>
    <w:div w:id="400517821">
      <w:bodyDiv w:val="1"/>
      <w:marLeft w:val="0"/>
      <w:marRight w:val="0"/>
      <w:marTop w:val="0"/>
      <w:marBottom w:val="0"/>
      <w:divBdr>
        <w:top w:val="none" w:sz="0" w:space="0" w:color="auto"/>
        <w:left w:val="none" w:sz="0" w:space="0" w:color="auto"/>
        <w:bottom w:val="none" w:sz="0" w:space="0" w:color="auto"/>
        <w:right w:val="none" w:sz="0" w:space="0" w:color="auto"/>
      </w:divBdr>
    </w:div>
    <w:div w:id="545916475">
      <w:bodyDiv w:val="1"/>
      <w:marLeft w:val="0"/>
      <w:marRight w:val="0"/>
      <w:marTop w:val="0"/>
      <w:marBottom w:val="0"/>
      <w:divBdr>
        <w:top w:val="none" w:sz="0" w:space="0" w:color="auto"/>
        <w:left w:val="none" w:sz="0" w:space="0" w:color="auto"/>
        <w:bottom w:val="none" w:sz="0" w:space="0" w:color="auto"/>
        <w:right w:val="none" w:sz="0" w:space="0" w:color="auto"/>
      </w:divBdr>
    </w:div>
    <w:div w:id="549460296">
      <w:bodyDiv w:val="1"/>
      <w:marLeft w:val="0"/>
      <w:marRight w:val="0"/>
      <w:marTop w:val="0"/>
      <w:marBottom w:val="0"/>
      <w:divBdr>
        <w:top w:val="none" w:sz="0" w:space="0" w:color="auto"/>
        <w:left w:val="none" w:sz="0" w:space="0" w:color="auto"/>
        <w:bottom w:val="none" w:sz="0" w:space="0" w:color="auto"/>
        <w:right w:val="none" w:sz="0" w:space="0" w:color="auto"/>
      </w:divBdr>
    </w:div>
    <w:div w:id="587034655">
      <w:bodyDiv w:val="1"/>
      <w:marLeft w:val="0"/>
      <w:marRight w:val="0"/>
      <w:marTop w:val="0"/>
      <w:marBottom w:val="0"/>
      <w:divBdr>
        <w:top w:val="none" w:sz="0" w:space="0" w:color="auto"/>
        <w:left w:val="none" w:sz="0" w:space="0" w:color="auto"/>
        <w:bottom w:val="none" w:sz="0" w:space="0" w:color="auto"/>
        <w:right w:val="none" w:sz="0" w:space="0" w:color="auto"/>
      </w:divBdr>
    </w:div>
    <w:div w:id="636378234">
      <w:bodyDiv w:val="1"/>
      <w:marLeft w:val="0"/>
      <w:marRight w:val="0"/>
      <w:marTop w:val="0"/>
      <w:marBottom w:val="0"/>
      <w:divBdr>
        <w:top w:val="none" w:sz="0" w:space="0" w:color="auto"/>
        <w:left w:val="none" w:sz="0" w:space="0" w:color="auto"/>
        <w:bottom w:val="none" w:sz="0" w:space="0" w:color="auto"/>
        <w:right w:val="none" w:sz="0" w:space="0" w:color="auto"/>
      </w:divBdr>
    </w:div>
    <w:div w:id="667290033">
      <w:bodyDiv w:val="1"/>
      <w:marLeft w:val="0"/>
      <w:marRight w:val="0"/>
      <w:marTop w:val="0"/>
      <w:marBottom w:val="0"/>
      <w:divBdr>
        <w:top w:val="none" w:sz="0" w:space="0" w:color="auto"/>
        <w:left w:val="none" w:sz="0" w:space="0" w:color="auto"/>
        <w:bottom w:val="none" w:sz="0" w:space="0" w:color="auto"/>
        <w:right w:val="none" w:sz="0" w:space="0" w:color="auto"/>
      </w:divBdr>
    </w:div>
    <w:div w:id="670255371">
      <w:bodyDiv w:val="1"/>
      <w:marLeft w:val="0"/>
      <w:marRight w:val="0"/>
      <w:marTop w:val="0"/>
      <w:marBottom w:val="0"/>
      <w:divBdr>
        <w:top w:val="none" w:sz="0" w:space="0" w:color="auto"/>
        <w:left w:val="none" w:sz="0" w:space="0" w:color="auto"/>
        <w:bottom w:val="none" w:sz="0" w:space="0" w:color="auto"/>
        <w:right w:val="none" w:sz="0" w:space="0" w:color="auto"/>
      </w:divBdr>
    </w:div>
    <w:div w:id="700672651">
      <w:bodyDiv w:val="1"/>
      <w:marLeft w:val="0"/>
      <w:marRight w:val="0"/>
      <w:marTop w:val="0"/>
      <w:marBottom w:val="0"/>
      <w:divBdr>
        <w:top w:val="none" w:sz="0" w:space="0" w:color="auto"/>
        <w:left w:val="none" w:sz="0" w:space="0" w:color="auto"/>
        <w:bottom w:val="none" w:sz="0" w:space="0" w:color="auto"/>
        <w:right w:val="none" w:sz="0" w:space="0" w:color="auto"/>
      </w:divBdr>
    </w:div>
    <w:div w:id="702900369">
      <w:bodyDiv w:val="1"/>
      <w:marLeft w:val="0"/>
      <w:marRight w:val="0"/>
      <w:marTop w:val="0"/>
      <w:marBottom w:val="0"/>
      <w:divBdr>
        <w:top w:val="none" w:sz="0" w:space="0" w:color="auto"/>
        <w:left w:val="none" w:sz="0" w:space="0" w:color="auto"/>
        <w:bottom w:val="none" w:sz="0" w:space="0" w:color="auto"/>
        <w:right w:val="none" w:sz="0" w:space="0" w:color="auto"/>
      </w:divBdr>
    </w:div>
    <w:div w:id="756168159">
      <w:bodyDiv w:val="1"/>
      <w:marLeft w:val="0"/>
      <w:marRight w:val="0"/>
      <w:marTop w:val="0"/>
      <w:marBottom w:val="0"/>
      <w:divBdr>
        <w:top w:val="none" w:sz="0" w:space="0" w:color="auto"/>
        <w:left w:val="none" w:sz="0" w:space="0" w:color="auto"/>
        <w:bottom w:val="none" w:sz="0" w:space="0" w:color="auto"/>
        <w:right w:val="none" w:sz="0" w:space="0" w:color="auto"/>
      </w:divBdr>
    </w:div>
    <w:div w:id="775978652">
      <w:bodyDiv w:val="1"/>
      <w:marLeft w:val="0"/>
      <w:marRight w:val="0"/>
      <w:marTop w:val="0"/>
      <w:marBottom w:val="0"/>
      <w:divBdr>
        <w:top w:val="none" w:sz="0" w:space="0" w:color="auto"/>
        <w:left w:val="none" w:sz="0" w:space="0" w:color="auto"/>
        <w:bottom w:val="none" w:sz="0" w:space="0" w:color="auto"/>
        <w:right w:val="none" w:sz="0" w:space="0" w:color="auto"/>
      </w:divBdr>
    </w:div>
    <w:div w:id="783964320">
      <w:bodyDiv w:val="1"/>
      <w:marLeft w:val="0"/>
      <w:marRight w:val="0"/>
      <w:marTop w:val="0"/>
      <w:marBottom w:val="0"/>
      <w:divBdr>
        <w:top w:val="none" w:sz="0" w:space="0" w:color="auto"/>
        <w:left w:val="none" w:sz="0" w:space="0" w:color="auto"/>
        <w:bottom w:val="none" w:sz="0" w:space="0" w:color="auto"/>
        <w:right w:val="none" w:sz="0" w:space="0" w:color="auto"/>
      </w:divBdr>
    </w:div>
    <w:div w:id="831288206">
      <w:bodyDiv w:val="1"/>
      <w:marLeft w:val="0"/>
      <w:marRight w:val="0"/>
      <w:marTop w:val="0"/>
      <w:marBottom w:val="0"/>
      <w:divBdr>
        <w:top w:val="none" w:sz="0" w:space="0" w:color="auto"/>
        <w:left w:val="none" w:sz="0" w:space="0" w:color="auto"/>
        <w:bottom w:val="none" w:sz="0" w:space="0" w:color="auto"/>
        <w:right w:val="none" w:sz="0" w:space="0" w:color="auto"/>
      </w:divBdr>
    </w:div>
    <w:div w:id="866141896">
      <w:bodyDiv w:val="1"/>
      <w:marLeft w:val="0"/>
      <w:marRight w:val="0"/>
      <w:marTop w:val="0"/>
      <w:marBottom w:val="0"/>
      <w:divBdr>
        <w:top w:val="none" w:sz="0" w:space="0" w:color="auto"/>
        <w:left w:val="none" w:sz="0" w:space="0" w:color="auto"/>
        <w:bottom w:val="none" w:sz="0" w:space="0" w:color="auto"/>
        <w:right w:val="none" w:sz="0" w:space="0" w:color="auto"/>
      </w:divBdr>
    </w:div>
    <w:div w:id="878400511">
      <w:bodyDiv w:val="1"/>
      <w:marLeft w:val="0"/>
      <w:marRight w:val="0"/>
      <w:marTop w:val="0"/>
      <w:marBottom w:val="0"/>
      <w:divBdr>
        <w:top w:val="none" w:sz="0" w:space="0" w:color="auto"/>
        <w:left w:val="none" w:sz="0" w:space="0" w:color="auto"/>
        <w:bottom w:val="none" w:sz="0" w:space="0" w:color="auto"/>
        <w:right w:val="none" w:sz="0" w:space="0" w:color="auto"/>
      </w:divBdr>
    </w:div>
    <w:div w:id="897666404">
      <w:bodyDiv w:val="1"/>
      <w:marLeft w:val="0"/>
      <w:marRight w:val="0"/>
      <w:marTop w:val="0"/>
      <w:marBottom w:val="0"/>
      <w:divBdr>
        <w:top w:val="none" w:sz="0" w:space="0" w:color="auto"/>
        <w:left w:val="none" w:sz="0" w:space="0" w:color="auto"/>
        <w:bottom w:val="none" w:sz="0" w:space="0" w:color="auto"/>
        <w:right w:val="none" w:sz="0" w:space="0" w:color="auto"/>
      </w:divBdr>
    </w:div>
    <w:div w:id="924145590">
      <w:bodyDiv w:val="1"/>
      <w:marLeft w:val="0"/>
      <w:marRight w:val="0"/>
      <w:marTop w:val="0"/>
      <w:marBottom w:val="0"/>
      <w:divBdr>
        <w:top w:val="none" w:sz="0" w:space="0" w:color="auto"/>
        <w:left w:val="none" w:sz="0" w:space="0" w:color="auto"/>
        <w:bottom w:val="none" w:sz="0" w:space="0" w:color="auto"/>
        <w:right w:val="none" w:sz="0" w:space="0" w:color="auto"/>
      </w:divBdr>
    </w:div>
    <w:div w:id="942959531">
      <w:bodyDiv w:val="1"/>
      <w:marLeft w:val="0"/>
      <w:marRight w:val="0"/>
      <w:marTop w:val="0"/>
      <w:marBottom w:val="0"/>
      <w:divBdr>
        <w:top w:val="none" w:sz="0" w:space="0" w:color="auto"/>
        <w:left w:val="none" w:sz="0" w:space="0" w:color="auto"/>
        <w:bottom w:val="none" w:sz="0" w:space="0" w:color="auto"/>
        <w:right w:val="none" w:sz="0" w:space="0" w:color="auto"/>
      </w:divBdr>
    </w:div>
    <w:div w:id="952637020">
      <w:bodyDiv w:val="1"/>
      <w:marLeft w:val="0"/>
      <w:marRight w:val="0"/>
      <w:marTop w:val="0"/>
      <w:marBottom w:val="0"/>
      <w:divBdr>
        <w:top w:val="none" w:sz="0" w:space="0" w:color="auto"/>
        <w:left w:val="none" w:sz="0" w:space="0" w:color="auto"/>
        <w:bottom w:val="none" w:sz="0" w:space="0" w:color="auto"/>
        <w:right w:val="none" w:sz="0" w:space="0" w:color="auto"/>
      </w:divBdr>
    </w:div>
    <w:div w:id="962729239">
      <w:bodyDiv w:val="1"/>
      <w:marLeft w:val="0"/>
      <w:marRight w:val="0"/>
      <w:marTop w:val="0"/>
      <w:marBottom w:val="0"/>
      <w:divBdr>
        <w:top w:val="none" w:sz="0" w:space="0" w:color="auto"/>
        <w:left w:val="none" w:sz="0" w:space="0" w:color="auto"/>
        <w:bottom w:val="none" w:sz="0" w:space="0" w:color="auto"/>
        <w:right w:val="none" w:sz="0" w:space="0" w:color="auto"/>
      </w:divBdr>
    </w:div>
    <w:div w:id="1004018675">
      <w:bodyDiv w:val="1"/>
      <w:marLeft w:val="0"/>
      <w:marRight w:val="0"/>
      <w:marTop w:val="0"/>
      <w:marBottom w:val="0"/>
      <w:divBdr>
        <w:top w:val="none" w:sz="0" w:space="0" w:color="auto"/>
        <w:left w:val="none" w:sz="0" w:space="0" w:color="auto"/>
        <w:bottom w:val="none" w:sz="0" w:space="0" w:color="auto"/>
        <w:right w:val="none" w:sz="0" w:space="0" w:color="auto"/>
      </w:divBdr>
    </w:div>
    <w:div w:id="1044519106">
      <w:bodyDiv w:val="1"/>
      <w:marLeft w:val="0"/>
      <w:marRight w:val="0"/>
      <w:marTop w:val="0"/>
      <w:marBottom w:val="0"/>
      <w:divBdr>
        <w:top w:val="none" w:sz="0" w:space="0" w:color="auto"/>
        <w:left w:val="none" w:sz="0" w:space="0" w:color="auto"/>
        <w:bottom w:val="none" w:sz="0" w:space="0" w:color="auto"/>
        <w:right w:val="none" w:sz="0" w:space="0" w:color="auto"/>
      </w:divBdr>
    </w:div>
    <w:div w:id="1046173466">
      <w:bodyDiv w:val="1"/>
      <w:marLeft w:val="0"/>
      <w:marRight w:val="0"/>
      <w:marTop w:val="0"/>
      <w:marBottom w:val="0"/>
      <w:divBdr>
        <w:top w:val="none" w:sz="0" w:space="0" w:color="auto"/>
        <w:left w:val="none" w:sz="0" w:space="0" w:color="auto"/>
        <w:bottom w:val="none" w:sz="0" w:space="0" w:color="auto"/>
        <w:right w:val="none" w:sz="0" w:space="0" w:color="auto"/>
      </w:divBdr>
    </w:div>
    <w:div w:id="1072046137">
      <w:bodyDiv w:val="1"/>
      <w:marLeft w:val="0"/>
      <w:marRight w:val="0"/>
      <w:marTop w:val="0"/>
      <w:marBottom w:val="0"/>
      <w:divBdr>
        <w:top w:val="none" w:sz="0" w:space="0" w:color="auto"/>
        <w:left w:val="none" w:sz="0" w:space="0" w:color="auto"/>
        <w:bottom w:val="none" w:sz="0" w:space="0" w:color="auto"/>
        <w:right w:val="none" w:sz="0" w:space="0" w:color="auto"/>
      </w:divBdr>
    </w:div>
    <w:div w:id="1097562266">
      <w:bodyDiv w:val="1"/>
      <w:marLeft w:val="0"/>
      <w:marRight w:val="0"/>
      <w:marTop w:val="0"/>
      <w:marBottom w:val="0"/>
      <w:divBdr>
        <w:top w:val="none" w:sz="0" w:space="0" w:color="auto"/>
        <w:left w:val="none" w:sz="0" w:space="0" w:color="auto"/>
        <w:bottom w:val="none" w:sz="0" w:space="0" w:color="auto"/>
        <w:right w:val="none" w:sz="0" w:space="0" w:color="auto"/>
      </w:divBdr>
    </w:div>
    <w:div w:id="1106579496">
      <w:bodyDiv w:val="1"/>
      <w:marLeft w:val="0"/>
      <w:marRight w:val="0"/>
      <w:marTop w:val="0"/>
      <w:marBottom w:val="0"/>
      <w:divBdr>
        <w:top w:val="none" w:sz="0" w:space="0" w:color="auto"/>
        <w:left w:val="none" w:sz="0" w:space="0" w:color="auto"/>
        <w:bottom w:val="none" w:sz="0" w:space="0" w:color="auto"/>
        <w:right w:val="none" w:sz="0" w:space="0" w:color="auto"/>
      </w:divBdr>
    </w:div>
    <w:div w:id="1110320724">
      <w:bodyDiv w:val="1"/>
      <w:marLeft w:val="0"/>
      <w:marRight w:val="0"/>
      <w:marTop w:val="0"/>
      <w:marBottom w:val="0"/>
      <w:divBdr>
        <w:top w:val="none" w:sz="0" w:space="0" w:color="auto"/>
        <w:left w:val="none" w:sz="0" w:space="0" w:color="auto"/>
        <w:bottom w:val="none" w:sz="0" w:space="0" w:color="auto"/>
        <w:right w:val="none" w:sz="0" w:space="0" w:color="auto"/>
      </w:divBdr>
    </w:div>
    <w:div w:id="1144001892">
      <w:bodyDiv w:val="1"/>
      <w:marLeft w:val="0"/>
      <w:marRight w:val="0"/>
      <w:marTop w:val="0"/>
      <w:marBottom w:val="0"/>
      <w:divBdr>
        <w:top w:val="none" w:sz="0" w:space="0" w:color="auto"/>
        <w:left w:val="none" w:sz="0" w:space="0" w:color="auto"/>
        <w:bottom w:val="none" w:sz="0" w:space="0" w:color="auto"/>
        <w:right w:val="none" w:sz="0" w:space="0" w:color="auto"/>
      </w:divBdr>
    </w:div>
    <w:div w:id="1161241340">
      <w:bodyDiv w:val="1"/>
      <w:marLeft w:val="0"/>
      <w:marRight w:val="0"/>
      <w:marTop w:val="0"/>
      <w:marBottom w:val="0"/>
      <w:divBdr>
        <w:top w:val="none" w:sz="0" w:space="0" w:color="auto"/>
        <w:left w:val="none" w:sz="0" w:space="0" w:color="auto"/>
        <w:bottom w:val="none" w:sz="0" w:space="0" w:color="auto"/>
        <w:right w:val="none" w:sz="0" w:space="0" w:color="auto"/>
      </w:divBdr>
    </w:div>
    <w:div w:id="1178890944">
      <w:bodyDiv w:val="1"/>
      <w:marLeft w:val="0"/>
      <w:marRight w:val="0"/>
      <w:marTop w:val="0"/>
      <w:marBottom w:val="0"/>
      <w:divBdr>
        <w:top w:val="none" w:sz="0" w:space="0" w:color="auto"/>
        <w:left w:val="none" w:sz="0" w:space="0" w:color="auto"/>
        <w:bottom w:val="none" w:sz="0" w:space="0" w:color="auto"/>
        <w:right w:val="none" w:sz="0" w:space="0" w:color="auto"/>
      </w:divBdr>
    </w:div>
    <w:div w:id="1205210896">
      <w:bodyDiv w:val="1"/>
      <w:marLeft w:val="0"/>
      <w:marRight w:val="0"/>
      <w:marTop w:val="0"/>
      <w:marBottom w:val="0"/>
      <w:divBdr>
        <w:top w:val="none" w:sz="0" w:space="0" w:color="auto"/>
        <w:left w:val="none" w:sz="0" w:space="0" w:color="auto"/>
        <w:bottom w:val="none" w:sz="0" w:space="0" w:color="auto"/>
        <w:right w:val="none" w:sz="0" w:space="0" w:color="auto"/>
      </w:divBdr>
    </w:div>
    <w:div w:id="1260603672">
      <w:bodyDiv w:val="1"/>
      <w:marLeft w:val="0"/>
      <w:marRight w:val="0"/>
      <w:marTop w:val="0"/>
      <w:marBottom w:val="0"/>
      <w:divBdr>
        <w:top w:val="none" w:sz="0" w:space="0" w:color="auto"/>
        <w:left w:val="none" w:sz="0" w:space="0" w:color="auto"/>
        <w:bottom w:val="none" w:sz="0" w:space="0" w:color="auto"/>
        <w:right w:val="none" w:sz="0" w:space="0" w:color="auto"/>
      </w:divBdr>
    </w:div>
    <w:div w:id="1292055429">
      <w:bodyDiv w:val="1"/>
      <w:marLeft w:val="0"/>
      <w:marRight w:val="0"/>
      <w:marTop w:val="0"/>
      <w:marBottom w:val="0"/>
      <w:divBdr>
        <w:top w:val="none" w:sz="0" w:space="0" w:color="auto"/>
        <w:left w:val="none" w:sz="0" w:space="0" w:color="auto"/>
        <w:bottom w:val="none" w:sz="0" w:space="0" w:color="auto"/>
        <w:right w:val="none" w:sz="0" w:space="0" w:color="auto"/>
      </w:divBdr>
    </w:div>
    <w:div w:id="1305575233">
      <w:bodyDiv w:val="1"/>
      <w:marLeft w:val="0"/>
      <w:marRight w:val="0"/>
      <w:marTop w:val="0"/>
      <w:marBottom w:val="0"/>
      <w:divBdr>
        <w:top w:val="none" w:sz="0" w:space="0" w:color="auto"/>
        <w:left w:val="none" w:sz="0" w:space="0" w:color="auto"/>
        <w:bottom w:val="none" w:sz="0" w:space="0" w:color="auto"/>
        <w:right w:val="none" w:sz="0" w:space="0" w:color="auto"/>
      </w:divBdr>
    </w:div>
    <w:div w:id="1361009660">
      <w:bodyDiv w:val="1"/>
      <w:marLeft w:val="0"/>
      <w:marRight w:val="0"/>
      <w:marTop w:val="0"/>
      <w:marBottom w:val="0"/>
      <w:divBdr>
        <w:top w:val="none" w:sz="0" w:space="0" w:color="auto"/>
        <w:left w:val="none" w:sz="0" w:space="0" w:color="auto"/>
        <w:bottom w:val="none" w:sz="0" w:space="0" w:color="auto"/>
        <w:right w:val="none" w:sz="0" w:space="0" w:color="auto"/>
      </w:divBdr>
    </w:div>
    <w:div w:id="1389842163">
      <w:bodyDiv w:val="1"/>
      <w:marLeft w:val="0"/>
      <w:marRight w:val="0"/>
      <w:marTop w:val="0"/>
      <w:marBottom w:val="0"/>
      <w:divBdr>
        <w:top w:val="none" w:sz="0" w:space="0" w:color="auto"/>
        <w:left w:val="none" w:sz="0" w:space="0" w:color="auto"/>
        <w:bottom w:val="none" w:sz="0" w:space="0" w:color="auto"/>
        <w:right w:val="none" w:sz="0" w:space="0" w:color="auto"/>
      </w:divBdr>
    </w:div>
    <w:div w:id="1426922178">
      <w:bodyDiv w:val="1"/>
      <w:marLeft w:val="0"/>
      <w:marRight w:val="0"/>
      <w:marTop w:val="0"/>
      <w:marBottom w:val="0"/>
      <w:divBdr>
        <w:top w:val="none" w:sz="0" w:space="0" w:color="auto"/>
        <w:left w:val="none" w:sz="0" w:space="0" w:color="auto"/>
        <w:bottom w:val="none" w:sz="0" w:space="0" w:color="auto"/>
        <w:right w:val="none" w:sz="0" w:space="0" w:color="auto"/>
      </w:divBdr>
    </w:div>
    <w:div w:id="1449005315">
      <w:bodyDiv w:val="1"/>
      <w:marLeft w:val="0"/>
      <w:marRight w:val="0"/>
      <w:marTop w:val="0"/>
      <w:marBottom w:val="0"/>
      <w:divBdr>
        <w:top w:val="none" w:sz="0" w:space="0" w:color="auto"/>
        <w:left w:val="none" w:sz="0" w:space="0" w:color="auto"/>
        <w:bottom w:val="none" w:sz="0" w:space="0" w:color="auto"/>
        <w:right w:val="none" w:sz="0" w:space="0" w:color="auto"/>
      </w:divBdr>
    </w:div>
    <w:div w:id="1488940500">
      <w:bodyDiv w:val="1"/>
      <w:marLeft w:val="0"/>
      <w:marRight w:val="0"/>
      <w:marTop w:val="0"/>
      <w:marBottom w:val="0"/>
      <w:divBdr>
        <w:top w:val="none" w:sz="0" w:space="0" w:color="auto"/>
        <w:left w:val="none" w:sz="0" w:space="0" w:color="auto"/>
        <w:bottom w:val="none" w:sz="0" w:space="0" w:color="auto"/>
        <w:right w:val="none" w:sz="0" w:space="0" w:color="auto"/>
      </w:divBdr>
      <w:divsChild>
        <w:div w:id="2048410329">
          <w:marLeft w:val="0"/>
          <w:marRight w:val="0"/>
          <w:marTop w:val="120"/>
          <w:marBottom w:val="0"/>
          <w:divBdr>
            <w:top w:val="none" w:sz="0" w:space="0" w:color="auto"/>
            <w:left w:val="none" w:sz="0" w:space="0" w:color="auto"/>
            <w:bottom w:val="none" w:sz="0" w:space="0" w:color="auto"/>
            <w:right w:val="none" w:sz="0" w:space="0" w:color="auto"/>
          </w:divBdr>
        </w:div>
        <w:div w:id="188301558">
          <w:marLeft w:val="0"/>
          <w:marRight w:val="0"/>
          <w:marTop w:val="120"/>
          <w:marBottom w:val="0"/>
          <w:divBdr>
            <w:top w:val="none" w:sz="0" w:space="0" w:color="auto"/>
            <w:left w:val="none" w:sz="0" w:space="0" w:color="auto"/>
            <w:bottom w:val="none" w:sz="0" w:space="0" w:color="auto"/>
            <w:right w:val="none" w:sz="0" w:space="0" w:color="auto"/>
          </w:divBdr>
        </w:div>
        <w:div w:id="949355115">
          <w:marLeft w:val="0"/>
          <w:marRight w:val="0"/>
          <w:marTop w:val="120"/>
          <w:marBottom w:val="0"/>
          <w:divBdr>
            <w:top w:val="none" w:sz="0" w:space="0" w:color="auto"/>
            <w:left w:val="none" w:sz="0" w:space="0" w:color="auto"/>
            <w:bottom w:val="none" w:sz="0" w:space="0" w:color="auto"/>
            <w:right w:val="none" w:sz="0" w:space="0" w:color="auto"/>
          </w:divBdr>
        </w:div>
        <w:div w:id="1064715633">
          <w:marLeft w:val="0"/>
          <w:marRight w:val="0"/>
          <w:marTop w:val="120"/>
          <w:marBottom w:val="0"/>
          <w:divBdr>
            <w:top w:val="none" w:sz="0" w:space="0" w:color="auto"/>
            <w:left w:val="none" w:sz="0" w:space="0" w:color="auto"/>
            <w:bottom w:val="none" w:sz="0" w:space="0" w:color="auto"/>
            <w:right w:val="none" w:sz="0" w:space="0" w:color="auto"/>
          </w:divBdr>
        </w:div>
        <w:div w:id="661273289">
          <w:marLeft w:val="0"/>
          <w:marRight w:val="0"/>
          <w:marTop w:val="120"/>
          <w:marBottom w:val="0"/>
          <w:divBdr>
            <w:top w:val="none" w:sz="0" w:space="0" w:color="auto"/>
            <w:left w:val="none" w:sz="0" w:space="0" w:color="auto"/>
            <w:bottom w:val="none" w:sz="0" w:space="0" w:color="auto"/>
            <w:right w:val="none" w:sz="0" w:space="0" w:color="auto"/>
          </w:divBdr>
        </w:div>
      </w:divsChild>
    </w:div>
    <w:div w:id="1509556833">
      <w:bodyDiv w:val="1"/>
      <w:marLeft w:val="0"/>
      <w:marRight w:val="0"/>
      <w:marTop w:val="0"/>
      <w:marBottom w:val="0"/>
      <w:divBdr>
        <w:top w:val="none" w:sz="0" w:space="0" w:color="auto"/>
        <w:left w:val="none" w:sz="0" w:space="0" w:color="auto"/>
        <w:bottom w:val="none" w:sz="0" w:space="0" w:color="auto"/>
        <w:right w:val="none" w:sz="0" w:space="0" w:color="auto"/>
      </w:divBdr>
    </w:div>
    <w:div w:id="1562401150">
      <w:bodyDiv w:val="1"/>
      <w:marLeft w:val="0"/>
      <w:marRight w:val="0"/>
      <w:marTop w:val="0"/>
      <w:marBottom w:val="0"/>
      <w:divBdr>
        <w:top w:val="none" w:sz="0" w:space="0" w:color="auto"/>
        <w:left w:val="none" w:sz="0" w:space="0" w:color="auto"/>
        <w:bottom w:val="none" w:sz="0" w:space="0" w:color="auto"/>
        <w:right w:val="none" w:sz="0" w:space="0" w:color="auto"/>
      </w:divBdr>
    </w:div>
    <w:div w:id="1622685117">
      <w:bodyDiv w:val="1"/>
      <w:marLeft w:val="0"/>
      <w:marRight w:val="0"/>
      <w:marTop w:val="0"/>
      <w:marBottom w:val="0"/>
      <w:divBdr>
        <w:top w:val="none" w:sz="0" w:space="0" w:color="auto"/>
        <w:left w:val="none" w:sz="0" w:space="0" w:color="auto"/>
        <w:bottom w:val="none" w:sz="0" w:space="0" w:color="auto"/>
        <w:right w:val="none" w:sz="0" w:space="0" w:color="auto"/>
      </w:divBdr>
    </w:div>
    <w:div w:id="1684546524">
      <w:bodyDiv w:val="1"/>
      <w:marLeft w:val="0"/>
      <w:marRight w:val="0"/>
      <w:marTop w:val="0"/>
      <w:marBottom w:val="0"/>
      <w:divBdr>
        <w:top w:val="none" w:sz="0" w:space="0" w:color="auto"/>
        <w:left w:val="none" w:sz="0" w:space="0" w:color="auto"/>
        <w:bottom w:val="none" w:sz="0" w:space="0" w:color="auto"/>
        <w:right w:val="none" w:sz="0" w:space="0" w:color="auto"/>
      </w:divBdr>
    </w:div>
    <w:div w:id="1721399413">
      <w:bodyDiv w:val="1"/>
      <w:marLeft w:val="0"/>
      <w:marRight w:val="0"/>
      <w:marTop w:val="0"/>
      <w:marBottom w:val="0"/>
      <w:divBdr>
        <w:top w:val="none" w:sz="0" w:space="0" w:color="auto"/>
        <w:left w:val="none" w:sz="0" w:space="0" w:color="auto"/>
        <w:bottom w:val="none" w:sz="0" w:space="0" w:color="auto"/>
        <w:right w:val="none" w:sz="0" w:space="0" w:color="auto"/>
      </w:divBdr>
    </w:div>
    <w:div w:id="1725369105">
      <w:bodyDiv w:val="1"/>
      <w:marLeft w:val="0"/>
      <w:marRight w:val="0"/>
      <w:marTop w:val="0"/>
      <w:marBottom w:val="0"/>
      <w:divBdr>
        <w:top w:val="none" w:sz="0" w:space="0" w:color="auto"/>
        <w:left w:val="none" w:sz="0" w:space="0" w:color="auto"/>
        <w:bottom w:val="none" w:sz="0" w:space="0" w:color="auto"/>
        <w:right w:val="none" w:sz="0" w:space="0" w:color="auto"/>
      </w:divBdr>
    </w:div>
    <w:div w:id="1766656638">
      <w:bodyDiv w:val="1"/>
      <w:marLeft w:val="0"/>
      <w:marRight w:val="0"/>
      <w:marTop w:val="0"/>
      <w:marBottom w:val="0"/>
      <w:divBdr>
        <w:top w:val="none" w:sz="0" w:space="0" w:color="auto"/>
        <w:left w:val="none" w:sz="0" w:space="0" w:color="auto"/>
        <w:bottom w:val="none" w:sz="0" w:space="0" w:color="auto"/>
        <w:right w:val="none" w:sz="0" w:space="0" w:color="auto"/>
      </w:divBdr>
    </w:div>
    <w:div w:id="1797210758">
      <w:bodyDiv w:val="1"/>
      <w:marLeft w:val="0"/>
      <w:marRight w:val="0"/>
      <w:marTop w:val="0"/>
      <w:marBottom w:val="0"/>
      <w:divBdr>
        <w:top w:val="none" w:sz="0" w:space="0" w:color="auto"/>
        <w:left w:val="none" w:sz="0" w:space="0" w:color="auto"/>
        <w:bottom w:val="none" w:sz="0" w:space="0" w:color="auto"/>
        <w:right w:val="none" w:sz="0" w:space="0" w:color="auto"/>
      </w:divBdr>
    </w:div>
    <w:div w:id="1826621819">
      <w:bodyDiv w:val="1"/>
      <w:marLeft w:val="0"/>
      <w:marRight w:val="0"/>
      <w:marTop w:val="0"/>
      <w:marBottom w:val="0"/>
      <w:divBdr>
        <w:top w:val="none" w:sz="0" w:space="0" w:color="auto"/>
        <w:left w:val="none" w:sz="0" w:space="0" w:color="auto"/>
        <w:bottom w:val="none" w:sz="0" w:space="0" w:color="auto"/>
        <w:right w:val="none" w:sz="0" w:space="0" w:color="auto"/>
      </w:divBdr>
    </w:div>
    <w:div w:id="1894611046">
      <w:bodyDiv w:val="1"/>
      <w:marLeft w:val="0"/>
      <w:marRight w:val="0"/>
      <w:marTop w:val="0"/>
      <w:marBottom w:val="0"/>
      <w:divBdr>
        <w:top w:val="none" w:sz="0" w:space="0" w:color="auto"/>
        <w:left w:val="none" w:sz="0" w:space="0" w:color="auto"/>
        <w:bottom w:val="none" w:sz="0" w:space="0" w:color="auto"/>
        <w:right w:val="none" w:sz="0" w:space="0" w:color="auto"/>
      </w:divBdr>
    </w:div>
    <w:div w:id="1915773791">
      <w:bodyDiv w:val="1"/>
      <w:marLeft w:val="0"/>
      <w:marRight w:val="0"/>
      <w:marTop w:val="0"/>
      <w:marBottom w:val="0"/>
      <w:divBdr>
        <w:top w:val="none" w:sz="0" w:space="0" w:color="auto"/>
        <w:left w:val="none" w:sz="0" w:space="0" w:color="auto"/>
        <w:bottom w:val="none" w:sz="0" w:space="0" w:color="auto"/>
        <w:right w:val="none" w:sz="0" w:space="0" w:color="auto"/>
      </w:divBdr>
    </w:div>
    <w:div w:id="1927691120">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40525442">
      <w:bodyDiv w:val="1"/>
      <w:marLeft w:val="0"/>
      <w:marRight w:val="0"/>
      <w:marTop w:val="0"/>
      <w:marBottom w:val="0"/>
      <w:divBdr>
        <w:top w:val="none" w:sz="0" w:space="0" w:color="auto"/>
        <w:left w:val="none" w:sz="0" w:space="0" w:color="auto"/>
        <w:bottom w:val="none" w:sz="0" w:space="0" w:color="auto"/>
        <w:right w:val="none" w:sz="0" w:space="0" w:color="auto"/>
      </w:divBdr>
    </w:div>
    <w:div w:id="20677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1200121643" TargetMode="External"/><Relationship Id="rId18" Type="http://schemas.openxmlformats.org/officeDocument/2006/relationships/footer" Target="footer1.xml"/><Relationship Id="rId26"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hyperlink" Target="http://cargo.rzd.ru/cargostation/public/ru?STRUCTURE_ID=5101&amp;layer_id=4829&amp;refererLayerId=4821&amp;id=1409" TargetMode="External"/><Relationship Id="rId7" Type="http://schemas.openxmlformats.org/officeDocument/2006/relationships/endnotes" Target="endnotes.xml"/><Relationship Id="rId12" Type="http://schemas.openxmlformats.org/officeDocument/2006/relationships/hyperlink" Target="http://docs.cntd.ru/document/1200119856" TargetMode="External"/><Relationship Id="rId17" Type="http://schemas.openxmlformats.org/officeDocument/2006/relationships/hyperlink" Target="http://docs.cntd.ru/document/1200123274" TargetMode="External"/><Relationship Id="rId25"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docs.cntd.ru/document/1200119857" TargetMode="External"/><Relationship Id="rId20" Type="http://schemas.openxmlformats.org/officeDocument/2006/relationships/hyperlink" Target="http://cargo.rzd.ru/cargostation/public/ru?STRUCTURE_ID=5101&amp;layer_id=4829&amp;refererLayerId=4821&amp;id=204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23274" TargetMode="External"/><Relationship Id="rId24" Type="http://schemas.openxmlformats.org/officeDocument/2006/relationships/hyperlink" Target="http://cargo.rzd.ru/cargostation/public/ru?STRUCTURE_ID=5101&amp;layer_id=4829&amp;refererLayerId=4821&amp;id=1425" TargetMode="External"/><Relationship Id="rId5" Type="http://schemas.openxmlformats.org/officeDocument/2006/relationships/webSettings" Target="webSettings.xml"/><Relationship Id="rId15" Type="http://schemas.openxmlformats.org/officeDocument/2006/relationships/hyperlink" Target="http://docs.cntd.ru/document/1200120140" TargetMode="External"/><Relationship Id="rId23" Type="http://schemas.openxmlformats.org/officeDocument/2006/relationships/hyperlink" Target="http://cargo.rzd.ru/cargostation/public/ru?STRUCTURE_ID=5101&amp;layer_id=4829&amp;refererLayerId=4821&amp;id=1425" TargetMode="External"/><Relationship Id="rId28" Type="http://schemas.openxmlformats.org/officeDocument/2006/relationships/hyperlink" Target="http://cargo.rzd.ru/cargostation/public/ru?STRUCTURE_ID=5101&amp;layer_id=4829&amp;refererLayerId=4821&amp;id=20432" TargetMode="External"/><Relationship Id="rId10" Type="http://schemas.openxmlformats.org/officeDocument/2006/relationships/hyperlink" Target="http://docs.cntd.ru/document/120011985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1200120140" TargetMode="External"/><Relationship Id="rId14" Type="http://schemas.openxmlformats.org/officeDocument/2006/relationships/hyperlink" Target="http://docs.cntd.ru/document/1200121643" TargetMode="External"/><Relationship Id="rId22" Type="http://schemas.openxmlformats.org/officeDocument/2006/relationships/hyperlink" Target="http://cargo.rzd.ru/cargostation/public/ru?STRUCTURE_ID=5101&amp;layer_id=4829&amp;refererLayerId=4821&amp;id=1425" TargetMode="External"/><Relationship Id="rId27" Type="http://schemas.openxmlformats.org/officeDocument/2006/relationships/hyperlink" Target="http://cargo.rzd.ru/cargostation/public/ru?STRUCTURE_ID=5101&amp;layer_id=4829&amp;refererLayerId=4821&amp;id=4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03CE-C9F3-488E-A9D6-ECD280FC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67</Pages>
  <Words>23731</Words>
  <Characters>135273</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Кузьмина</dc:creator>
  <cp:lastModifiedBy>Прокофьева Ксения Алексеевна</cp:lastModifiedBy>
  <cp:revision>6</cp:revision>
  <cp:lastPrinted>2021-06-16T14:24:00Z</cp:lastPrinted>
  <dcterms:created xsi:type="dcterms:W3CDTF">2021-06-16T10:43:00Z</dcterms:created>
  <dcterms:modified xsi:type="dcterms:W3CDTF">2021-06-16T14:24:00Z</dcterms:modified>
</cp:coreProperties>
</file>