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5C" w:rsidRPr="000A58A8" w:rsidRDefault="000C035C" w:rsidP="000C035C">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0C035C" w:rsidRPr="00930D08" w:rsidRDefault="000C035C" w:rsidP="000C03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Pr="007D4FF0">
        <w:rPr>
          <w:rFonts w:ascii="Times New Roman" w:hAnsi="Times New Roman" w:cs="Times New Roman"/>
          <w:sz w:val="24"/>
          <w:szCs w:val="24"/>
        </w:rPr>
        <w:t>енерального директора</w:t>
      </w:r>
    </w:p>
    <w:p w:rsidR="000C035C" w:rsidRPr="00930D08" w:rsidRDefault="000C035C" w:rsidP="000C035C">
      <w:pPr>
        <w:spacing w:after="0" w:line="240" w:lineRule="auto"/>
        <w:jc w:val="right"/>
        <w:rPr>
          <w:rFonts w:ascii="Times New Roman" w:hAnsi="Times New Roman" w:cs="Times New Roman"/>
          <w:sz w:val="24"/>
          <w:szCs w:val="24"/>
        </w:rPr>
      </w:pPr>
      <w:r w:rsidRPr="00930D08">
        <w:rPr>
          <w:rFonts w:ascii="Times New Roman" w:hAnsi="Times New Roman" w:cs="Times New Roman"/>
          <w:sz w:val="24"/>
          <w:szCs w:val="24"/>
        </w:rPr>
        <w:t>АО «Биржа «Санкт-Петербург»</w:t>
      </w:r>
    </w:p>
    <w:p w:rsidR="000C035C" w:rsidRPr="00696038" w:rsidRDefault="000C035C" w:rsidP="000C035C">
      <w:pPr>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П</w:t>
      </w:r>
      <w:r w:rsidRPr="00213959">
        <w:rPr>
          <w:rFonts w:ascii="Times New Roman" w:hAnsi="Times New Roman"/>
          <w:sz w:val="24"/>
          <w:szCs w:val="24"/>
        </w:rPr>
        <w:t>риказ</w:t>
      </w:r>
      <w:r>
        <w:rPr>
          <w:rFonts w:ascii="Times New Roman" w:hAnsi="Times New Roman"/>
          <w:sz w:val="24"/>
          <w:szCs w:val="24"/>
        </w:rPr>
        <w:t xml:space="preserve"> № </w:t>
      </w:r>
      <w:r w:rsidR="00A23DD1">
        <w:rPr>
          <w:rFonts w:ascii="Times New Roman" w:hAnsi="Times New Roman"/>
          <w:sz w:val="24"/>
          <w:szCs w:val="24"/>
        </w:rPr>
        <w:t>87</w:t>
      </w:r>
      <w:r>
        <w:rPr>
          <w:rFonts w:ascii="Times New Roman" w:hAnsi="Times New Roman"/>
          <w:sz w:val="24"/>
          <w:szCs w:val="24"/>
        </w:rPr>
        <w:t xml:space="preserve"> от 28 мая 2021 г.)</w:t>
      </w: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bookmarkStart w:id="0" w:name="_GoBack"/>
      <w:bookmarkEnd w:id="0"/>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Pr="006D3AEE" w:rsidRDefault="006C423E" w:rsidP="006C423E">
      <w:pPr>
        <w:spacing w:after="0"/>
        <w:jc w:val="center"/>
        <w:rPr>
          <w:rFonts w:ascii="Times New Roman" w:eastAsia="Calibri" w:hAnsi="Times New Roman" w:cs="Times New Roman"/>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0C035C" w:rsidRPr="000811CD" w:rsidRDefault="000C035C" w:rsidP="000C035C">
      <w:pPr>
        <w:spacing w:after="0"/>
        <w:jc w:val="center"/>
        <w:rPr>
          <w:rFonts w:ascii="Times New Roman" w:hAnsi="Times New Roman"/>
          <w:sz w:val="24"/>
          <w:szCs w:val="24"/>
        </w:rPr>
      </w:pPr>
      <w:r>
        <w:rPr>
          <w:rFonts w:ascii="Times New Roman" w:hAnsi="Times New Roman"/>
          <w:sz w:val="24"/>
          <w:szCs w:val="24"/>
        </w:rPr>
        <w:t>(новая редакция)</w:t>
      </w: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A75FA1" w:rsidRDefault="00A75FA1"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6C423E" w:rsidRDefault="000C035C" w:rsidP="006C42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p w:rsidR="000C035C" w:rsidRDefault="000C035C" w:rsidP="006C423E">
      <w:pPr>
        <w:spacing w:after="0" w:line="240" w:lineRule="auto"/>
        <w:jc w:val="center"/>
        <w:rPr>
          <w:rFonts w:ascii="Times New Roman" w:eastAsia="Calibri" w:hAnsi="Times New Roman" w:cs="Times New Roman"/>
          <w:sz w:val="24"/>
          <w:szCs w:val="24"/>
        </w:rPr>
      </w:pPr>
    </w:p>
    <w:p w:rsidR="001B4F68" w:rsidRDefault="001B4F68"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p w:rsidR="000C035C" w:rsidRDefault="000C035C" w:rsidP="006C423E">
      <w:pPr>
        <w:spacing w:after="0" w:line="240" w:lineRule="auto"/>
        <w:jc w:val="center"/>
        <w:rPr>
          <w:rFonts w:ascii="Times New Roman" w:eastAsia="Calibri" w:hAnsi="Times New Roman" w:cs="Times New Roman"/>
          <w:sz w:val="24"/>
          <w:szCs w:val="24"/>
        </w:rPr>
      </w:pP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1B4F68">
              <w:rPr>
                <w:noProof/>
                <w:webHidden/>
              </w:rPr>
              <w:t>3</w:t>
            </w:r>
            <w:r w:rsidR="000F7AE5">
              <w:rPr>
                <w:noProof/>
                <w:webHidden/>
              </w:rPr>
              <w:fldChar w:fldCharType="end"/>
            </w:r>
          </w:hyperlink>
        </w:p>
        <w:p w:rsidR="000F7AE5" w:rsidRDefault="00A23DD1">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1B4F68">
              <w:rPr>
                <w:noProof/>
                <w:webHidden/>
              </w:rPr>
              <w:t>3</w:t>
            </w:r>
            <w:r w:rsidR="000F7AE5">
              <w:rPr>
                <w:noProof/>
                <w:webHidden/>
              </w:rPr>
              <w:fldChar w:fldCharType="end"/>
            </w:r>
          </w:hyperlink>
        </w:p>
        <w:p w:rsidR="000F7AE5" w:rsidRDefault="00A23DD1">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1B4F68">
              <w:rPr>
                <w:noProof/>
                <w:webHidden/>
              </w:rPr>
              <w:t>5</w:t>
            </w:r>
            <w:r w:rsidR="000F7AE5">
              <w:rPr>
                <w:noProof/>
                <w:webHidden/>
              </w:rPr>
              <w:fldChar w:fldCharType="end"/>
            </w:r>
          </w:hyperlink>
        </w:p>
        <w:p w:rsidR="000F7AE5" w:rsidRDefault="00A23DD1">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1B4F68">
              <w:rPr>
                <w:noProof/>
                <w:webHidden/>
              </w:rPr>
              <w:t>5</w:t>
            </w:r>
            <w:r w:rsidR="000F7AE5">
              <w:rPr>
                <w:noProof/>
                <w:webHidden/>
              </w:rPr>
              <w:fldChar w:fldCharType="end"/>
            </w:r>
          </w:hyperlink>
        </w:p>
        <w:p w:rsidR="000F7AE5" w:rsidRDefault="00A23DD1">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1B4F68">
              <w:rPr>
                <w:noProof/>
                <w:webHidden/>
              </w:rPr>
              <w:t>10</w:t>
            </w:r>
            <w:r w:rsidR="000F7AE5">
              <w:rPr>
                <w:noProof/>
                <w:webHidden/>
              </w:rPr>
              <w:fldChar w:fldCharType="end"/>
            </w:r>
          </w:hyperlink>
        </w:p>
        <w:p w:rsidR="000F7AE5" w:rsidRDefault="00A23DD1">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1B4F68">
              <w:rPr>
                <w:noProof/>
                <w:webHidden/>
              </w:rPr>
              <w:t>12</w:t>
            </w:r>
            <w:r w:rsidR="000F7AE5">
              <w:rPr>
                <w:noProof/>
                <w:webHidden/>
              </w:rPr>
              <w:fldChar w:fldCharType="end"/>
            </w:r>
          </w:hyperlink>
        </w:p>
        <w:p w:rsidR="000F7AE5" w:rsidRDefault="00A23DD1">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1B4F68">
              <w:rPr>
                <w:noProof/>
                <w:webHidden/>
              </w:rPr>
              <w:t>12</w:t>
            </w:r>
            <w:r w:rsidR="000F7AE5">
              <w:rPr>
                <w:noProof/>
                <w:webHidden/>
              </w:rPr>
              <w:fldChar w:fldCharType="end"/>
            </w:r>
          </w:hyperlink>
        </w:p>
        <w:p w:rsidR="000F7AE5" w:rsidRDefault="00A23DD1">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1B4F68">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A23DD1"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A23DD1"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A23DD1"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A23DD1"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A23DD1"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A23DD1"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4E413E" w:rsidRPr="00B6636C">
          <w:rPr>
            <w:rStyle w:val="ab"/>
            <w:rFonts w:ascii="Times New Roman" w:eastAsiaTheme="majorEastAsia" w:hAnsi="Times New Roman" w:cs="Times New Roman"/>
            <w:bCs/>
            <w:sz w:val="24"/>
            <w:szCs w:val="24"/>
          </w:rPr>
          <w:t xml:space="preserve"> к организованным торгам</w:t>
        </w:r>
      </w:hyperlink>
    </w:p>
    <w:p w:rsidR="00A45C6D" w:rsidRPr="002066A2" w:rsidRDefault="00A23DD1"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w:t>
      </w:r>
      <w:proofErr w:type="spellStart"/>
      <w:r w:rsidR="005B7E13" w:rsidRPr="005B7E13">
        <w:rPr>
          <w:rFonts w:ascii="Times New Roman" w:hAnsi="Times New Roman"/>
          <w:color w:val="000000"/>
          <w:sz w:val="24"/>
          <w:szCs w:val="24"/>
        </w:rPr>
        <w:t>Биотопливо</w:t>
      </w:r>
      <w:proofErr w:type="spellEnd"/>
      <w:r w:rsidR="005B7E13" w:rsidRPr="005B7E13">
        <w:rPr>
          <w:rFonts w:ascii="Times New Roman" w:hAnsi="Times New Roman"/>
          <w:color w:val="000000"/>
          <w:sz w:val="24"/>
          <w:szCs w:val="24"/>
        </w:rPr>
        <w:t xml:space="preserve">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w:t>
      </w:r>
      <w:proofErr w:type="spellStart"/>
      <w:r w:rsidR="005B7E13" w:rsidRPr="005B7E13">
        <w:rPr>
          <w:rFonts w:ascii="Times New Roman" w:hAnsi="Times New Roman" w:cs="Times New Roman"/>
          <w:color w:val="000000"/>
          <w:sz w:val="24"/>
          <w:szCs w:val="24"/>
        </w:rPr>
        <w:t>Биотопливо</w:t>
      </w:r>
      <w:proofErr w:type="spellEnd"/>
      <w:r w:rsidR="005B7E13" w:rsidRPr="005B7E13">
        <w:rPr>
          <w:rFonts w:ascii="Times New Roman" w:hAnsi="Times New Roman" w:cs="Times New Roman"/>
          <w:color w:val="000000"/>
          <w:sz w:val="24"/>
          <w:szCs w:val="24"/>
        </w:rPr>
        <w:t xml:space="preserve">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w:t>
      </w:r>
      <w:proofErr w:type="spellStart"/>
      <w:r w:rsidR="002B017E" w:rsidRPr="00946244">
        <w:rPr>
          <w:rFonts w:ascii="Times New Roman" w:hAnsi="Times New Roman" w:cs="Times New Roman"/>
          <w:color w:val="000000"/>
          <w:sz w:val="24"/>
          <w:szCs w:val="24"/>
        </w:rPr>
        <w:t>пачковые</w:t>
      </w:r>
      <w:proofErr w:type="spellEnd"/>
      <w:r w:rsidR="002B017E" w:rsidRPr="00946244">
        <w:rPr>
          <w:rFonts w:ascii="Times New Roman" w:hAnsi="Times New Roman" w:cs="Times New Roman"/>
          <w:color w:val="000000"/>
          <w:sz w:val="24"/>
          <w:szCs w:val="24"/>
        </w:rPr>
        <w:t xml:space="preserve">,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 xml:space="preserve">Хранение </w:t>
      </w:r>
      <w:proofErr w:type="spellStart"/>
      <w:r w:rsidRPr="00B67A72">
        <w:rPr>
          <w:rFonts w:ascii="Times New Roman" w:hAnsi="Times New Roman" w:cs="Times New Roman"/>
          <w:color w:val="000000"/>
          <w:sz w:val="24"/>
          <w:szCs w:val="24"/>
        </w:rPr>
        <w:t>биотоплива</w:t>
      </w:r>
      <w:proofErr w:type="spellEnd"/>
      <w:r w:rsidRPr="00B67A72">
        <w:rPr>
          <w:rFonts w:ascii="Times New Roman" w:hAnsi="Times New Roman" w:cs="Times New Roman"/>
          <w:color w:val="000000"/>
          <w:sz w:val="24"/>
          <w:szCs w:val="24"/>
        </w:rPr>
        <w:t xml:space="preserve">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w:t>
      </w:r>
      <w:proofErr w:type="spellStart"/>
      <w:r w:rsidRPr="00B67A72">
        <w:rPr>
          <w:rFonts w:ascii="Times New Roman" w:hAnsi="Times New Roman" w:cs="Times New Roman"/>
          <w:color w:val="000000"/>
          <w:sz w:val="24"/>
          <w:szCs w:val="24"/>
        </w:rPr>
        <w:t>Биотопливо</w:t>
      </w:r>
      <w:proofErr w:type="spellEnd"/>
      <w:r w:rsidRPr="00B67A72">
        <w:rPr>
          <w:rFonts w:ascii="Times New Roman" w:hAnsi="Times New Roman" w:cs="Times New Roman"/>
          <w:color w:val="000000"/>
          <w:sz w:val="24"/>
          <w:szCs w:val="24"/>
        </w:rPr>
        <w:t xml:space="preserve">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 xml:space="preserve">3.3. Поставки лесоматериалов производятся железнодорожным </w:t>
      </w:r>
      <w:proofErr w:type="spellStart"/>
      <w:r w:rsidRPr="007E7EDC">
        <w:rPr>
          <w:rFonts w:ascii="Times New Roman" w:hAnsi="Times New Roman" w:cs="Times New Roman"/>
          <w:color w:val="000000"/>
          <w:sz w:val="24"/>
          <w:szCs w:val="24"/>
        </w:rPr>
        <w:t>спецподвижным</w:t>
      </w:r>
      <w:proofErr w:type="spellEnd"/>
      <w:r w:rsidRPr="007E7EDC">
        <w:rPr>
          <w:rFonts w:ascii="Times New Roman" w:hAnsi="Times New Roman" w:cs="Times New Roman"/>
          <w:color w:val="000000"/>
          <w:sz w:val="24"/>
          <w:szCs w:val="24"/>
        </w:rPr>
        <w:t xml:space="preserve"> составом и (или) автомобильным транспортом «Поставщика»</w:t>
      </w:r>
      <w:proofErr w:type="gramStart"/>
      <w:r w:rsidRPr="007E7EDC">
        <w:rPr>
          <w:rFonts w:ascii="Times New Roman" w:hAnsi="Times New Roman" w:cs="Times New Roman"/>
          <w:color w:val="000000"/>
          <w:sz w:val="24"/>
          <w:szCs w:val="24"/>
        </w:rPr>
        <w:t>/«</w:t>
      </w:r>
      <w:proofErr w:type="gramEnd"/>
      <w:r w:rsidRPr="007E7EDC">
        <w:rPr>
          <w:rFonts w:ascii="Times New Roman" w:hAnsi="Times New Roman" w:cs="Times New Roman"/>
          <w:color w:val="000000"/>
          <w:sz w:val="24"/>
          <w:szCs w:val="24"/>
        </w:rPr>
        <w:t>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 xml:space="preserve">ных </w:t>
            </w:r>
            <w:proofErr w:type="spellStart"/>
            <w:r w:rsidR="00A934A3">
              <w:rPr>
                <w:rFonts w:ascii="Times New Roman" w:hAnsi="Times New Roman" w:cs="Times New Roman"/>
                <w:color w:val="000000"/>
              </w:rPr>
              <w:t>пеллет</w:t>
            </w:r>
            <w:proofErr w:type="spellEnd"/>
            <w:r w:rsidR="00A934A3">
              <w:rPr>
                <w:rFonts w:ascii="Times New Roman" w:hAnsi="Times New Roman" w:cs="Times New Roman"/>
                <w:color w:val="000000"/>
              </w:rPr>
              <w:t xml:space="preserve">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D04C65">
            <w:pPr>
              <w:pStyle w:val="a3"/>
              <w:numPr>
                <w:ilvl w:val="0"/>
                <w:numId w:val="4"/>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 xml:space="preserve">для древесных </w:t>
            </w:r>
            <w:proofErr w:type="spellStart"/>
            <w:r w:rsidRPr="0066609B">
              <w:rPr>
                <w:rFonts w:ascii="Times New Roman" w:hAnsi="Times New Roman" w:cs="Times New Roman"/>
                <w:color w:val="000000"/>
              </w:rPr>
              <w:t>пеллет</w:t>
            </w:r>
            <w:proofErr w:type="spellEnd"/>
            <w:r w:rsidRPr="0066609B">
              <w:rPr>
                <w:rFonts w:ascii="Times New Roman" w:hAnsi="Times New Roman" w:cs="Times New Roman"/>
                <w:color w:val="000000"/>
              </w:rPr>
              <w:t xml:space="preserve">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F71190">
            <w:pPr>
              <w:pStyle w:val="a3"/>
              <w:numPr>
                <w:ilvl w:val="0"/>
                <w:numId w:val="4"/>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 xml:space="preserve">для древесных </w:t>
            </w:r>
            <w:proofErr w:type="spellStart"/>
            <w:r w:rsidRPr="00B05D9A">
              <w:rPr>
                <w:rFonts w:ascii="Times New Roman" w:hAnsi="Times New Roman" w:cs="Times New Roman"/>
                <w:color w:val="000000"/>
              </w:rPr>
              <w:t>пеллет</w:t>
            </w:r>
            <w:proofErr w:type="spellEnd"/>
            <w:r w:rsidRPr="00B05D9A">
              <w:rPr>
                <w:rFonts w:ascii="Times New Roman" w:hAnsi="Times New Roman" w:cs="Times New Roman"/>
                <w:color w:val="000000"/>
              </w:rPr>
              <w:t xml:space="preserve">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w:t>
      </w:r>
      <w:proofErr w:type="spellStart"/>
      <w:r w:rsidR="00D00B3B">
        <w:rPr>
          <w:rFonts w:ascii="Times New Roman" w:hAnsi="Times New Roman" w:cs="Times New Roman"/>
          <w:color w:val="000000"/>
          <w:sz w:val="24"/>
          <w:szCs w:val="24"/>
        </w:rPr>
        <w:t>пеллет</w:t>
      </w:r>
      <w:proofErr w:type="spellEnd"/>
      <w:r w:rsidR="00D00B3B">
        <w:rPr>
          <w:rFonts w:ascii="Times New Roman" w:hAnsi="Times New Roman" w:cs="Times New Roman"/>
          <w:color w:val="000000"/>
          <w:sz w:val="24"/>
          <w:szCs w:val="24"/>
        </w:rPr>
        <w:t xml:space="preserve">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измерения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 xml:space="preserve">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Особенности кодировки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Древесные </w:t>
      </w:r>
      <w:proofErr w:type="spellStart"/>
      <w:r>
        <w:rPr>
          <w:rFonts w:ascii="Times New Roman" w:hAnsi="Times New Roman" w:cs="Times New Roman"/>
          <w:color w:val="000000"/>
          <w:sz w:val="24"/>
          <w:szCs w:val="24"/>
        </w:rPr>
        <w:t>пеллеты</w:t>
      </w:r>
      <w:proofErr w:type="spellEnd"/>
      <w:r>
        <w:rPr>
          <w:rFonts w:ascii="Times New Roman" w:hAnsi="Times New Roman" w:cs="Times New Roman"/>
          <w:color w:val="000000"/>
          <w:sz w:val="24"/>
          <w:szCs w:val="24"/>
        </w:rPr>
        <w:t xml:space="preserve"> как вид биржевого товара кодируются следующим образом:</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spellStart"/>
      <w:proofErr w:type="gram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proofErr w:type="spellEnd"/>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xDUxx</w:t>
      </w:r>
      <w:proofErr w:type="spellEnd"/>
      <w:r w:rsidR="004875F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spellEnd"/>
      <w:proofErr w:type="gramEnd"/>
      <w:r>
        <w:rPr>
          <w:rFonts w:ascii="Times New Roman" w:hAnsi="Times New Roman" w:cs="Times New Roman"/>
          <w:color w:val="000000"/>
          <w:sz w:val="24"/>
          <w:szCs w:val="24"/>
        </w:rPr>
        <w:t>, где</w:t>
      </w:r>
    </w:p>
    <w:p w:rsidR="00673E9A" w:rsidRDefault="00673E9A"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 xml:space="preserve">Рисунок 1 - Размеры </w:t>
            </w:r>
            <w:proofErr w:type="spellStart"/>
            <w:r w:rsidRPr="00BD39B2">
              <w:rPr>
                <w:rFonts w:ascii="Times New Roman" w:eastAsia="Calibri" w:hAnsi="Times New Roman" w:cs="Times New Roman"/>
              </w:rPr>
              <w:t>пеллет</w:t>
            </w:r>
            <w:proofErr w:type="spellEnd"/>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99767"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A6D14"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lastRenderedPageBreak/>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DF201"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AAEDE"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673E9A">
            <w:pPr>
              <w:spacing w:after="16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37020"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7233E"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2C3B2"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AE84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A8F38"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74B6B"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FF0C5"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8B3E7"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B8B95"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CCB29"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DBFDF"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AB41A"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7AB14"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C4707"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xml:space="preserve"> (% </w:t>
            </w:r>
            <w:proofErr w:type="spellStart"/>
            <w:r w:rsidRPr="00BD39B2">
              <w:rPr>
                <w:color w:val="2D2D2D"/>
                <w:spacing w:val="2"/>
                <w:sz w:val="21"/>
                <w:szCs w:val="21"/>
              </w:rPr>
              <w:t>пеллет</w:t>
            </w:r>
            <w:proofErr w:type="spellEnd"/>
            <w:r w:rsidRPr="00BD39B2">
              <w:rPr>
                <w:color w:val="2D2D2D"/>
                <w:spacing w:val="2"/>
                <w:sz w:val="21"/>
                <w:szCs w:val="21"/>
              </w:rPr>
              <w:t xml:space="preserve">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4E191"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A0337"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A0C1A"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04982"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3AD0E"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AF1BD"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3FC34"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8C2E5"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DFDDD"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136B3"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74A6C"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4B3A8"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488C1"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D9512"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proofErr w:type="spellStart"/>
            <w:r w:rsidR="00CC1B3D" w:rsidRPr="00BD39B2">
              <w:rPr>
                <w:rFonts w:ascii="Times New Roman" w:eastAsia="Calibri" w:hAnsi="Times New Roman" w:cs="Times New Roman"/>
              </w:rPr>
              <w:t>м.куб</w:t>
            </w:r>
            <w:proofErr w:type="spellEnd"/>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C2F3F"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F6CE9"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9397F"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F79E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3CD15"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F91A6"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2C51C"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1CF0C"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w:t>
            </w:r>
            <w:proofErr w:type="spellStart"/>
            <w:r w:rsidR="00CC1B3D" w:rsidRPr="00BD39B2">
              <w:rPr>
                <w:rFonts w:ascii="Times New Roman" w:eastAsia="Calibri" w:hAnsi="Times New Roman" w:cs="Times New Roman"/>
              </w:rPr>
              <w:t>пл.м.куб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lastRenderedPageBreak/>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proofErr w:type="spellStart"/>
      <w:r w:rsidR="00BD58DC" w:rsidRPr="00BD58DC">
        <w:rPr>
          <w:rFonts w:ascii="Times New Roman" w:hAnsi="Times New Roman" w:cs="Times New Roman"/>
          <w:color w:val="000000"/>
          <w:sz w:val="24"/>
          <w:szCs w:val="24"/>
        </w:rPr>
        <w:t>Ax.</w:t>
      </w:r>
      <w:proofErr w:type="gramStart"/>
      <w:r w:rsidR="00BD58DC" w:rsidRPr="00BD58DC">
        <w:rPr>
          <w:rFonts w:ascii="Times New Roman" w:hAnsi="Times New Roman" w:cs="Times New Roman"/>
          <w:color w:val="000000"/>
          <w:sz w:val="24"/>
          <w:szCs w:val="24"/>
        </w:rPr>
        <w:t>xSxxDUxx,xFxBDxxx</w:t>
      </w:r>
      <w:proofErr w:type="spellEnd"/>
      <w:proofErr w:type="gram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proofErr w:type="spellEnd"/>
      <w:r w:rsidRPr="00C03923">
        <w:rPr>
          <w:rFonts w:ascii="Times New Roman" w:hAnsi="Times New Roman" w:cs="Times New Roman"/>
          <w:color w:val="000000"/>
          <w:sz w:val="24"/>
          <w:szCs w:val="24"/>
        </w:rPr>
        <w:t>.</w:t>
      </w:r>
      <w:proofErr w:type="spellStart"/>
      <w:r w:rsidRPr="00C03923">
        <w:rPr>
          <w:rFonts w:ascii="Times New Roman" w:hAnsi="Times New Roman" w:cs="Times New Roman"/>
          <w:color w:val="000000"/>
          <w:sz w:val="24"/>
          <w:szCs w:val="24"/>
          <w:lang w:val="en-US"/>
        </w:rPr>
        <w:t>xSxx</w:t>
      </w:r>
      <w:proofErr w:type="spellEnd"/>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295CE"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5E6CD"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134B5"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C7A9E"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846B6"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6A629"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500A2"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395D3"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6BDB1"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72234"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EF646"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94CC0"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F5005"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CB66"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27E09"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3D78A"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84BA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41510"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936A0"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B7F19"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8225F"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B6DA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42412"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56BDA"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81569"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11E6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15242"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EF8E9"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93A64"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3228E"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4976C"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9A63F"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6FAEE"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BB257"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5FE67"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EF06E"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6F2CA"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835D2"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1E407"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79CFE"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5AA51"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266E0"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1106A"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D4033"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D551E"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15330"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605E0"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7099F"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E6765"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035E6"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FD042"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55A40"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443FC"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8D10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0576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2CAD9"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DBC95"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AA30B"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 xml:space="preserve">Значения следующих параметров кода биржевого товара </w:t>
      </w:r>
      <w:proofErr w:type="spellStart"/>
      <w:r w:rsidRPr="000401C8">
        <w:rPr>
          <w:rFonts w:ascii="Times New Roman" w:hAnsi="Times New Roman" w:cs="Times New Roman"/>
          <w:color w:val="000000"/>
          <w:sz w:val="24"/>
          <w:szCs w:val="24"/>
        </w:rPr>
        <w:t>FxxMxxAx.xSxx</w:t>
      </w:r>
      <w:proofErr w:type="spellEnd"/>
      <w:r w:rsidRPr="000401C8">
        <w:rPr>
          <w:rFonts w:ascii="Times New Roman" w:hAnsi="Times New Roman" w:cs="Times New Roman"/>
          <w:color w:val="000000"/>
          <w:sz w:val="24"/>
          <w:szCs w:val="24"/>
        </w:rPr>
        <w:t xml:space="preserve">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ХлыстыВид_древесины</w:t>
      </w:r>
      <w:proofErr w:type="spellEnd"/>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Вид_древесины</w:t>
      </w:r>
      <w:proofErr w:type="spellEnd"/>
      <w:r>
        <w:rPr>
          <w:rFonts w:ascii="Times New Roman" w:hAnsi="Times New Roman" w:cs="Times New Roman"/>
          <w:color w:val="000000"/>
          <w:sz w:val="24"/>
          <w:szCs w:val="24"/>
        </w:rPr>
        <w:t xml:space="preserve">: Вид древостоев - Сосна или </w:t>
      </w:r>
      <w:proofErr w:type="gramStart"/>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proofErr w:type="gramStart"/>
      <w:r w:rsidR="00B15273">
        <w:rPr>
          <w:rFonts w:ascii="Times New Roman" w:hAnsi="Times New Roman" w:cs="Times New Roman"/>
          <w:color w:val="000000"/>
          <w:sz w:val="24"/>
          <w:szCs w:val="24"/>
        </w:rPr>
        <w:t>С</w:t>
      </w:r>
      <w:proofErr w:type="gramEnd"/>
      <w:r w:rsidR="00B15273">
        <w:rPr>
          <w:rFonts w:ascii="Times New Roman" w:hAnsi="Times New Roman" w:cs="Times New Roman"/>
          <w:color w:val="000000"/>
          <w:sz w:val="24"/>
          <w:szCs w:val="24"/>
        </w:rPr>
        <w:t>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Default="003E3AA4" w:rsidP="003E3AA4">
      <w:pPr>
        <w:pStyle w:val="a3"/>
        <w:ind w:firstLine="567"/>
        <w:jc w:val="both"/>
        <w:rPr>
          <w:rFonts w:ascii="Times New Roman" w:hAnsi="Times New Roman" w:cs="Times New Roman"/>
          <w:color w:val="000000"/>
          <w:sz w:val="24"/>
          <w:szCs w:val="24"/>
        </w:rPr>
      </w:pPr>
    </w:p>
    <w:p w:rsidR="001A381B" w:rsidRDefault="001A381B" w:rsidP="003E3AA4">
      <w:pPr>
        <w:pStyle w:val="a3"/>
        <w:ind w:firstLine="567"/>
        <w:jc w:val="both"/>
        <w:rPr>
          <w:rFonts w:ascii="Times New Roman" w:hAnsi="Times New Roman" w:cs="Times New Roman"/>
          <w:color w:val="000000"/>
          <w:sz w:val="24"/>
          <w:szCs w:val="24"/>
        </w:rPr>
      </w:pP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w:t>
      </w:r>
      <w:proofErr w:type="gramStart"/>
      <w:r w:rsidR="003E3AA4" w:rsidRPr="00714C8F">
        <w:rPr>
          <w:rFonts w:ascii="Times New Roman" w:hAnsi="Times New Roman" w:cs="Times New Roman"/>
          <w:color w:val="000000"/>
          <w:sz w:val="24"/>
          <w:szCs w:val="24"/>
        </w:rPr>
        <w:t>в ж</w:t>
      </w:r>
      <w:proofErr w:type="gramEnd"/>
      <w:r w:rsidR="003E3AA4" w:rsidRPr="00714C8F">
        <w:rPr>
          <w:rFonts w:ascii="Times New Roman" w:hAnsi="Times New Roman" w:cs="Times New Roman"/>
          <w:color w:val="000000"/>
          <w:sz w:val="24"/>
          <w:szCs w:val="24"/>
        </w:rPr>
        <w:t xml:space="preserve">/д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lastRenderedPageBreak/>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ПиловочникЕ</w:t>
            </w:r>
            <w:r w:rsidRPr="00531EA9">
              <w:rPr>
                <w:rFonts w:ascii="Times New Roman" w:eastAsia="Calibri" w:hAnsi="Times New Roman" w:cs="Times New Roman"/>
              </w:rPr>
              <w:t>льС</w:t>
            </w:r>
            <w:proofErr w:type="spellEnd"/>
            <w:r w:rsidRPr="00531EA9">
              <w:rPr>
                <w:rFonts w:ascii="Times New Roman" w:eastAsia="Calibri" w:hAnsi="Times New Roman" w:cs="Times New Roman"/>
              </w:rPr>
              <w:t>*Д*Р*</w:t>
            </w:r>
          </w:p>
        </w:tc>
      </w:tr>
      <w:tr w:rsidR="009D79CE" w:rsidRPr="00531EA9" w:rsidTr="00814AD3">
        <w:trPr>
          <w:trHeight w:val="1501"/>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ПиловочникБук</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ПиловочникЯсень</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ПиловочникИльм</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ПиловочникКлен</w:t>
            </w:r>
            <w:proofErr w:type="spellEnd"/>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proofErr w:type="spellStart"/>
            <w:r>
              <w:rPr>
                <w:rFonts w:ascii="Times New Roman" w:eastAsia="Calibri" w:hAnsi="Times New Roman" w:cs="Times New Roman"/>
              </w:rPr>
              <w:t>ПиловочникГраб</w:t>
            </w:r>
            <w:proofErr w:type="spellEnd"/>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9D79CE">
            <w:pPr>
              <w:pStyle w:val="af0"/>
              <w:numPr>
                <w:ilvl w:val="0"/>
                <w:numId w:val="6"/>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9D79CE">
            <w:pPr>
              <w:pStyle w:val="af0"/>
              <w:numPr>
                <w:ilvl w:val="0"/>
                <w:numId w:val="6"/>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ПиловочникБерезаС</w:t>
            </w:r>
            <w:proofErr w:type="spellEnd"/>
            <w:r w:rsidRPr="00B84D37">
              <w:rPr>
                <w:rFonts w:ascii="Times New Roman" w:eastAsia="Calibri" w:hAnsi="Times New Roman" w:cs="Times New Roman"/>
                <w:color w:val="000000" w:themeColor="text1"/>
              </w:rPr>
              <w:t>*Д*Р*</w:t>
            </w:r>
          </w:p>
          <w:p w:rsidR="00F74221" w:rsidRPr="00B84D37"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*Д*Р*</w:t>
            </w:r>
          </w:p>
        </w:tc>
      </w:tr>
      <w:tr w:rsidR="00F74221" w:rsidRPr="00531EA9" w:rsidTr="00814AD3">
        <w:trPr>
          <w:trHeight w:val="308"/>
        </w:trPr>
        <w:tc>
          <w:tcPr>
            <w:tcW w:w="566" w:type="dxa"/>
          </w:tcPr>
          <w:p w:rsidR="00F74221" w:rsidRPr="00531EA9" w:rsidRDefault="00F74221" w:rsidP="009D79CE">
            <w:pPr>
              <w:pStyle w:val="af0"/>
              <w:numPr>
                <w:ilvl w:val="0"/>
                <w:numId w:val="6"/>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ПиловочникОсинаС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508"/>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 xml:space="preserve">пиловочник </w:t>
            </w:r>
            <w:proofErr w:type="spellStart"/>
            <w:r w:rsidRPr="00531EA9">
              <w:rPr>
                <w:rFonts w:ascii="Times New Roman" w:eastAsia="Calibri" w:hAnsi="Times New Roman" w:cs="Times New Roman"/>
              </w:rPr>
              <w:t>мягколиственных</w:t>
            </w:r>
            <w:proofErr w:type="spellEnd"/>
            <w:r w:rsidRPr="00531EA9">
              <w:rPr>
                <w:rFonts w:ascii="Times New Roman" w:eastAsia="Calibri" w:hAnsi="Times New Roman" w:cs="Times New Roman"/>
              </w:rPr>
              <w:t xml:space="preserve">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ПиловочникМягколиственныхПородС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lastRenderedPageBreak/>
              <w:t>ПиловочникСоснаЭС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9D79CE">
            <w:pPr>
              <w:pStyle w:val="af0"/>
              <w:numPr>
                <w:ilvl w:val="0"/>
                <w:numId w:val="6"/>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ПиловочникЕльЭС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1501"/>
        </w:trPr>
        <w:tc>
          <w:tcPr>
            <w:tcW w:w="566" w:type="dxa"/>
          </w:tcPr>
          <w:p w:rsidR="009D79CE" w:rsidRPr="00531EA9" w:rsidRDefault="009D79CE" w:rsidP="0026087D">
            <w:pPr>
              <w:pStyle w:val="af0"/>
              <w:numPr>
                <w:ilvl w:val="0"/>
                <w:numId w:val="6"/>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ПиловочникХвойныхПородЭС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53"/>
        </w:trPr>
        <w:tc>
          <w:tcPr>
            <w:tcW w:w="566" w:type="dxa"/>
          </w:tcPr>
          <w:p w:rsidR="007E7EDC" w:rsidRPr="00531EA9" w:rsidRDefault="007E7EDC" w:rsidP="009D79CE">
            <w:pPr>
              <w:pStyle w:val="af0"/>
              <w:numPr>
                <w:ilvl w:val="0"/>
                <w:numId w:val="6"/>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Pr="00531EA9">
              <w:rPr>
                <w:rFonts w:ascii="Times New Roman" w:eastAsia="Calibri" w:hAnsi="Times New Roman" w:cs="Times New Roman"/>
              </w:rPr>
              <w:t xml:space="preserve"> </w:t>
            </w:r>
            <w:r>
              <w:rPr>
                <w:rFonts w:ascii="Times New Roman" w:eastAsia="Calibri" w:hAnsi="Times New Roman" w:cs="Times New Roman"/>
              </w:rPr>
              <w:t>6000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БалансыСоснаС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42"/>
        </w:trPr>
        <w:tc>
          <w:tcPr>
            <w:tcW w:w="566" w:type="dxa"/>
          </w:tcPr>
          <w:p w:rsidR="007E7EDC" w:rsidRPr="00531EA9" w:rsidRDefault="007E7EDC" w:rsidP="009D79CE">
            <w:pPr>
              <w:pStyle w:val="af0"/>
              <w:numPr>
                <w:ilvl w:val="0"/>
                <w:numId w:val="6"/>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БалансыЕльС</w:t>
            </w:r>
            <w:proofErr w:type="spellEnd"/>
            <w:r w:rsidRPr="00B84D37">
              <w:rPr>
                <w:rFonts w:ascii="Times New Roman" w:eastAsia="Calibri" w:hAnsi="Times New Roman" w:cs="Times New Roman"/>
                <w:color w:val="000000" w:themeColor="text1"/>
              </w:rPr>
              <w:t>*Д*Р*</w:t>
            </w:r>
          </w:p>
        </w:tc>
      </w:tr>
      <w:tr w:rsidR="00814AD3" w:rsidRPr="00531EA9" w:rsidTr="00814AD3">
        <w:trPr>
          <w:trHeight w:val="1613"/>
        </w:trPr>
        <w:tc>
          <w:tcPr>
            <w:tcW w:w="566" w:type="dxa"/>
          </w:tcPr>
          <w:p w:rsidR="00814AD3" w:rsidRPr="00531EA9" w:rsidRDefault="00814AD3" w:rsidP="009D79CE">
            <w:pPr>
              <w:pStyle w:val="af0"/>
              <w:numPr>
                <w:ilvl w:val="0"/>
                <w:numId w:val="6"/>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БалансыХвойныхПородС</w:t>
            </w:r>
            <w:proofErr w:type="spellEnd"/>
            <w:r w:rsidRPr="00B84D37">
              <w:rPr>
                <w:rFonts w:ascii="Times New Roman" w:eastAsia="Calibri" w:hAnsi="Times New Roman" w:cs="Times New Roman"/>
                <w:color w:val="000000" w:themeColor="text1"/>
              </w:rPr>
              <w:t>*Д*Р*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9D79CE" w:rsidRPr="00B84D37" w:rsidTr="00814AD3">
        <w:trPr>
          <w:trHeight w:val="1004"/>
        </w:trPr>
        <w:tc>
          <w:tcPr>
            <w:tcW w:w="566" w:type="dxa"/>
          </w:tcPr>
          <w:p w:rsidR="009D79CE" w:rsidRPr="00B84D37" w:rsidRDefault="009D79CE" w:rsidP="009D79CE">
            <w:pPr>
              <w:pStyle w:val="af0"/>
              <w:numPr>
                <w:ilvl w:val="0"/>
                <w:numId w:val="6"/>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 береза</w:t>
            </w:r>
          </w:p>
        </w:tc>
        <w:tc>
          <w:tcPr>
            <w:tcW w:w="1569"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sidR="007E7EDC">
              <w:rPr>
                <w:rFonts w:ascii="Times New Roman" w:eastAsia="Calibri" w:hAnsi="Times New Roman" w:cs="Times New Roman"/>
                <w:color w:val="000000" w:themeColor="text1"/>
              </w:rPr>
              <w:t>-6500</w:t>
            </w:r>
            <w:r w:rsidRPr="00B84D37">
              <w:rPr>
                <w:rFonts w:ascii="Times New Roman" w:eastAsia="Calibri" w:hAnsi="Times New Roman" w:cs="Times New Roman"/>
                <w:color w:val="000000" w:themeColor="text1"/>
              </w:rPr>
              <w:t xml:space="preserve">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6-16 </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БалансыБерезаС</w:t>
            </w:r>
            <w:proofErr w:type="spellEnd"/>
            <w:r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9D79CE">
            <w:pPr>
              <w:pStyle w:val="af0"/>
              <w:numPr>
                <w:ilvl w:val="0"/>
                <w:numId w:val="6"/>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осина </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84263C" w:rsidP="0084263C">
            <w:pPr>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БалансыОсина</w:t>
            </w:r>
            <w:r w:rsidR="009D79CE" w:rsidRPr="00B84D37">
              <w:rPr>
                <w:rFonts w:ascii="Times New Roman" w:eastAsia="Calibri" w:hAnsi="Times New Roman" w:cs="Times New Roman"/>
                <w:color w:val="000000" w:themeColor="text1"/>
              </w:rPr>
              <w:t>С</w:t>
            </w:r>
            <w:proofErr w:type="spellEnd"/>
            <w:r w:rsidR="009D79CE"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9D79CE">
            <w:pPr>
              <w:pStyle w:val="af0"/>
              <w:numPr>
                <w:ilvl w:val="0"/>
                <w:numId w:val="6"/>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w:t>
            </w:r>
            <w:proofErr w:type="spellStart"/>
            <w:r w:rsidRPr="00B84D37">
              <w:rPr>
                <w:rFonts w:ascii="Times New Roman" w:eastAsia="Calibri" w:hAnsi="Times New Roman" w:cs="Times New Roman"/>
                <w:color w:val="000000" w:themeColor="text1"/>
              </w:rPr>
              <w:t>мягколиственных</w:t>
            </w:r>
            <w:proofErr w:type="spellEnd"/>
            <w:r w:rsidRPr="00B84D37">
              <w:rPr>
                <w:rFonts w:ascii="Times New Roman" w:eastAsia="Calibri" w:hAnsi="Times New Roman" w:cs="Times New Roman"/>
                <w:color w:val="000000" w:themeColor="text1"/>
              </w:rPr>
              <w:t xml:space="preserve"> пород</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БалансыМягколиственныхПородС</w:t>
            </w:r>
            <w:proofErr w:type="spellEnd"/>
            <w:r w:rsidRPr="00B84D37">
              <w:rPr>
                <w:rFonts w:ascii="Times New Roman" w:eastAsia="Calibri" w:hAnsi="Times New Roman" w:cs="Times New Roman"/>
                <w:color w:val="000000" w:themeColor="text1"/>
              </w:rPr>
              <w:t>*Д*Р*</w:t>
            </w:r>
          </w:p>
        </w:tc>
      </w:tr>
      <w:tr w:rsidR="008758AA" w:rsidRPr="00B84D37" w:rsidTr="00814AD3">
        <w:trPr>
          <w:trHeight w:val="144"/>
        </w:trPr>
        <w:tc>
          <w:tcPr>
            <w:tcW w:w="566" w:type="dxa"/>
          </w:tcPr>
          <w:p w:rsidR="008758AA" w:rsidRPr="004D6129" w:rsidRDefault="0026087D" w:rsidP="0026087D">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4D6129" w:rsidRPr="004D6129">
              <w:rPr>
                <w:rFonts w:ascii="Times New Roman" w:eastAsia="Calibri" w:hAnsi="Times New Roman" w:cs="Times New Roman"/>
                <w:color w:val="000000" w:themeColor="text1"/>
              </w:rPr>
              <w:t>2</w:t>
            </w:r>
            <w:r w:rsidR="000B46DA" w:rsidRPr="004D6129">
              <w:rPr>
                <w:rFonts w:ascii="Times New Roman" w:eastAsia="Calibri" w:hAnsi="Times New Roman" w:cs="Times New Roman"/>
                <w:color w:val="000000" w:themeColor="text1"/>
              </w:rPr>
              <w:t>3</w:t>
            </w:r>
            <w:r w:rsidR="008758AA" w:rsidRPr="004D6129">
              <w:rPr>
                <w:rFonts w:ascii="Times New Roman" w:eastAsia="Calibri" w:hAnsi="Times New Roman" w:cs="Times New Roman"/>
                <w:color w:val="000000" w:themeColor="text1"/>
              </w:rPr>
              <w:t>.</w:t>
            </w:r>
          </w:p>
        </w:tc>
        <w:tc>
          <w:tcPr>
            <w:tcW w:w="2294" w:type="dxa"/>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8758AA" w:rsidRPr="00A11F47" w:rsidRDefault="008758AA" w:rsidP="00A30674">
            <w:pPr>
              <w:rPr>
                <w:rFonts w:ascii="Times New Roman" w:eastAsia="Calibri" w:hAnsi="Times New Roman" w:cs="Times New Roman"/>
                <w:color w:val="000000" w:themeColor="text1"/>
              </w:rPr>
            </w:pPr>
            <w:proofErr w:type="spellStart"/>
            <w:r w:rsidRPr="00A11F47">
              <w:rPr>
                <w:rFonts w:ascii="Times New Roman" w:eastAsia="Calibri" w:hAnsi="Times New Roman" w:cs="Times New Roman"/>
                <w:color w:val="000000" w:themeColor="text1"/>
              </w:rPr>
              <w:t>БалансыЛиствС</w:t>
            </w:r>
            <w:proofErr w:type="spellEnd"/>
            <w:r w:rsidRPr="00A11F47">
              <w:rPr>
                <w:rFonts w:ascii="Times New Roman" w:eastAsia="Calibri" w:hAnsi="Times New Roman" w:cs="Times New Roman"/>
                <w:color w:val="000000" w:themeColor="text1"/>
              </w:rPr>
              <w:t>*Д*Р</w:t>
            </w:r>
          </w:p>
        </w:tc>
      </w:tr>
      <w:tr w:rsidR="009D79CE" w:rsidRPr="00B84D37" w:rsidTr="000B46DA">
        <w:trPr>
          <w:trHeight w:val="144"/>
        </w:trPr>
        <w:tc>
          <w:tcPr>
            <w:tcW w:w="14884" w:type="dxa"/>
            <w:gridSpan w:val="12"/>
          </w:tcPr>
          <w:p w:rsidR="009D79CE" w:rsidRPr="00B84D37" w:rsidRDefault="009D79CE" w:rsidP="0059644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9D79CE" w:rsidRPr="00B84D37" w:rsidTr="00814AD3">
        <w:trPr>
          <w:trHeight w:val="144"/>
        </w:trPr>
        <w:tc>
          <w:tcPr>
            <w:tcW w:w="566" w:type="dxa"/>
          </w:tcPr>
          <w:p w:rsidR="009D79CE" w:rsidRPr="004D6129" w:rsidRDefault="0026087D"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B46DA" w:rsidRPr="004D6129">
              <w:rPr>
                <w:rFonts w:ascii="Times New Roman" w:eastAsia="Calibri" w:hAnsi="Times New Roman" w:cs="Times New Roman"/>
                <w:color w:val="000000" w:themeColor="text1"/>
              </w:rPr>
              <w:t>24.</w:t>
            </w:r>
          </w:p>
        </w:tc>
        <w:tc>
          <w:tcPr>
            <w:tcW w:w="2443" w:type="dxa"/>
            <w:gridSpan w:val="3"/>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Для выработки лущеного шпона береза</w:t>
            </w:r>
          </w:p>
        </w:tc>
        <w:tc>
          <w:tcPr>
            <w:tcW w:w="1569"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2</w:t>
            </w:r>
          </w:p>
        </w:tc>
        <w:tc>
          <w:tcPr>
            <w:tcW w:w="1290"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ШпонБереза</w:t>
            </w:r>
            <w:proofErr w:type="spellEnd"/>
            <w:r w:rsidR="00FB4A1D" w:rsidRPr="00A11F47">
              <w:rPr>
                <w:rFonts w:ascii="Times New Roman" w:eastAsia="Calibri" w:hAnsi="Times New Roman" w:cs="Times New Roman"/>
                <w:color w:val="000000" w:themeColor="text1"/>
              </w:rPr>
              <w:t xml:space="preserve"> С*Д*Р</w:t>
            </w:r>
          </w:p>
        </w:tc>
      </w:tr>
      <w:tr w:rsidR="009D79CE" w:rsidRPr="00B84D37" w:rsidTr="000B46DA">
        <w:trPr>
          <w:trHeight w:val="144"/>
        </w:trPr>
        <w:tc>
          <w:tcPr>
            <w:tcW w:w="14884" w:type="dxa"/>
            <w:gridSpan w:val="1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rPr>
          <w:rFonts w:ascii="Times New Roman" w:eastAsia="Calibri" w:hAnsi="Times New Roman" w:cs="Times New Roman"/>
          <w:color w:val="000000" w:themeColor="text1"/>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lastRenderedPageBreak/>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26087D">
        <w:trPr>
          <w:gridAfter w:val="1"/>
          <w:wAfter w:w="19" w:type="dxa"/>
          <w:trHeight w:val="266"/>
        </w:trPr>
        <w:tc>
          <w:tcPr>
            <w:tcW w:w="51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26087D">
        <w:trPr>
          <w:gridAfter w:val="1"/>
          <w:wAfter w:w="20" w:type="dxa"/>
          <w:trHeight w:val="144"/>
        </w:trPr>
        <w:tc>
          <w:tcPr>
            <w:tcW w:w="515"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25</w:t>
            </w:r>
            <w:r w:rsidR="00D52D8A"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БрусСоснаС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27.</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28.</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550"/>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29.</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ДоскаОбрезнаяСосна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562"/>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30.</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32.</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ДоскаНеобрезнаяХвойныхПород</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БрусокБереза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323"/>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0B46DA">
            <w:pPr>
              <w:pStyle w:val="af0"/>
              <w:numPr>
                <w:ilvl w:val="0"/>
                <w:numId w:val="6"/>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BB0DF7" w:rsidRDefault="00BB0DF7" w:rsidP="00BB0DF7">
      <w:pPr>
        <w:spacing w:after="0" w:line="240" w:lineRule="auto"/>
        <w:jc w:val="center"/>
        <w:rPr>
          <w:rFonts w:ascii="Times New Roman" w:eastAsia="Calibri" w:hAnsi="Times New Roman" w:cs="Times New Roman"/>
          <w:b/>
          <w:color w:val="000000" w:themeColor="text1"/>
          <w:sz w:val="24"/>
          <w:szCs w:val="24"/>
        </w:rPr>
      </w:pPr>
    </w:p>
    <w:p w:rsidR="009D79CE" w:rsidRDefault="00BB0DF7" w:rsidP="00D4210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 xml:space="preserve">ые </w:t>
      </w:r>
      <w:proofErr w:type="spellStart"/>
      <w:r>
        <w:rPr>
          <w:rFonts w:ascii="Times New Roman" w:eastAsia="Calibri" w:hAnsi="Times New Roman" w:cs="Times New Roman"/>
          <w:b/>
          <w:color w:val="000000" w:themeColor="text1"/>
          <w:sz w:val="24"/>
          <w:szCs w:val="24"/>
        </w:rPr>
        <w:t>пеллеты</w:t>
      </w:r>
      <w:proofErr w:type="spellEnd"/>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A23DD1" w:rsidTr="00BB0DF7">
        <w:tc>
          <w:tcPr>
            <w:tcW w:w="536" w:type="dxa"/>
          </w:tcPr>
          <w:p w:rsidR="00BB0DF7" w:rsidRPr="007D3138" w:rsidRDefault="0026087D" w:rsidP="003E24AC">
            <w:pPr>
              <w:rPr>
                <w:rFonts w:ascii="Times New Roman" w:hAnsi="Times New Roman" w:cs="Times New Roman"/>
              </w:rPr>
            </w:pPr>
            <w:r>
              <w:rPr>
                <w:rFonts w:ascii="Times New Roman" w:hAnsi="Times New Roman" w:cs="Times New Roman"/>
              </w:rPr>
              <w:t>37</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 xml:space="preserve">Древесные </w:t>
            </w:r>
            <w:proofErr w:type="spellStart"/>
            <w:r w:rsidRPr="007D3138">
              <w:rPr>
                <w:rFonts w:ascii="Times New Roman" w:hAnsi="Times New Roman" w:cs="Times New Roman"/>
              </w:rPr>
              <w:t>пеллеты</w:t>
            </w:r>
            <w:proofErr w:type="spellEnd"/>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A23DD1" w:rsidTr="00C646CB">
        <w:tc>
          <w:tcPr>
            <w:tcW w:w="536" w:type="dxa"/>
          </w:tcPr>
          <w:p w:rsidR="00C646CB" w:rsidRPr="007D3138" w:rsidRDefault="0026087D" w:rsidP="00BB0DF7">
            <w:pPr>
              <w:rPr>
                <w:rFonts w:ascii="Times New Roman" w:hAnsi="Times New Roman" w:cs="Times New Roman"/>
              </w:rPr>
            </w:pPr>
            <w:r>
              <w:rPr>
                <w:rFonts w:ascii="Times New Roman" w:hAnsi="Times New Roman" w:cs="Times New Roman"/>
              </w:rPr>
              <w:t>38</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9D79CE">
      <w:pPr>
        <w:pStyle w:val="af0"/>
        <w:numPr>
          <w:ilvl w:val="0"/>
          <w:numId w:val="7"/>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9D79CE">
      <w:pPr>
        <w:pStyle w:val="af0"/>
        <w:numPr>
          <w:ilvl w:val="0"/>
          <w:numId w:val="7"/>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9D79CE">
      <w:pPr>
        <w:pStyle w:val="af0"/>
        <w:numPr>
          <w:ilvl w:val="0"/>
          <w:numId w:val="7"/>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w:t>
      </w:r>
      <w:proofErr w:type="gramStart"/>
      <w:r w:rsidRPr="00EE0325">
        <w:rPr>
          <w:rFonts w:ascii="Times New Roman" w:hAnsi="Times New Roman" w:cs="Times New Roman"/>
          <w:color w:val="000000" w:themeColor="text1"/>
        </w:rPr>
        <w:t>0,05….</w:t>
      </w:r>
      <w:proofErr w:type="gramEnd"/>
      <w:r w:rsidRPr="00EE0325">
        <w:rPr>
          <w:rFonts w:ascii="Times New Roman" w:hAnsi="Times New Roman" w:cs="Times New Roman"/>
          <w:color w:val="000000" w:themeColor="text1"/>
        </w:rPr>
        <w:t>+0,10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D42109" w:rsidRPr="00A3344D" w:rsidRDefault="00D42109"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071A60">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p w:rsidR="005B4DA2" w:rsidRDefault="005B4DA2" w:rsidP="00071A60">
      <w:pPr>
        <w:spacing w:after="0" w:line="240" w:lineRule="auto"/>
        <w:jc w:val="center"/>
        <w:rPr>
          <w:rFonts w:ascii="Times New Roman" w:eastAsia="Calibri" w:hAnsi="Times New Roman" w:cs="Times New Roman"/>
          <w:b/>
          <w:sz w:val="24"/>
          <w:szCs w:val="24"/>
        </w:rPr>
      </w:pPr>
    </w:p>
    <w:p w:rsidR="0047755C" w:rsidRDefault="0047755C" w:rsidP="00071A60">
      <w:pPr>
        <w:spacing w:after="0" w:line="240" w:lineRule="auto"/>
        <w:jc w:val="center"/>
        <w:rPr>
          <w:rFonts w:ascii="Times New Roman" w:eastAsia="Calibri" w:hAnsi="Times New Roman" w:cs="Times New Roman"/>
          <w:b/>
          <w:sz w:val="24"/>
          <w:szCs w:val="24"/>
        </w:rPr>
      </w:pP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proofErr w:type="spellStart"/>
            <w:r w:rsidRPr="007D3138">
              <w:rPr>
                <w:rFonts w:ascii="Times New Roman" w:eastAsia="Times New Roman" w:hAnsi="Times New Roman" w:cs="Times New Roman"/>
                <w:color w:val="2D2D2D"/>
                <w:spacing w:val="2"/>
              </w:rPr>
              <w:t>мягколиственные</w:t>
            </w:r>
            <w:proofErr w:type="spellEnd"/>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50 до 79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40 до 59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47755C" w:rsidRPr="00A55F1A" w:rsidRDefault="0047755C" w:rsidP="00071A60">
      <w:pPr>
        <w:spacing w:after="0" w:line="240" w:lineRule="auto"/>
        <w:jc w:val="center"/>
        <w:rPr>
          <w:rFonts w:ascii="Times New Roman" w:eastAsia="Calibri" w:hAnsi="Times New Roman" w:cs="Times New Roman"/>
          <w:b/>
          <w:sz w:val="24"/>
          <w:szCs w:val="24"/>
        </w:rPr>
      </w:pPr>
    </w:p>
    <w:p w:rsidR="00A55F1A" w:rsidRPr="00A55F1A" w:rsidRDefault="00A55F1A" w:rsidP="00071A60">
      <w:pPr>
        <w:spacing w:after="0" w:line="240" w:lineRule="auto"/>
        <w:jc w:val="center"/>
        <w:rPr>
          <w:rFonts w:ascii="Times New Roman" w:eastAsia="Calibri" w:hAnsi="Times New Roman" w:cs="Times New Roman"/>
          <w:b/>
          <w:sz w:val="28"/>
          <w:szCs w:val="28"/>
        </w:rPr>
      </w:pPr>
    </w:p>
    <w:p w:rsidR="00A55F1A" w:rsidRDefault="00A55F1A" w:rsidP="00071A60">
      <w:pPr>
        <w:spacing w:after="0" w:line="240" w:lineRule="auto"/>
        <w:jc w:val="center"/>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26087D" w:rsidP="00071A60">
            <w:pPr>
              <w:rPr>
                <w:rFonts w:ascii="Times New Roman" w:eastAsia="Calibri" w:hAnsi="Times New Roman" w:cs="Times New Roman"/>
              </w:rPr>
            </w:pPr>
            <w:r>
              <w:rPr>
                <w:rFonts w:ascii="Times New Roman" w:eastAsia="Calibri" w:hAnsi="Times New Roman" w:cs="Times New Roman"/>
              </w:rPr>
              <w:t>39</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w:t>
            </w:r>
            <w:proofErr w:type="spellStart"/>
            <w:r w:rsidRPr="00101FC1">
              <w:rPr>
                <w:rFonts w:ascii="Times New Roman" w:hAnsi="Times New Roman" w:cs="Times New Roman"/>
              </w:rPr>
              <w:t>Европейс</w:t>
            </w:r>
            <w:proofErr w:type="spellEnd"/>
            <w:r w:rsidRPr="00101FC1">
              <w:rPr>
                <w:rFonts w:ascii="Times New Roman" w:hAnsi="Times New Roman" w:cs="Times New Roman"/>
              </w:rPr>
              <w:t>-кого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proofErr w:type="spellStart"/>
            <w:r>
              <w:rPr>
                <w:rFonts w:ascii="Times New Roman" w:eastAsia="Calibri" w:hAnsi="Times New Roman" w:cs="Times New Roman"/>
              </w:rPr>
              <w:t>ХлыстСосна</w:t>
            </w:r>
            <w:proofErr w:type="spellEnd"/>
            <w:r>
              <w:rPr>
                <w:rFonts w:ascii="Times New Roman" w:eastAsia="Calibri" w:hAnsi="Times New Roman" w:cs="Times New Roman"/>
              </w:rPr>
              <w:t>-</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lastRenderedPageBreak/>
              <w:t>40</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ХлыстЕль</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t>41</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xml:space="preserve">.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lastRenderedPageBreak/>
              <w:t>ХлыстБереза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2</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ХлыстОсина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F274E9"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3</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F274E9">
              <w:rPr>
                <w:rFonts w:ascii="Times New Roman" w:hAnsi="Times New Roman" w:cs="Times New Roman"/>
              </w:rPr>
              <w:t>Арктич</w:t>
            </w:r>
            <w:proofErr w:type="spellEnd"/>
            <w:r w:rsidRPr="00F274E9">
              <w:rPr>
                <w:rFonts w:ascii="Times New Roman" w:hAnsi="Times New Roman" w:cs="Times New Roman"/>
              </w:rPr>
              <w:t xml:space="preserve">.) </w:t>
            </w:r>
            <w:proofErr w:type="spellStart"/>
            <w:r w:rsidRPr="00F274E9">
              <w:rPr>
                <w:rFonts w:ascii="Times New Roman" w:hAnsi="Times New Roman" w:cs="Times New Roman"/>
              </w:rPr>
              <w:t>федер</w:t>
            </w:r>
            <w:proofErr w:type="spellEnd"/>
            <w:r w:rsidRPr="00F274E9">
              <w:rPr>
                <w:rFonts w:ascii="Times New Roman" w:hAnsi="Times New Roman" w:cs="Times New Roman"/>
              </w:rPr>
              <w:t>.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proofErr w:type="spellStart"/>
            <w:r w:rsidRPr="00F274E9">
              <w:rPr>
                <w:rFonts w:ascii="Times New Roman" w:hAnsi="Times New Roman" w:cs="Times New Roman"/>
              </w:rPr>
              <w:t>ХлыстЛиств</w:t>
            </w:r>
            <w:proofErr w:type="spellEnd"/>
            <w:r w:rsidRPr="00F274E9">
              <w:rPr>
                <w:rFonts w:ascii="Times New Roman" w:hAnsi="Times New Roman" w:cs="Times New Roman"/>
              </w:rPr>
              <w:t>-</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26087D" w:rsidP="00A92172">
            <w:pPr>
              <w:jc w:val="center"/>
              <w:rPr>
                <w:rFonts w:ascii="Times New Roman" w:hAnsi="Times New Roman" w:cs="Times New Roman"/>
              </w:rPr>
            </w:pPr>
            <w:r>
              <w:rPr>
                <w:rFonts w:ascii="Times New Roman" w:hAnsi="Times New Roman" w:cs="Times New Roman"/>
              </w:rPr>
              <w:t>44</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proofErr w:type="spellStart"/>
            <w:r w:rsidRPr="002036CE">
              <w:rPr>
                <w:rFonts w:ascii="Times New Roman" w:hAnsi="Times New Roman" w:cs="Times New Roman"/>
              </w:rPr>
              <w:t>прочиепороды</w:t>
            </w:r>
            <w:proofErr w:type="spellEnd"/>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45</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46</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47</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4</w:t>
            </w:r>
            <w:r w:rsidR="0026087D">
              <w:rPr>
                <w:rFonts w:ascii="Times New Roman" w:hAnsi="Times New Roman" w:cs="Times New Roman"/>
              </w:rPr>
              <w:t>8</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w:t>
            </w:r>
            <w:proofErr w:type="spellStart"/>
            <w:r w:rsidR="0075168F" w:rsidRPr="00E73F12">
              <w:rPr>
                <w:rFonts w:ascii="Times New Roman" w:hAnsi="Times New Roman" w:cs="Times New Roman"/>
              </w:rPr>
              <w:t>инд</w:t>
            </w:r>
            <w:proofErr w:type="spellEnd"/>
            <w:r w:rsidR="0075168F" w:rsidRPr="00E73F12">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632921" w:rsidRPr="0075168F" w:rsidRDefault="00632921" w:rsidP="0075168F">
      <w:pPr>
        <w:spacing w:after="0" w:line="240" w:lineRule="auto"/>
        <w:rPr>
          <w:rFonts w:ascii="Times New Roman" w:hAnsi="Times New Roman" w:cs="Times New Roman"/>
        </w:rPr>
      </w:pPr>
    </w:p>
    <w:p w:rsidR="00632921" w:rsidRPr="0075168F" w:rsidRDefault="00632921" w:rsidP="0075168F">
      <w:pPr>
        <w:spacing w:after="0" w:line="240" w:lineRule="auto"/>
        <w:rPr>
          <w:rFonts w:ascii="Times New Roman" w:hAnsi="Times New Roman" w:cs="Times New Roman"/>
        </w:rPr>
        <w:sectPr w:rsidR="00632921"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Default="00A23DD1"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A23DD1"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Default="009D79CE" w:rsidP="00596449">
            <w:pPr>
              <w:pStyle w:val="a3"/>
            </w:pPr>
            <w:proofErr w:type="spellStart"/>
            <w:r w:rsidRPr="00536F75">
              <w:rPr>
                <w:rFonts w:ascii="Times New Roman" w:hAnsi="Times New Roman"/>
                <w:sz w:val="24"/>
                <w:szCs w:val="24"/>
              </w:rPr>
              <w:t>Металлострой</w:t>
            </w:r>
            <w:proofErr w:type="spellEnd"/>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A23DD1" w:rsidP="00596449">
            <w:pPr>
              <w:spacing w:after="0"/>
              <w:jc w:val="both"/>
            </w:pPr>
            <w:hyperlink r:id="rId26" w:history="1">
              <w:proofErr w:type="spellStart"/>
              <w:r w:rsidR="009D79CE" w:rsidRPr="00536F75">
                <w:rPr>
                  <w:rFonts w:ascii="Times New Roman" w:eastAsia="Calibri" w:hAnsi="Times New Roman"/>
                  <w:sz w:val="24"/>
                  <w:szCs w:val="24"/>
                </w:rPr>
                <w:t>Металлострой</w:t>
              </w:r>
              <w:proofErr w:type="spellEnd"/>
            </w:hyperlink>
          </w:p>
        </w:tc>
      </w:tr>
      <w:tr w:rsidR="009D79CE" w:rsidRPr="00FA00D8" w:rsidTr="009D79CE">
        <w:tc>
          <w:tcPr>
            <w:tcW w:w="923" w:type="dxa"/>
          </w:tcPr>
          <w:p w:rsidR="009D79CE" w:rsidRPr="00FA00D8" w:rsidRDefault="009D79CE" w:rsidP="009D79CE">
            <w:pPr>
              <w:numPr>
                <w:ilvl w:val="0"/>
                <w:numId w:val="8"/>
              </w:numPr>
              <w:tabs>
                <w:tab w:val="left" w:pos="241"/>
              </w:tabs>
              <w:spacing w:after="0"/>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Шабалино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Харовская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Кадниковский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Явенга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Летнеозерский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Плесецкая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Няндома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Костылево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Лойга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Савватия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Верхнеижемская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Чиньяворык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Синдор</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Княжпогост</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Вендинга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Селэгвож</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Човью</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Койты</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Мадмас</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Марадыковский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Фаленки</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roofErr w:type="spellStart"/>
            <w:r w:rsidRPr="007E7EDC">
              <w:rPr>
                <w:rFonts w:ascii="Times New Roman" w:eastAsia="Calibri" w:hAnsi="Times New Roman" w:cs="Times New Roman"/>
                <w:sz w:val="24"/>
                <w:szCs w:val="24"/>
              </w:rPr>
              <w:t>Котласский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Вазюк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Лунданка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Сусоловка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Ядриха</w:t>
            </w:r>
            <w:proofErr w:type="spellEnd"/>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FA613E">
            <w:pPr>
              <w:numPr>
                <w:ilvl w:val="0"/>
                <w:numId w:val="8"/>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w:t>
            </w:r>
            <w:proofErr w:type="spellStart"/>
            <w:r w:rsidRPr="001E6129">
              <w:rPr>
                <w:rFonts w:ascii="Times New Roman" w:hAnsi="Times New Roman"/>
                <w:sz w:val="24"/>
                <w:szCs w:val="24"/>
              </w:rPr>
              <w:t>Котласский</w:t>
            </w:r>
            <w:proofErr w:type="spellEnd"/>
            <w:r w:rsidRPr="001E6129">
              <w:rPr>
                <w:rFonts w:ascii="Times New Roman" w:hAnsi="Times New Roman"/>
                <w:sz w:val="24"/>
                <w:szCs w:val="24"/>
              </w:rPr>
              <w:t>,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w:t>
            </w:r>
            <w:proofErr w:type="spellStart"/>
            <w:r w:rsidRPr="001E6129">
              <w:rPr>
                <w:rFonts w:ascii="Times New Roman" w:eastAsia="Calibri" w:hAnsi="Times New Roman" w:cs="Times New Roman"/>
                <w:sz w:val="24"/>
                <w:szCs w:val="24"/>
              </w:rPr>
              <w:t>Котласский</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35635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Pr="003D0ED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r w:rsidRPr="007E7EDC">
              <w:rPr>
                <w:rFonts w:ascii="Times New Roman" w:hAnsi="Times New Roman"/>
                <w:sz w:val="24"/>
                <w:szCs w:val="24"/>
              </w:rPr>
              <w:t>,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E72051" w:rsidRPr="00E72051" w:rsidRDefault="00E72051" w:rsidP="009D79CE">
      <w:pPr>
        <w:spacing w:after="0" w:line="240" w:lineRule="auto"/>
        <w:jc w:val="right"/>
        <w:rPr>
          <w:rFonts w:ascii="Times New Roman" w:eastAsia="Calibri" w:hAnsi="Times New Roman" w:cs="Times New Roman"/>
          <w:sz w:val="24"/>
          <w:szCs w:val="24"/>
          <w:lang w:val="en-US"/>
        </w:rPr>
      </w:pPr>
    </w:p>
    <w:p w:rsidR="009D79CE" w:rsidRDefault="009D79CE" w:rsidP="00596449">
      <w:pPr>
        <w:spacing w:after="0" w:line="240" w:lineRule="auto"/>
        <w:rPr>
          <w:rFonts w:ascii="Times New Roman" w:eastAsia="Calibri" w:hAnsi="Times New Roman" w:cs="Times New Roman"/>
          <w:sz w:val="24"/>
          <w:szCs w:val="24"/>
        </w:rPr>
      </w:pPr>
    </w:p>
    <w:p w:rsidR="007E7EDC" w:rsidRDefault="007E7EDC" w:rsidP="00596449">
      <w:pPr>
        <w:spacing w:after="0" w:line="240" w:lineRule="auto"/>
        <w:rPr>
          <w:rFonts w:ascii="Times New Roman" w:eastAsia="Calibri" w:hAnsi="Times New Roman" w:cs="Times New Roman"/>
          <w:sz w:val="24"/>
          <w:szCs w:val="24"/>
        </w:rPr>
      </w:pPr>
    </w:p>
    <w:p w:rsidR="009D79CE" w:rsidRDefault="009D79CE" w:rsidP="009D79CE">
      <w:pPr>
        <w:spacing w:after="0" w:line="240" w:lineRule="auto"/>
        <w:jc w:val="right"/>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536026"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083F8A">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 xml:space="preserve">Склад «ВЭД ЭКСПОРТ», Приморский край, </w:t>
            </w:r>
            <w:proofErr w:type="spellStart"/>
            <w:r>
              <w:rPr>
                <w:rFonts w:ascii="Times New Roman" w:hAnsi="Times New Roman"/>
                <w:sz w:val="24"/>
                <w:szCs w:val="24"/>
              </w:rPr>
              <w:t>с.Чугуевка</w:t>
            </w:r>
            <w:proofErr w:type="spellEnd"/>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5B0EEC">
            <w:pPr>
              <w:tabs>
                <w:tab w:val="left" w:pos="241"/>
              </w:tabs>
              <w:spacing w:after="0"/>
              <w:ind w:left="360"/>
              <w:rPr>
                <w:rFonts w:ascii="Times New Roman" w:hAnsi="Times New Roman"/>
                <w:sz w:val="24"/>
                <w:szCs w:val="24"/>
              </w:rPr>
            </w:pPr>
            <w:r>
              <w:rPr>
                <w:rFonts w:ascii="Times New Roman" w:hAnsi="Times New Roman"/>
                <w:sz w:val="24"/>
                <w:szCs w:val="24"/>
              </w:rPr>
              <w:t>2</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 xml:space="preserve">Склад филиала ООО «Карелия Палп», Республика Карелия,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г.Кондопога</w:t>
            </w:r>
            <w:proofErr w:type="spellEnd"/>
            <w:r>
              <w:rPr>
                <w:rFonts w:ascii="Times New Roman" w:hAnsi="Times New Roman"/>
                <w:sz w:val="24"/>
                <w:szCs w:val="24"/>
              </w:rPr>
              <w:t>,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2E3C8B" w:rsidRDefault="002E3C8B" w:rsidP="005B0EEC">
            <w:pPr>
              <w:tabs>
                <w:tab w:val="left" w:pos="241"/>
              </w:tabs>
              <w:spacing w:after="0"/>
              <w:ind w:left="360"/>
              <w:rPr>
                <w:rFonts w:ascii="Times New Roman" w:hAnsi="Times New Roman"/>
                <w:sz w:val="24"/>
                <w:szCs w:val="24"/>
                <w:lang w:val="en-US"/>
              </w:rPr>
            </w:pPr>
            <w:r>
              <w:rPr>
                <w:rFonts w:ascii="Times New Roman" w:hAnsi="Times New Roman"/>
                <w:sz w:val="24"/>
                <w:szCs w:val="24"/>
                <w:lang w:val="en-US"/>
              </w:rPr>
              <w:t>3</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ООО «</w:t>
            </w:r>
            <w:proofErr w:type="spellStart"/>
            <w:r>
              <w:rPr>
                <w:rFonts w:ascii="Times New Roman" w:hAnsi="Times New Roman"/>
                <w:sz w:val="24"/>
                <w:szCs w:val="24"/>
              </w:rPr>
              <w:t>Усть-Покшеньгский</w:t>
            </w:r>
            <w:proofErr w:type="spellEnd"/>
            <w:r>
              <w:rPr>
                <w:rFonts w:ascii="Times New Roman" w:hAnsi="Times New Roman"/>
                <w:sz w:val="24"/>
                <w:szCs w:val="24"/>
              </w:rPr>
              <w:t xml:space="preserve"> ЛПХ», </w:t>
            </w:r>
            <w:r w:rsidRPr="002E3C8B">
              <w:rPr>
                <w:rFonts w:ascii="Times New Roman" w:hAnsi="Times New Roman"/>
                <w:sz w:val="24"/>
                <w:szCs w:val="24"/>
              </w:rPr>
              <w:t xml:space="preserve">Архангельская обл., </w:t>
            </w:r>
            <w:proofErr w:type="spellStart"/>
            <w:r w:rsidRPr="002E3C8B">
              <w:rPr>
                <w:rFonts w:ascii="Times New Roman" w:hAnsi="Times New Roman"/>
                <w:sz w:val="24"/>
                <w:szCs w:val="24"/>
              </w:rPr>
              <w:t>Пинежский</w:t>
            </w:r>
            <w:proofErr w:type="spellEnd"/>
            <w:r w:rsidRPr="002E3C8B">
              <w:rPr>
                <w:rFonts w:ascii="Times New Roman" w:hAnsi="Times New Roman"/>
                <w:sz w:val="24"/>
                <w:szCs w:val="24"/>
              </w:rPr>
              <w:t xml:space="preserve">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5B0EEC">
            <w:pPr>
              <w:tabs>
                <w:tab w:val="left" w:pos="241"/>
              </w:tabs>
              <w:spacing w:after="0"/>
              <w:ind w:left="360"/>
              <w:rPr>
                <w:rFonts w:ascii="Times New Roman" w:hAnsi="Times New Roman"/>
                <w:sz w:val="24"/>
                <w:szCs w:val="24"/>
              </w:rPr>
            </w:pPr>
            <w:r>
              <w:rPr>
                <w:rFonts w:ascii="Times New Roman" w:hAnsi="Times New Roman"/>
                <w:sz w:val="24"/>
                <w:szCs w:val="24"/>
              </w:rPr>
              <w:t>4</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w:t>
            </w:r>
            <w:proofErr w:type="spellStart"/>
            <w:r>
              <w:rPr>
                <w:rFonts w:ascii="Times New Roman" w:hAnsi="Times New Roman"/>
                <w:sz w:val="24"/>
                <w:szCs w:val="24"/>
              </w:rPr>
              <w:t>Энерго</w:t>
            </w:r>
            <w:proofErr w:type="spellEnd"/>
            <w:r>
              <w:rPr>
                <w:rFonts w:ascii="Times New Roman" w:hAnsi="Times New Roman"/>
                <w:sz w:val="24"/>
                <w:szCs w:val="24"/>
              </w:rPr>
              <w:t>-Ресурс»,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A3344D">
            <w:pPr>
              <w:pStyle w:val="a3"/>
              <w:jc w:val="center"/>
              <w:rPr>
                <w:rFonts w:ascii="Times New Roman" w:hAnsi="Times New Roman"/>
                <w:sz w:val="24"/>
                <w:szCs w:val="24"/>
              </w:rPr>
            </w:pPr>
            <w:r>
              <w:rPr>
                <w:rFonts w:ascii="Times New Roman" w:hAnsi="Times New Roman"/>
                <w:sz w:val="24"/>
                <w:szCs w:val="24"/>
              </w:rPr>
              <w:t>5</w:t>
            </w:r>
          </w:p>
        </w:tc>
        <w:tc>
          <w:tcPr>
            <w:tcW w:w="6173" w:type="dxa"/>
          </w:tcPr>
          <w:p w:rsidR="00A3344D" w:rsidRDefault="00A3344D" w:rsidP="00A3344D">
            <w:pPr>
              <w:pStyle w:val="a3"/>
              <w:rPr>
                <w:rFonts w:ascii="Times New Roman" w:hAnsi="Times New Roman"/>
                <w:sz w:val="24"/>
                <w:szCs w:val="24"/>
              </w:rPr>
            </w:pPr>
            <w:r w:rsidRPr="00A3344D">
              <w:rPr>
                <w:rFonts w:ascii="Times New Roman" w:hAnsi="Times New Roman"/>
                <w:sz w:val="24"/>
                <w:szCs w:val="24"/>
              </w:rPr>
              <w:t xml:space="preserve">Вологодская обл., </w:t>
            </w:r>
            <w:proofErr w:type="spellStart"/>
            <w:r w:rsidRPr="00A3344D">
              <w:rPr>
                <w:rFonts w:ascii="Times New Roman" w:hAnsi="Times New Roman"/>
                <w:sz w:val="24"/>
                <w:szCs w:val="24"/>
              </w:rPr>
              <w:t>г.Тотьма</w:t>
            </w:r>
            <w:proofErr w:type="spellEnd"/>
            <w:r w:rsidRPr="00A3344D">
              <w:rPr>
                <w:rFonts w:ascii="Times New Roman" w:hAnsi="Times New Roman"/>
                <w:sz w:val="24"/>
                <w:szCs w:val="24"/>
              </w:rPr>
              <w:t xml:space="preserve">, </w:t>
            </w:r>
            <w:proofErr w:type="spellStart"/>
            <w:r w:rsidRPr="00A3344D">
              <w:rPr>
                <w:rFonts w:ascii="Times New Roman" w:hAnsi="Times New Roman"/>
                <w:sz w:val="24"/>
                <w:szCs w:val="24"/>
              </w:rPr>
              <w:t>ул.Трудовая</w:t>
            </w:r>
            <w:proofErr w:type="spellEnd"/>
            <w:r w:rsidRPr="00A3344D">
              <w:rPr>
                <w:rFonts w:ascii="Times New Roman" w:hAnsi="Times New Roman"/>
                <w:sz w:val="24"/>
                <w:szCs w:val="24"/>
              </w:rPr>
              <w:t>, 101</w:t>
            </w:r>
          </w:p>
          <w:p w:rsidR="00A3344D" w:rsidRPr="00A3344D" w:rsidRDefault="00A3344D" w:rsidP="00A3344D">
            <w:pPr>
              <w:pStyle w:val="a3"/>
              <w:rPr>
                <w:rFonts w:ascii="Times New Roman" w:hAnsi="Times New Roman"/>
                <w:sz w:val="24"/>
                <w:szCs w:val="24"/>
              </w:rPr>
            </w:pP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076B7F">
            <w:pPr>
              <w:pStyle w:val="a3"/>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 xml:space="preserve">Архангельская область, </w:t>
            </w:r>
            <w:proofErr w:type="spellStart"/>
            <w:r w:rsidRPr="00445032">
              <w:rPr>
                <w:rFonts w:ascii="Times New Roman" w:hAnsi="Times New Roman"/>
                <w:sz w:val="24"/>
                <w:szCs w:val="24"/>
              </w:rPr>
              <w:t>Пинежский</w:t>
            </w:r>
            <w:proofErr w:type="spellEnd"/>
            <w:r w:rsidRPr="00445032">
              <w:rPr>
                <w:rFonts w:ascii="Times New Roman" w:hAnsi="Times New Roman"/>
                <w:sz w:val="24"/>
                <w:szCs w:val="24"/>
              </w:rPr>
              <w:t xml:space="preserve"> р-н, п. </w:t>
            </w:r>
            <w:proofErr w:type="spellStart"/>
            <w:r w:rsidRPr="00445032">
              <w:rPr>
                <w:rFonts w:ascii="Times New Roman" w:hAnsi="Times New Roman"/>
                <w:sz w:val="24"/>
                <w:szCs w:val="24"/>
              </w:rPr>
              <w:t>Сога</w:t>
            </w:r>
            <w:proofErr w:type="spellEnd"/>
            <w:r w:rsidRPr="00445032">
              <w:rPr>
                <w:rFonts w:ascii="Times New Roman" w:hAnsi="Times New Roman"/>
                <w:sz w:val="24"/>
                <w:szCs w:val="24"/>
              </w:rPr>
              <w:t>, нижний склад ООО «</w:t>
            </w:r>
            <w:proofErr w:type="spellStart"/>
            <w:r w:rsidRPr="00445032">
              <w:rPr>
                <w:rFonts w:ascii="Times New Roman" w:hAnsi="Times New Roman"/>
                <w:sz w:val="24"/>
                <w:szCs w:val="24"/>
              </w:rPr>
              <w:t>Карпогорылес</w:t>
            </w:r>
            <w:proofErr w:type="spellEnd"/>
            <w:r w:rsidRPr="00445032">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proofErr w:type="spellStart"/>
            <w:r w:rsidRPr="00445032">
              <w:rPr>
                <w:rFonts w:ascii="Times New Roman" w:eastAsia="Calibri" w:hAnsi="Times New Roman" w:cs="Times New Roman"/>
                <w:sz w:val="24"/>
                <w:szCs w:val="24"/>
              </w:rPr>
              <w:t>Сога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Склад «Шилово», Архангельская область, </w:t>
            </w:r>
            <w:proofErr w:type="spellStart"/>
            <w:r w:rsidRPr="007E7EDC">
              <w:rPr>
                <w:rFonts w:ascii="Times New Roman" w:hAnsi="Times New Roman"/>
                <w:sz w:val="24"/>
                <w:szCs w:val="24"/>
              </w:rPr>
              <w:t>Корасноборский</w:t>
            </w:r>
            <w:proofErr w:type="spellEnd"/>
            <w:r w:rsidRPr="007E7EDC">
              <w:rPr>
                <w:rFonts w:ascii="Times New Roman" w:hAnsi="Times New Roman"/>
                <w:sz w:val="24"/>
                <w:szCs w:val="24"/>
              </w:rPr>
              <w:t xml:space="preserve">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proofErr w:type="spellStart"/>
            <w:r w:rsidRPr="007E7EDC">
              <w:rPr>
                <w:rFonts w:ascii="Times New Roman" w:hAnsi="Times New Roman"/>
                <w:sz w:val="24"/>
                <w:szCs w:val="24"/>
              </w:rPr>
              <w:t>Промплощадка</w:t>
            </w:r>
            <w:proofErr w:type="spellEnd"/>
            <w:r w:rsidRPr="007E7EDC">
              <w:rPr>
                <w:rFonts w:ascii="Times New Roman" w:hAnsi="Times New Roman"/>
                <w:sz w:val="24"/>
                <w:szCs w:val="24"/>
              </w:rPr>
              <w:t xml:space="preserve"> филиала АО «Группа «Илим» в </w:t>
            </w:r>
            <w:proofErr w:type="spellStart"/>
            <w:r w:rsidRPr="007E7EDC">
              <w:rPr>
                <w:rFonts w:ascii="Times New Roman" w:hAnsi="Times New Roman"/>
                <w:sz w:val="24"/>
                <w:szCs w:val="24"/>
              </w:rPr>
              <w:t>г.Коряжма</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Пирс Новая Ветка </w:t>
            </w:r>
            <w:proofErr w:type="spellStart"/>
            <w:r w:rsidRPr="007E7EDC">
              <w:rPr>
                <w:rFonts w:ascii="Times New Roman" w:hAnsi="Times New Roman"/>
                <w:sz w:val="24"/>
                <w:szCs w:val="24"/>
              </w:rPr>
              <w:t>Котласского</w:t>
            </w:r>
            <w:proofErr w:type="spellEnd"/>
            <w:r w:rsidRPr="007E7EDC">
              <w:rPr>
                <w:rFonts w:ascii="Times New Roman" w:hAnsi="Times New Roman"/>
                <w:sz w:val="24"/>
                <w:szCs w:val="24"/>
              </w:rPr>
              <w:t xml:space="preserve">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 xml:space="preserve">Архангельская область </w:t>
            </w:r>
            <w:proofErr w:type="spellStart"/>
            <w:r w:rsidRPr="00974F87">
              <w:rPr>
                <w:rFonts w:ascii="Times New Roman" w:hAnsi="Times New Roman"/>
                <w:sz w:val="24"/>
                <w:szCs w:val="24"/>
              </w:rPr>
              <w:t>Пинежский</w:t>
            </w:r>
            <w:proofErr w:type="spellEnd"/>
            <w:r w:rsidRPr="00974F87">
              <w:rPr>
                <w:rFonts w:ascii="Times New Roman" w:hAnsi="Times New Roman"/>
                <w:sz w:val="24"/>
                <w:szCs w:val="24"/>
              </w:rPr>
              <w:t xml:space="preserve">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p w:rsidR="00974F87" w:rsidRPr="00974F87" w:rsidRDefault="00974F87" w:rsidP="00720306">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9</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692236, Приморский край, Партизанский </w:t>
            </w:r>
            <w:proofErr w:type="spellStart"/>
            <w:r w:rsidRPr="00974F87">
              <w:rPr>
                <w:rFonts w:ascii="Times New Roman" w:eastAsia="Calibri" w:hAnsi="Times New Roman" w:cs="Times New Roman"/>
                <w:sz w:val="24"/>
                <w:szCs w:val="24"/>
              </w:rPr>
              <w:t>ра</w:t>
            </w:r>
            <w:proofErr w:type="spellEnd"/>
            <w:r w:rsidRPr="00974F87">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Сергеевка</w:t>
            </w:r>
          </w:p>
        </w:tc>
      </w:tr>
    </w:tbl>
    <w:p w:rsidR="00D20D1F" w:rsidRDefault="00D20D1F" w:rsidP="009D79C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4B3AA6" w:rsidRPr="00116C0C" w:rsidRDefault="00D73187"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lastRenderedPageBreak/>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FA00D8"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 xml:space="preserve">Архангельская обл., </w:t>
            </w:r>
            <w:proofErr w:type="spellStart"/>
            <w:r w:rsidRPr="00076B7F">
              <w:rPr>
                <w:rFonts w:ascii="Times New Roman" w:eastAsia="Calibri" w:hAnsi="Times New Roman" w:cs="Times New Roman"/>
                <w:sz w:val="24"/>
                <w:szCs w:val="24"/>
              </w:rPr>
              <w:t>Карпогорское</w:t>
            </w:r>
            <w:proofErr w:type="spellEnd"/>
            <w:r w:rsidRPr="00076B7F">
              <w:rPr>
                <w:rFonts w:ascii="Times New Roman" w:eastAsia="Calibri" w:hAnsi="Times New Roman" w:cs="Times New Roman"/>
                <w:sz w:val="24"/>
                <w:szCs w:val="24"/>
              </w:rPr>
              <w:t xml:space="preserve"> лесничество, </w:t>
            </w:r>
            <w:proofErr w:type="spellStart"/>
            <w:r w:rsidRPr="00076B7F">
              <w:rPr>
                <w:rFonts w:ascii="Times New Roman" w:eastAsia="Calibri" w:hAnsi="Times New Roman" w:cs="Times New Roman"/>
                <w:sz w:val="24"/>
                <w:szCs w:val="24"/>
              </w:rPr>
              <w:t>Кушкопальское</w:t>
            </w:r>
            <w:proofErr w:type="spellEnd"/>
            <w:r w:rsidRPr="00076B7F">
              <w:rPr>
                <w:rFonts w:ascii="Times New Roman" w:eastAsia="Calibri" w:hAnsi="Times New Roman" w:cs="Times New Roman"/>
                <w:sz w:val="24"/>
                <w:szCs w:val="24"/>
              </w:rPr>
              <w:t xml:space="preserve"> участковое лесничество, участок «</w:t>
            </w:r>
            <w:proofErr w:type="spellStart"/>
            <w:r w:rsidRPr="00076B7F">
              <w:rPr>
                <w:rFonts w:ascii="Times New Roman" w:eastAsia="Calibri" w:hAnsi="Times New Roman" w:cs="Times New Roman"/>
                <w:sz w:val="24"/>
                <w:szCs w:val="24"/>
              </w:rPr>
              <w:t>Кушкопальское</w:t>
            </w:r>
            <w:proofErr w:type="spellEnd"/>
            <w:r w:rsidRPr="00076B7F">
              <w:rPr>
                <w:rFonts w:ascii="Times New Roman" w:eastAsia="Calibri" w:hAnsi="Times New Roman" w:cs="Times New Roman"/>
                <w:sz w:val="24"/>
                <w:szCs w:val="24"/>
              </w:rPr>
              <w:t>» квартал 15 выдел 23</w:t>
            </w:r>
          </w:p>
        </w:tc>
        <w:tc>
          <w:tcPr>
            <w:tcW w:w="3139" w:type="dxa"/>
          </w:tcPr>
          <w:p w:rsidR="004B3AA6" w:rsidRPr="00536F75" w:rsidRDefault="004B3AA6" w:rsidP="004B3AA6">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Кушкопальское</w:t>
            </w:r>
            <w:proofErr w:type="spellEnd"/>
          </w:p>
        </w:tc>
      </w:tr>
      <w:tr w:rsidR="004B3AA6" w:rsidRPr="00FA00D8" w:rsidTr="004B3AA6">
        <w:tc>
          <w:tcPr>
            <w:tcW w:w="923" w:type="dxa"/>
          </w:tcPr>
          <w:p w:rsidR="004B3AA6" w:rsidRPr="00FA00D8"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2</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 xml:space="preserve">Архангельская обл., </w:t>
            </w:r>
            <w:proofErr w:type="spellStart"/>
            <w:r w:rsidRPr="00076B7F">
              <w:rPr>
                <w:rFonts w:ascii="Times New Roman" w:eastAsia="Calibri" w:hAnsi="Times New Roman" w:cs="Times New Roman"/>
                <w:sz w:val="24"/>
                <w:szCs w:val="24"/>
              </w:rPr>
              <w:t>Вельское</w:t>
            </w:r>
            <w:proofErr w:type="spellEnd"/>
            <w:r w:rsidRPr="00076B7F">
              <w:rPr>
                <w:rFonts w:ascii="Times New Roman" w:eastAsia="Calibri" w:hAnsi="Times New Roman" w:cs="Times New Roman"/>
                <w:sz w:val="24"/>
                <w:szCs w:val="24"/>
              </w:rPr>
              <w:t xml:space="preserve"> лесничество, </w:t>
            </w:r>
            <w:proofErr w:type="spellStart"/>
            <w:r w:rsidRPr="00076B7F">
              <w:rPr>
                <w:rFonts w:ascii="Times New Roman" w:eastAsia="Calibri" w:hAnsi="Times New Roman" w:cs="Times New Roman"/>
                <w:sz w:val="24"/>
                <w:szCs w:val="24"/>
              </w:rPr>
              <w:t>Тегринское</w:t>
            </w:r>
            <w:proofErr w:type="spellEnd"/>
            <w:r w:rsidRPr="00076B7F">
              <w:rPr>
                <w:rFonts w:ascii="Times New Roman" w:eastAsia="Calibri" w:hAnsi="Times New Roman" w:cs="Times New Roman"/>
                <w:sz w:val="24"/>
                <w:szCs w:val="24"/>
              </w:rPr>
              <w:t xml:space="preserve"> участковое лесничество участок «Комсомольское» квартал 35 выдел 12</w:t>
            </w:r>
          </w:p>
        </w:tc>
        <w:tc>
          <w:tcPr>
            <w:tcW w:w="3139" w:type="dxa"/>
          </w:tcPr>
          <w:p w:rsidR="004B3AA6" w:rsidRPr="00536F75"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Комсомольское</w:t>
            </w:r>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3</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 xml:space="preserve">Архангельская обл., </w:t>
            </w:r>
            <w:proofErr w:type="spellStart"/>
            <w:r w:rsidRPr="00076B7F">
              <w:rPr>
                <w:rFonts w:ascii="Times New Roman" w:eastAsia="Calibri" w:hAnsi="Times New Roman" w:cs="Times New Roman"/>
                <w:sz w:val="24"/>
                <w:szCs w:val="24"/>
              </w:rPr>
              <w:t>Вилегодское</w:t>
            </w:r>
            <w:proofErr w:type="spellEnd"/>
            <w:r w:rsidRPr="00076B7F">
              <w:rPr>
                <w:rFonts w:ascii="Times New Roman" w:eastAsia="Calibri" w:hAnsi="Times New Roman" w:cs="Times New Roman"/>
                <w:sz w:val="24"/>
                <w:szCs w:val="24"/>
              </w:rPr>
              <w:t xml:space="preserve"> лесничество, </w:t>
            </w:r>
            <w:proofErr w:type="spellStart"/>
            <w:r w:rsidRPr="00076B7F">
              <w:rPr>
                <w:rFonts w:ascii="Times New Roman" w:eastAsia="Calibri" w:hAnsi="Times New Roman" w:cs="Times New Roman"/>
                <w:sz w:val="24"/>
                <w:szCs w:val="24"/>
              </w:rPr>
              <w:t>Нижне</w:t>
            </w:r>
            <w:proofErr w:type="spellEnd"/>
            <w:r w:rsidRPr="00076B7F">
              <w:rPr>
                <w:rFonts w:ascii="Times New Roman" w:eastAsia="Calibri" w:hAnsi="Times New Roman" w:cs="Times New Roman"/>
                <w:sz w:val="24"/>
                <w:szCs w:val="24"/>
              </w:rPr>
              <w:t xml:space="preserve"> – </w:t>
            </w:r>
            <w:proofErr w:type="spellStart"/>
            <w:r w:rsidRPr="00076B7F">
              <w:rPr>
                <w:rFonts w:ascii="Times New Roman" w:eastAsia="Calibri" w:hAnsi="Times New Roman" w:cs="Times New Roman"/>
                <w:sz w:val="24"/>
                <w:szCs w:val="24"/>
              </w:rPr>
              <w:t>Лупьинское</w:t>
            </w:r>
            <w:proofErr w:type="spellEnd"/>
            <w:r w:rsidRPr="00076B7F">
              <w:rPr>
                <w:rFonts w:ascii="Times New Roman" w:eastAsia="Calibri" w:hAnsi="Times New Roman" w:cs="Times New Roman"/>
                <w:sz w:val="24"/>
                <w:szCs w:val="24"/>
              </w:rPr>
              <w:t xml:space="preserve"> участковое лесничество, участок «</w:t>
            </w:r>
            <w:proofErr w:type="spellStart"/>
            <w:r w:rsidRPr="00076B7F">
              <w:rPr>
                <w:rFonts w:ascii="Times New Roman" w:eastAsia="Calibri" w:hAnsi="Times New Roman" w:cs="Times New Roman"/>
                <w:sz w:val="24"/>
                <w:szCs w:val="24"/>
              </w:rPr>
              <w:t>Нижне</w:t>
            </w:r>
            <w:proofErr w:type="spellEnd"/>
            <w:r w:rsidRPr="00076B7F">
              <w:rPr>
                <w:rFonts w:ascii="Times New Roman" w:eastAsia="Calibri" w:hAnsi="Times New Roman" w:cs="Times New Roman"/>
                <w:sz w:val="24"/>
                <w:szCs w:val="24"/>
              </w:rPr>
              <w:t xml:space="preserve"> – </w:t>
            </w:r>
            <w:proofErr w:type="spellStart"/>
            <w:r w:rsidRPr="00076B7F">
              <w:rPr>
                <w:rFonts w:ascii="Times New Roman" w:eastAsia="Calibri" w:hAnsi="Times New Roman" w:cs="Times New Roman"/>
                <w:sz w:val="24"/>
                <w:szCs w:val="24"/>
              </w:rPr>
              <w:t>Лупьинское</w:t>
            </w:r>
            <w:proofErr w:type="spellEnd"/>
            <w:r w:rsidRPr="00076B7F">
              <w:rPr>
                <w:rFonts w:ascii="Times New Roman" w:eastAsia="Calibri" w:hAnsi="Times New Roman" w:cs="Times New Roman"/>
                <w:sz w:val="24"/>
                <w:szCs w:val="24"/>
              </w:rPr>
              <w:t>» квартал 125 выдел 26</w:t>
            </w:r>
          </w:p>
        </w:tc>
        <w:tc>
          <w:tcPr>
            <w:tcW w:w="3139" w:type="dxa"/>
          </w:tcPr>
          <w:p w:rsidR="004B3AA6"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Нижне-</w:t>
            </w:r>
            <w:proofErr w:type="spellStart"/>
            <w:r>
              <w:rPr>
                <w:rFonts w:ascii="Times New Roman" w:eastAsia="Calibri" w:hAnsi="Times New Roman" w:cs="Times New Roman"/>
                <w:sz w:val="24"/>
                <w:szCs w:val="24"/>
              </w:rPr>
              <w:t>Лупьинское</w:t>
            </w:r>
            <w:proofErr w:type="spellEnd"/>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4</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Вилегодское</w:t>
            </w:r>
            <w:proofErr w:type="spellEnd"/>
            <w:r w:rsidRPr="00076B7F">
              <w:rPr>
                <w:rFonts w:ascii="Times New Roman" w:eastAsia="Calibri" w:hAnsi="Times New Roman" w:cs="Times New Roman"/>
                <w:sz w:val="24"/>
                <w:szCs w:val="24"/>
              </w:rPr>
              <w:t xml:space="preserve"> подразделение ГАУ Архангельской области «Единый </w:t>
            </w:r>
            <w:proofErr w:type="spellStart"/>
            <w:r w:rsidRPr="00076B7F">
              <w:rPr>
                <w:rFonts w:ascii="Times New Roman" w:eastAsia="Calibri" w:hAnsi="Times New Roman" w:cs="Times New Roman"/>
                <w:sz w:val="24"/>
                <w:szCs w:val="24"/>
              </w:rPr>
              <w:t>лесопожарный</w:t>
            </w:r>
            <w:proofErr w:type="spellEnd"/>
            <w:r w:rsidRPr="00076B7F">
              <w:rPr>
                <w:rFonts w:ascii="Times New Roman" w:eastAsia="Calibri" w:hAnsi="Times New Roman" w:cs="Times New Roman"/>
                <w:sz w:val="24"/>
                <w:szCs w:val="24"/>
              </w:rPr>
              <w:t xml:space="preserve"> центр» Архангельская обл., </w:t>
            </w:r>
            <w:proofErr w:type="spellStart"/>
            <w:r w:rsidRPr="00076B7F">
              <w:rPr>
                <w:rFonts w:ascii="Times New Roman" w:eastAsia="Calibri" w:hAnsi="Times New Roman" w:cs="Times New Roman"/>
                <w:sz w:val="24"/>
                <w:szCs w:val="24"/>
              </w:rPr>
              <w:t>Вилегодский</w:t>
            </w:r>
            <w:proofErr w:type="spellEnd"/>
            <w:r w:rsidRPr="00076B7F">
              <w:rPr>
                <w:rFonts w:ascii="Times New Roman" w:eastAsia="Calibri" w:hAnsi="Times New Roman" w:cs="Times New Roman"/>
                <w:sz w:val="24"/>
                <w:szCs w:val="24"/>
              </w:rPr>
              <w:t xml:space="preserve"> район, д. </w:t>
            </w:r>
            <w:proofErr w:type="spellStart"/>
            <w:r w:rsidRPr="00076B7F">
              <w:rPr>
                <w:rFonts w:ascii="Times New Roman" w:eastAsia="Calibri" w:hAnsi="Times New Roman" w:cs="Times New Roman"/>
                <w:sz w:val="24"/>
                <w:szCs w:val="24"/>
              </w:rPr>
              <w:t>Подомо</w:t>
            </w:r>
            <w:proofErr w:type="spellEnd"/>
            <w:r w:rsidRPr="00076B7F">
              <w:rPr>
                <w:rFonts w:ascii="Times New Roman" w:eastAsia="Calibri" w:hAnsi="Times New Roman" w:cs="Times New Roman"/>
                <w:sz w:val="24"/>
                <w:szCs w:val="24"/>
              </w:rPr>
              <w:t>, дом 79</w:t>
            </w:r>
          </w:p>
        </w:tc>
        <w:tc>
          <w:tcPr>
            <w:tcW w:w="3139" w:type="dxa"/>
          </w:tcPr>
          <w:p w:rsidR="004B3AA6" w:rsidRDefault="004B3AA6" w:rsidP="004B3AA6">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Подомо</w:t>
            </w:r>
            <w:proofErr w:type="spellEnd"/>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5</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Коношское</w:t>
            </w:r>
            <w:proofErr w:type="spellEnd"/>
            <w:r w:rsidRPr="00076B7F">
              <w:rPr>
                <w:rFonts w:ascii="Times New Roman" w:eastAsia="Calibri" w:hAnsi="Times New Roman" w:cs="Times New Roman"/>
                <w:sz w:val="24"/>
                <w:szCs w:val="24"/>
              </w:rPr>
              <w:t xml:space="preserve"> подразделение ГАУ Архангельской области «Единый </w:t>
            </w:r>
            <w:proofErr w:type="spellStart"/>
            <w:r w:rsidRPr="00076B7F">
              <w:rPr>
                <w:rFonts w:ascii="Times New Roman" w:eastAsia="Calibri" w:hAnsi="Times New Roman" w:cs="Times New Roman"/>
                <w:sz w:val="24"/>
                <w:szCs w:val="24"/>
              </w:rPr>
              <w:t>лесопожарный</w:t>
            </w:r>
            <w:proofErr w:type="spellEnd"/>
            <w:r w:rsidRPr="00076B7F">
              <w:rPr>
                <w:rFonts w:ascii="Times New Roman" w:eastAsia="Calibri" w:hAnsi="Times New Roman" w:cs="Times New Roman"/>
                <w:sz w:val="24"/>
                <w:szCs w:val="24"/>
              </w:rPr>
              <w:t xml:space="preserve"> центр» Архангельская обл., п. Коноша, ул. Совхозная, д.17, строение 1</w:t>
            </w:r>
          </w:p>
        </w:tc>
        <w:tc>
          <w:tcPr>
            <w:tcW w:w="3139" w:type="dxa"/>
          </w:tcPr>
          <w:p w:rsidR="004B3AA6"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Коноша</w:t>
            </w:r>
          </w:p>
        </w:tc>
      </w:tr>
      <w:tr w:rsidR="004B3AA6" w:rsidRPr="00FA00D8" w:rsidTr="004B3AA6">
        <w:tc>
          <w:tcPr>
            <w:tcW w:w="923" w:type="dxa"/>
          </w:tcPr>
          <w:p w:rsidR="004B3AA6" w:rsidRDefault="004B3AA6" w:rsidP="004B3AA6">
            <w:pPr>
              <w:tabs>
                <w:tab w:val="left" w:pos="241"/>
              </w:tabs>
              <w:spacing w:after="0"/>
              <w:ind w:left="360"/>
              <w:rPr>
                <w:rFonts w:ascii="Times New Roman" w:hAnsi="Times New Roman"/>
                <w:sz w:val="24"/>
                <w:szCs w:val="24"/>
              </w:rPr>
            </w:pPr>
            <w:r>
              <w:rPr>
                <w:rFonts w:ascii="Times New Roman" w:hAnsi="Times New Roman"/>
                <w:sz w:val="24"/>
                <w:szCs w:val="24"/>
              </w:rPr>
              <w:t>6</w:t>
            </w:r>
          </w:p>
        </w:tc>
        <w:tc>
          <w:tcPr>
            <w:tcW w:w="6173" w:type="dxa"/>
          </w:tcPr>
          <w:p w:rsidR="004B3AA6" w:rsidRPr="00076B7F" w:rsidRDefault="004B3AA6"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Вельское</w:t>
            </w:r>
            <w:proofErr w:type="spellEnd"/>
            <w:r w:rsidRPr="00076B7F">
              <w:rPr>
                <w:rFonts w:ascii="Times New Roman" w:eastAsia="Calibri" w:hAnsi="Times New Roman" w:cs="Times New Roman"/>
                <w:sz w:val="24"/>
                <w:szCs w:val="24"/>
              </w:rPr>
              <w:t xml:space="preserve"> подразделение ГАУ Архангельской области «Единый </w:t>
            </w:r>
            <w:proofErr w:type="spellStart"/>
            <w:r w:rsidRPr="00076B7F">
              <w:rPr>
                <w:rFonts w:ascii="Times New Roman" w:eastAsia="Calibri" w:hAnsi="Times New Roman" w:cs="Times New Roman"/>
                <w:sz w:val="24"/>
                <w:szCs w:val="24"/>
              </w:rPr>
              <w:t>лесопожарный</w:t>
            </w:r>
            <w:proofErr w:type="spellEnd"/>
            <w:r w:rsidRPr="00076B7F">
              <w:rPr>
                <w:rFonts w:ascii="Times New Roman" w:eastAsia="Calibri" w:hAnsi="Times New Roman" w:cs="Times New Roman"/>
                <w:sz w:val="24"/>
                <w:szCs w:val="24"/>
              </w:rPr>
              <w:t xml:space="preserve"> центр» Архангельская обл., г. Вельск, </w:t>
            </w:r>
            <w:proofErr w:type="spellStart"/>
            <w:r w:rsidRPr="00076B7F">
              <w:rPr>
                <w:rFonts w:ascii="Times New Roman" w:eastAsia="Calibri" w:hAnsi="Times New Roman" w:cs="Times New Roman"/>
                <w:sz w:val="24"/>
                <w:szCs w:val="24"/>
              </w:rPr>
              <w:t>ул.Попова</w:t>
            </w:r>
            <w:proofErr w:type="spellEnd"/>
            <w:r w:rsidRPr="00076B7F">
              <w:rPr>
                <w:rFonts w:ascii="Times New Roman" w:eastAsia="Calibri" w:hAnsi="Times New Roman" w:cs="Times New Roman"/>
                <w:sz w:val="24"/>
                <w:szCs w:val="24"/>
              </w:rPr>
              <w:t>, д.1а</w:t>
            </w:r>
          </w:p>
        </w:tc>
        <w:tc>
          <w:tcPr>
            <w:tcW w:w="3139" w:type="dxa"/>
          </w:tcPr>
          <w:p w:rsidR="004B3AA6" w:rsidRDefault="004B3AA6" w:rsidP="004B3A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7</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Няндомское</w:t>
            </w:r>
            <w:proofErr w:type="spellEnd"/>
            <w:r w:rsidRPr="00076B7F">
              <w:rPr>
                <w:rFonts w:ascii="Times New Roman" w:eastAsia="Calibri" w:hAnsi="Times New Roman" w:cs="Times New Roman"/>
                <w:sz w:val="24"/>
                <w:szCs w:val="24"/>
              </w:rPr>
              <w:t xml:space="preserve"> </w:t>
            </w:r>
            <w:proofErr w:type="spellStart"/>
            <w:r w:rsidRPr="00076B7F">
              <w:rPr>
                <w:rFonts w:ascii="Times New Roman" w:eastAsia="Calibri" w:hAnsi="Times New Roman" w:cs="Times New Roman"/>
                <w:sz w:val="24"/>
                <w:szCs w:val="24"/>
              </w:rPr>
              <w:t>Шожемское</w:t>
            </w:r>
            <w:proofErr w:type="spellEnd"/>
            <w:r w:rsidRPr="00076B7F">
              <w:rPr>
                <w:rFonts w:ascii="Times New Roman" w:eastAsia="Calibri" w:hAnsi="Times New Roman" w:cs="Times New Roman"/>
                <w:sz w:val="24"/>
                <w:szCs w:val="24"/>
              </w:rPr>
              <w:t xml:space="preserve"> </w:t>
            </w:r>
            <w:proofErr w:type="spellStart"/>
            <w:r w:rsidRPr="00076B7F">
              <w:rPr>
                <w:rFonts w:ascii="Times New Roman" w:eastAsia="Calibri" w:hAnsi="Times New Roman" w:cs="Times New Roman"/>
                <w:sz w:val="24"/>
                <w:szCs w:val="24"/>
              </w:rPr>
              <w:t>уч.л</w:t>
            </w:r>
            <w:proofErr w:type="spellEnd"/>
            <w:r w:rsidRPr="00076B7F">
              <w:rPr>
                <w:rFonts w:ascii="Times New Roman" w:eastAsia="Calibri" w:hAnsi="Times New Roman" w:cs="Times New Roman"/>
                <w:sz w:val="24"/>
                <w:szCs w:val="24"/>
              </w:rPr>
              <w:t>-во кв.64 выд.55 д.1</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proofErr w:type="spellStart"/>
            <w:r w:rsidRPr="00894543">
              <w:rPr>
                <w:rFonts w:ascii="Times New Roman" w:eastAsia="Calibri" w:hAnsi="Times New Roman" w:cs="Times New Roman"/>
                <w:sz w:val="24"/>
                <w:szCs w:val="24"/>
              </w:rPr>
              <w:t>Няндома-Шожма</w:t>
            </w:r>
            <w:proofErr w:type="spellEnd"/>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8</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Няндомское</w:t>
            </w:r>
            <w:proofErr w:type="spellEnd"/>
            <w:r w:rsidRPr="00076B7F">
              <w:rPr>
                <w:rFonts w:ascii="Times New Roman" w:eastAsia="Calibri" w:hAnsi="Times New Roman" w:cs="Times New Roman"/>
                <w:sz w:val="24"/>
                <w:szCs w:val="24"/>
              </w:rPr>
              <w:t xml:space="preserve"> </w:t>
            </w:r>
            <w:proofErr w:type="spellStart"/>
            <w:r w:rsidRPr="00076B7F">
              <w:rPr>
                <w:rFonts w:ascii="Times New Roman" w:eastAsia="Calibri" w:hAnsi="Times New Roman" w:cs="Times New Roman"/>
                <w:sz w:val="24"/>
                <w:szCs w:val="24"/>
              </w:rPr>
              <w:t>Шалакушское</w:t>
            </w:r>
            <w:proofErr w:type="spellEnd"/>
            <w:r w:rsidRPr="00076B7F">
              <w:rPr>
                <w:rFonts w:ascii="Times New Roman" w:eastAsia="Calibri" w:hAnsi="Times New Roman" w:cs="Times New Roman"/>
                <w:sz w:val="24"/>
                <w:szCs w:val="24"/>
              </w:rPr>
              <w:t xml:space="preserve"> </w:t>
            </w:r>
            <w:proofErr w:type="spellStart"/>
            <w:r w:rsidRPr="00076B7F">
              <w:rPr>
                <w:rFonts w:ascii="Times New Roman" w:eastAsia="Calibri" w:hAnsi="Times New Roman" w:cs="Times New Roman"/>
                <w:sz w:val="24"/>
                <w:szCs w:val="24"/>
              </w:rPr>
              <w:t>уч.л</w:t>
            </w:r>
            <w:proofErr w:type="spellEnd"/>
            <w:r w:rsidRPr="00076B7F">
              <w:rPr>
                <w:rFonts w:ascii="Times New Roman" w:eastAsia="Calibri" w:hAnsi="Times New Roman" w:cs="Times New Roman"/>
                <w:sz w:val="24"/>
                <w:szCs w:val="24"/>
              </w:rPr>
              <w:t xml:space="preserve">-во </w:t>
            </w:r>
            <w:proofErr w:type="spellStart"/>
            <w:r w:rsidRPr="00076B7F">
              <w:rPr>
                <w:rFonts w:ascii="Times New Roman" w:eastAsia="Calibri" w:hAnsi="Times New Roman" w:cs="Times New Roman"/>
                <w:sz w:val="24"/>
                <w:szCs w:val="24"/>
              </w:rPr>
              <w:t>уч</w:t>
            </w:r>
            <w:proofErr w:type="spellEnd"/>
            <w:r w:rsidRPr="00076B7F">
              <w:rPr>
                <w:rFonts w:ascii="Times New Roman" w:eastAsia="Calibri" w:hAnsi="Times New Roman" w:cs="Times New Roman"/>
                <w:sz w:val="24"/>
                <w:szCs w:val="24"/>
              </w:rPr>
              <w:t xml:space="preserve">-к </w:t>
            </w:r>
            <w:proofErr w:type="spellStart"/>
            <w:r w:rsidRPr="00076B7F">
              <w:rPr>
                <w:rFonts w:ascii="Times New Roman" w:eastAsia="Calibri" w:hAnsi="Times New Roman" w:cs="Times New Roman"/>
                <w:sz w:val="24"/>
                <w:szCs w:val="24"/>
              </w:rPr>
              <w:t>Ивакшанский</w:t>
            </w:r>
            <w:proofErr w:type="spellEnd"/>
            <w:r w:rsidRPr="00076B7F">
              <w:rPr>
                <w:rFonts w:ascii="Times New Roman" w:eastAsia="Calibri" w:hAnsi="Times New Roman" w:cs="Times New Roman"/>
                <w:sz w:val="24"/>
                <w:szCs w:val="24"/>
              </w:rPr>
              <w:t xml:space="preserve"> кв.51 выд.46</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proofErr w:type="spellStart"/>
            <w:r w:rsidRPr="00894543">
              <w:rPr>
                <w:rFonts w:ascii="Times New Roman" w:eastAsia="Calibri" w:hAnsi="Times New Roman" w:cs="Times New Roman"/>
                <w:sz w:val="24"/>
                <w:szCs w:val="24"/>
              </w:rPr>
              <w:t>Няндома</w:t>
            </w:r>
            <w:proofErr w:type="spellEnd"/>
            <w:r w:rsidRPr="00894543">
              <w:rPr>
                <w:rFonts w:ascii="Times New Roman" w:eastAsia="Calibri" w:hAnsi="Times New Roman" w:cs="Times New Roman"/>
                <w:sz w:val="24"/>
                <w:szCs w:val="24"/>
              </w:rPr>
              <w:t>-Шалакуша</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9</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Архангельское</w:t>
            </w:r>
          </w:p>
          <w:p w:rsidR="002F187D" w:rsidRPr="00076B7F" w:rsidRDefault="002F187D" w:rsidP="00076B7F">
            <w:pPr>
              <w:pStyle w:val="a3"/>
              <w:spacing w:line="276" w:lineRule="auto"/>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Усть</w:t>
            </w:r>
            <w:proofErr w:type="spellEnd"/>
            <w:r w:rsidRPr="00076B7F">
              <w:rPr>
                <w:rFonts w:ascii="Times New Roman" w:eastAsia="Calibri" w:hAnsi="Times New Roman" w:cs="Times New Roman"/>
                <w:sz w:val="24"/>
                <w:szCs w:val="24"/>
              </w:rPr>
              <w:t xml:space="preserve">-Двинское </w:t>
            </w:r>
            <w:proofErr w:type="spellStart"/>
            <w:r w:rsidRPr="00076B7F">
              <w:rPr>
                <w:rFonts w:ascii="Times New Roman" w:eastAsia="Calibri" w:hAnsi="Times New Roman" w:cs="Times New Roman"/>
                <w:sz w:val="24"/>
                <w:szCs w:val="24"/>
              </w:rPr>
              <w:t>уч.л</w:t>
            </w:r>
            <w:proofErr w:type="spellEnd"/>
            <w:r w:rsidRPr="00076B7F">
              <w:rPr>
                <w:rFonts w:ascii="Times New Roman" w:eastAsia="Calibri" w:hAnsi="Times New Roman" w:cs="Times New Roman"/>
                <w:sz w:val="24"/>
                <w:szCs w:val="24"/>
              </w:rPr>
              <w:t>-во кв.138 выд.22,23,25,26</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Архангельск-</w:t>
            </w:r>
            <w:proofErr w:type="spellStart"/>
            <w:r w:rsidRPr="00894543">
              <w:rPr>
                <w:rFonts w:ascii="Times New Roman" w:eastAsia="Calibri" w:hAnsi="Times New Roman" w:cs="Times New Roman"/>
                <w:sz w:val="24"/>
                <w:szCs w:val="24"/>
              </w:rPr>
              <w:t>Усть</w:t>
            </w:r>
            <w:proofErr w:type="spellEnd"/>
            <w:r w:rsidRPr="00894543">
              <w:rPr>
                <w:rFonts w:ascii="Times New Roman" w:eastAsia="Calibri" w:hAnsi="Times New Roman" w:cs="Times New Roman"/>
                <w:sz w:val="24"/>
                <w:szCs w:val="24"/>
              </w:rPr>
              <w:t>-Двинск</w:t>
            </w:r>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10</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Котласское</w:t>
            </w:r>
            <w:proofErr w:type="spellEnd"/>
            <w:r w:rsidRPr="00076B7F">
              <w:rPr>
                <w:rFonts w:ascii="Times New Roman" w:eastAsia="Calibri" w:hAnsi="Times New Roman" w:cs="Times New Roman"/>
                <w:sz w:val="24"/>
                <w:szCs w:val="24"/>
              </w:rPr>
              <w:t xml:space="preserve"> </w:t>
            </w:r>
          </w:p>
          <w:p w:rsidR="002F187D" w:rsidRPr="00076B7F" w:rsidRDefault="002F187D" w:rsidP="00076B7F">
            <w:pPr>
              <w:pStyle w:val="a3"/>
              <w:spacing w:line="276" w:lineRule="auto"/>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Котласское</w:t>
            </w:r>
            <w:proofErr w:type="spellEnd"/>
            <w:r w:rsidRPr="00076B7F">
              <w:rPr>
                <w:rFonts w:ascii="Times New Roman" w:eastAsia="Calibri" w:hAnsi="Times New Roman" w:cs="Times New Roman"/>
                <w:sz w:val="24"/>
                <w:szCs w:val="24"/>
              </w:rPr>
              <w:t xml:space="preserve"> уч. л-во кв.163 выд.25</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proofErr w:type="spellStart"/>
            <w:r w:rsidRPr="00894543">
              <w:rPr>
                <w:rFonts w:ascii="Times New Roman" w:eastAsia="Calibri" w:hAnsi="Times New Roman" w:cs="Times New Roman"/>
                <w:sz w:val="24"/>
                <w:szCs w:val="24"/>
              </w:rPr>
              <w:t>Котласс</w:t>
            </w:r>
            <w:proofErr w:type="spellEnd"/>
          </w:p>
        </w:tc>
      </w:tr>
      <w:tr w:rsidR="002F187D" w:rsidRPr="00FA00D8" w:rsidTr="004B3AA6">
        <w:tc>
          <w:tcPr>
            <w:tcW w:w="923" w:type="dxa"/>
          </w:tcPr>
          <w:p w:rsidR="002F187D" w:rsidRDefault="002F187D" w:rsidP="002F187D">
            <w:pPr>
              <w:tabs>
                <w:tab w:val="left" w:pos="241"/>
              </w:tabs>
              <w:spacing w:after="0"/>
              <w:jc w:val="center"/>
              <w:rPr>
                <w:rFonts w:ascii="Times New Roman" w:hAnsi="Times New Roman"/>
                <w:sz w:val="24"/>
                <w:szCs w:val="24"/>
              </w:rPr>
            </w:pPr>
            <w:r>
              <w:rPr>
                <w:rFonts w:ascii="Times New Roman" w:hAnsi="Times New Roman"/>
                <w:sz w:val="24"/>
                <w:szCs w:val="24"/>
              </w:rPr>
              <w:t>11</w:t>
            </w:r>
          </w:p>
        </w:tc>
        <w:tc>
          <w:tcPr>
            <w:tcW w:w="6173" w:type="dxa"/>
          </w:tcPr>
          <w:p w:rsidR="002F187D" w:rsidRPr="00076B7F" w:rsidRDefault="002F187D"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Котласское</w:t>
            </w:r>
            <w:proofErr w:type="spellEnd"/>
            <w:r w:rsidRPr="00076B7F">
              <w:rPr>
                <w:rFonts w:ascii="Times New Roman" w:eastAsia="Calibri" w:hAnsi="Times New Roman" w:cs="Times New Roman"/>
                <w:sz w:val="24"/>
                <w:szCs w:val="24"/>
              </w:rPr>
              <w:t xml:space="preserve"> </w:t>
            </w:r>
          </w:p>
          <w:p w:rsidR="002F187D" w:rsidRPr="00076B7F" w:rsidRDefault="002F187D" w:rsidP="00076B7F">
            <w:pPr>
              <w:spacing w:after="0"/>
              <w:jc w:val="both"/>
              <w:rPr>
                <w:rFonts w:ascii="Times New Roman" w:eastAsia="Calibri" w:hAnsi="Times New Roman" w:cs="Times New Roman"/>
                <w:sz w:val="24"/>
                <w:szCs w:val="24"/>
              </w:rPr>
            </w:pPr>
            <w:proofErr w:type="spellStart"/>
            <w:r w:rsidRPr="00076B7F">
              <w:rPr>
                <w:rFonts w:ascii="Times New Roman" w:eastAsia="Calibri" w:hAnsi="Times New Roman" w:cs="Times New Roman"/>
                <w:sz w:val="24"/>
                <w:szCs w:val="24"/>
              </w:rPr>
              <w:t>Котласское</w:t>
            </w:r>
            <w:proofErr w:type="spellEnd"/>
            <w:r w:rsidRPr="00076B7F">
              <w:rPr>
                <w:rFonts w:ascii="Times New Roman" w:eastAsia="Calibri" w:hAnsi="Times New Roman" w:cs="Times New Roman"/>
                <w:sz w:val="24"/>
                <w:szCs w:val="24"/>
              </w:rPr>
              <w:t xml:space="preserve"> сельское уч. л-во</w:t>
            </w:r>
          </w:p>
          <w:p w:rsidR="002F187D" w:rsidRPr="00076B7F" w:rsidRDefault="002F187D" w:rsidP="00076B7F">
            <w:pPr>
              <w:pStyle w:val="a3"/>
              <w:spacing w:line="276" w:lineRule="auto"/>
              <w:jc w:val="both"/>
              <w:rPr>
                <w:rFonts w:ascii="Times New Roman" w:eastAsia="Calibri" w:hAnsi="Times New Roman" w:cs="Times New Roman"/>
                <w:sz w:val="24"/>
                <w:szCs w:val="24"/>
              </w:rPr>
            </w:pPr>
            <w:r w:rsidRPr="00076B7F">
              <w:rPr>
                <w:rFonts w:ascii="Times New Roman" w:eastAsia="Calibri" w:hAnsi="Times New Roman" w:cs="Times New Roman"/>
                <w:sz w:val="24"/>
                <w:szCs w:val="24"/>
              </w:rPr>
              <w:t>ТОО «Родина» кв.23 выд.18</w:t>
            </w:r>
          </w:p>
        </w:tc>
        <w:tc>
          <w:tcPr>
            <w:tcW w:w="3139" w:type="dxa"/>
          </w:tcPr>
          <w:p w:rsidR="002F187D" w:rsidRPr="00894543" w:rsidRDefault="002F187D" w:rsidP="004B3AA6">
            <w:pPr>
              <w:spacing w:after="0"/>
              <w:jc w:val="both"/>
              <w:rPr>
                <w:rFonts w:ascii="Times New Roman" w:eastAsia="Calibri" w:hAnsi="Times New Roman" w:cs="Times New Roman"/>
                <w:sz w:val="24"/>
                <w:szCs w:val="24"/>
              </w:rPr>
            </w:pPr>
            <w:proofErr w:type="spellStart"/>
            <w:r w:rsidRPr="00894543">
              <w:rPr>
                <w:rFonts w:ascii="Times New Roman" w:eastAsia="Calibri" w:hAnsi="Times New Roman" w:cs="Times New Roman"/>
                <w:sz w:val="24"/>
                <w:szCs w:val="24"/>
              </w:rPr>
              <w:t>Котласс</w:t>
            </w:r>
            <w:proofErr w:type="spellEnd"/>
            <w:r w:rsidRPr="00894543">
              <w:rPr>
                <w:rFonts w:ascii="Times New Roman" w:eastAsia="Calibri" w:hAnsi="Times New Roman" w:cs="Times New Roman"/>
                <w:sz w:val="24"/>
                <w:szCs w:val="24"/>
              </w:rPr>
              <w:t>-Родина</w:t>
            </w:r>
          </w:p>
        </w:tc>
      </w:tr>
      <w:tr w:rsidR="00FC5EFD" w:rsidRPr="00FA00D8" w:rsidTr="004B3AA6">
        <w:tc>
          <w:tcPr>
            <w:tcW w:w="923" w:type="dxa"/>
          </w:tcPr>
          <w:p w:rsidR="00FC5EFD" w:rsidRDefault="00FC5EFD" w:rsidP="002F187D">
            <w:pPr>
              <w:tabs>
                <w:tab w:val="left" w:pos="241"/>
              </w:tabs>
              <w:spacing w:after="0"/>
              <w:jc w:val="center"/>
              <w:rPr>
                <w:rFonts w:ascii="Times New Roman" w:hAnsi="Times New Roman"/>
                <w:sz w:val="24"/>
                <w:szCs w:val="24"/>
              </w:rPr>
            </w:pPr>
            <w:r>
              <w:rPr>
                <w:rFonts w:ascii="Times New Roman" w:hAnsi="Times New Roman"/>
                <w:sz w:val="24"/>
                <w:szCs w:val="24"/>
              </w:rPr>
              <w:t>12</w:t>
            </w:r>
          </w:p>
        </w:tc>
        <w:tc>
          <w:tcPr>
            <w:tcW w:w="6173" w:type="dxa"/>
          </w:tcPr>
          <w:p w:rsidR="00FC5EFD" w:rsidRPr="00894543" w:rsidRDefault="00FC5EFD" w:rsidP="00894543">
            <w:pPr>
              <w:spacing w:after="0"/>
              <w:jc w:val="both"/>
              <w:rPr>
                <w:rFonts w:ascii="Times New Roman" w:eastAsia="Calibri" w:hAnsi="Times New Roman" w:cs="Times New Roman"/>
                <w:sz w:val="24"/>
                <w:szCs w:val="24"/>
              </w:rPr>
            </w:pPr>
            <w:proofErr w:type="spellStart"/>
            <w:r w:rsidRPr="00894543">
              <w:rPr>
                <w:rFonts w:ascii="Times New Roman" w:eastAsia="Calibri" w:hAnsi="Times New Roman" w:cs="Times New Roman"/>
                <w:sz w:val="24"/>
                <w:szCs w:val="24"/>
              </w:rPr>
              <w:t>Шенкурское</w:t>
            </w:r>
            <w:proofErr w:type="spellEnd"/>
            <w:r w:rsidRPr="00894543">
              <w:rPr>
                <w:rFonts w:ascii="Times New Roman" w:eastAsia="Calibri" w:hAnsi="Times New Roman" w:cs="Times New Roman"/>
                <w:sz w:val="24"/>
                <w:szCs w:val="24"/>
              </w:rPr>
              <w:t xml:space="preserve"> </w:t>
            </w:r>
            <w:proofErr w:type="spellStart"/>
            <w:r w:rsidR="001A3D4D" w:rsidRPr="00894543">
              <w:rPr>
                <w:rFonts w:ascii="Times New Roman" w:eastAsia="Calibri" w:hAnsi="Times New Roman" w:cs="Times New Roman"/>
                <w:sz w:val="24"/>
                <w:szCs w:val="24"/>
              </w:rPr>
              <w:t>Шенкурское</w:t>
            </w:r>
            <w:proofErr w:type="spellEnd"/>
            <w:r w:rsidRPr="00894543">
              <w:rPr>
                <w:rFonts w:ascii="Times New Roman" w:eastAsia="Calibri" w:hAnsi="Times New Roman" w:cs="Times New Roman"/>
                <w:sz w:val="24"/>
                <w:szCs w:val="24"/>
              </w:rPr>
              <w:t xml:space="preserve"> </w:t>
            </w:r>
            <w:proofErr w:type="spellStart"/>
            <w:r w:rsidRPr="00894543">
              <w:rPr>
                <w:rFonts w:ascii="Times New Roman" w:eastAsia="Calibri" w:hAnsi="Times New Roman" w:cs="Times New Roman"/>
                <w:sz w:val="24"/>
                <w:szCs w:val="24"/>
              </w:rPr>
              <w:t>уч.л</w:t>
            </w:r>
            <w:proofErr w:type="spellEnd"/>
            <w:r w:rsidRPr="00894543">
              <w:rPr>
                <w:rFonts w:ascii="Times New Roman" w:eastAsia="Calibri" w:hAnsi="Times New Roman" w:cs="Times New Roman"/>
                <w:sz w:val="24"/>
                <w:szCs w:val="24"/>
              </w:rPr>
              <w:t>-во кв.147 выд.27,36,53,54,55</w:t>
            </w:r>
          </w:p>
        </w:tc>
        <w:tc>
          <w:tcPr>
            <w:tcW w:w="3139" w:type="dxa"/>
          </w:tcPr>
          <w:p w:rsidR="00FC5EFD" w:rsidRPr="00894543" w:rsidRDefault="00FC5EFD"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Шенкурский147</w:t>
            </w:r>
          </w:p>
        </w:tc>
      </w:tr>
      <w:tr w:rsidR="00A3344D" w:rsidRPr="00FA00D8" w:rsidTr="004B3AA6">
        <w:tc>
          <w:tcPr>
            <w:tcW w:w="923" w:type="dxa"/>
          </w:tcPr>
          <w:p w:rsidR="00A3344D" w:rsidRPr="00A3344D" w:rsidRDefault="00A3344D" w:rsidP="002F187D">
            <w:pPr>
              <w:tabs>
                <w:tab w:val="left" w:pos="241"/>
              </w:tabs>
              <w:spacing w:after="0"/>
              <w:jc w:val="center"/>
              <w:rPr>
                <w:rFonts w:ascii="Times New Roman" w:hAnsi="Times New Roman"/>
                <w:sz w:val="24"/>
                <w:szCs w:val="24"/>
              </w:rPr>
            </w:pPr>
            <w:r w:rsidRPr="00A3344D">
              <w:rPr>
                <w:rFonts w:ascii="Times New Roman" w:hAnsi="Times New Roman"/>
                <w:sz w:val="24"/>
                <w:szCs w:val="24"/>
              </w:rPr>
              <w:t>13</w:t>
            </w:r>
          </w:p>
        </w:tc>
        <w:tc>
          <w:tcPr>
            <w:tcW w:w="6173" w:type="dxa"/>
          </w:tcPr>
          <w:p w:rsidR="00A3344D" w:rsidRPr="00894543" w:rsidRDefault="00A3344D"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Вологодская обл., </w:t>
            </w:r>
            <w:proofErr w:type="spellStart"/>
            <w:r w:rsidRPr="00894543">
              <w:rPr>
                <w:rFonts w:ascii="Times New Roman" w:eastAsia="Calibri" w:hAnsi="Times New Roman" w:cs="Times New Roman"/>
                <w:sz w:val="24"/>
                <w:szCs w:val="24"/>
              </w:rPr>
              <w:t>г.Тотьма</w:t>
            </w:r>
            <w:proofErr w:type="spellEnd"/>
            <w:r w:rsidRPr="00894543">
              <w:rPr>
                <w:rFonts w:ascii="Times New Roman" w:eastAsia="Calibri" w:hAnsi="Times New Roman" w:cs="Times New Roman"/>
                <w:sz w:val="24"/>
                <w:szCs w:val="24"/>
              </w:rPr>
              <w:t xml:space="preserve">, </w:t>
            </w:r>
            <w:proofErr w:type="spellStart"/>
            <w:r w:rsidRPr="00894543">
              <w:rPr>
                <w:rFonts w:ascii="Times New Roman" w:eastAsia="Calibri" w:hAnsi="Times New Roman" w:cs="Times New Roman"/>
                <w:sz w:val="24"/>
                <w:szCs w:val="24"/>
              </w:rPr>
              <w:t>ул.Трудовая</w:t>
            </w:r>
            <w:proofErr w:type="spellEnd"/>
            <w:r w:rsidRPr="00894543">
              <w:rPr>
                <w:rFonts w:ascii="Times New Roman" w:eastAsia="Calibri" w:hAnsi="Times New Roman" w:cs="Times New Roman"/>
                <w:sz w:val="24"/>
                <w:szCs w:val="24"/>
              </w:rPr>
              <w:t>, 101</w:t>
            </w:r>
          </w:p>
        </w:tc>
        <w:tc>
          <w:tcPr>
            <w:tcW w:w="3139" w:type="dxa"/>
          </w:tcPr>
          <w:p w:rsidR="00A3344D" w:rsidRPr="00A3344D" w:rsidRDefault="00A3344D" w:rsidP="00894543">
            <w:pPr>
              <w:spacing w:after="0"/>
              <w:jc w:val="both"/>
              <w:rPr>
                <w:rFonts w:ascii="Times New Roman" w:eastAsia="Calibri" w:hAnsi="Times New Roman" w:cs="Times New Roman"/>
                <w:sz w:val="24"/>
                <w:szCs w:val="24"/>
              </w:rPr>
            </w:pPr>
            <w:r w:rsidRPr="00A3344D">
              <w:rPr>
                <w:rFonts w:ascii="Times New Roman" w:eastAsia="Calibri" w:hAnsi="Times New Roman" w:cs="Times New Roman"/>
                <w:sz w:val="24"/>
                <w:szCs w:val="24"/>
              </w:rPr>
              <w:t>Тотьма</w:t>
            </w:r>
          </w:p>
        </w:tc>
      </w:tr>
      <w:tr w:rsidR="00076B7F" w:rsidRPr="00FA00D8" w:rsidTr="004B3AA6">
        <w:tc>
          <w:tcPr>
            <w:tcW w:w="923" w:type="dxa"/>
          </w:tcPr>
          <w:p w:rsidR="00076B7F" w:rsidRPr="00A3344D" w:rsidRDefault="00076B7F" w:rsidP="002F187D">
            <w:pPr>
              <w:tabs>
                <w:tab w:val="left" w:pos="241"/>
              </w:tabs>
              <w:spacing w:after="0"/>
              <w:jc w:val="center"/>
              <w:rPr>
                <w:rFonts w:ascii="Times New Roman" w:hAnsi="Times New Roman"/>
                <w:sz w:val="24"/>
                <w:szCs w:val="24"/>
              </w:rPr>
            </w:pPr>
            <w:r>
              <w:rPr>
                <w:rFonts w:ascii="Times New Roman" w:hAnsi="Times New Roman"/>
                <w:sz w:val="24"/>
                <w:szCs w:val="24"/>
              </w:rPr>
              <w:t>14</w:t>
            </w:r>
          </w:p>
        </w:tc>
        <w:tc>
          <w:tcPr>
            <w:tcW w:w="6173" w:type="dxa"/>
          </w:tcPr>
          <w:p w:rsidR="00076B7F" w:rsidRPr="00894543" w:rsidRDefault="00076B7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Вологодская обл., г. Бабаево, ул. Механизаторов д. 24</w:t>
            </w:r>
          </w:p>
        </w:tc>
        <w:tc>
          <w:tcPr>
            <w:tcW w:w="3139" w:type="dxa"/>
          </w:tcPr>
          <w:p w:rsidR="00076B7F" w:rsidRPr="00A3344D" w:rsidRDefault="00076B7F"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Бабаево</w:t>
            </w:r>
          </w:p>
        </w:tc>
      </w:tr>
      <w:tr w:rsidR="004C42A2" w:rsidRPr="00FA00D8" w:rsidTr="004B3AA6">
        <w:tc>
          <w:tcPr>
            <w:tcW w:w="923" w:type="dxa"/>
          </w:tcPr>
          <w:p w:rsidR="004C42A2" w:rsidRPr="00445032" w:rsidRDefault="004C42A2" w:rsidP="002F187D">
            <w:pPr>
              <w:tabs>
                <w:tab w:val="left" w:pos="241"/>
              </w:tabs>
              <w:spacing w:after="0"/>
              <w:jc w:val="center"/>
              <w:rPr>
                <w:rFonts w:ascii="Times New Roman" w:hAnsi="Times New Roman"/>
                <w:sz w:val="24"/>
                <w:szCs w:val="24"/>
              </w:rPr>
            </w:pPr>
            <w:r w:rsidRPr="00445032">
              <w:rPr>
                <w:rFonts w:ascii="Times New Roman" w:hAnsi="Times New Roman"/>
                <w:sz w:val="24"/>
                <w:szCs w:val="24"/>
              </w:rPr>
              <w:t>15</w:t>
            </w:r>
          </w:p>
        </w:tc>
        <w:tc>
          <w:tcPr>
            <w:tcW w:w="6173" w:type="dxa"/>
          </w:tcPr>
          <w:p w:rsidR="004C42A2" w:rsidRPr="00894543" w:rsidRDefault="004C42A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область, </w:t>
            </w:r>
            <w:proofErr w:type="spellStart"/>
            <w:r w:rsidRPr="00894543">
              <w:rPr>
                <w:rFonts w:ascii="Times New Roman" w:eastAsia="Calibri" w:hAnsi="Times New Roman" w:cs="Times New Roman"/>
                <w:sz w:val="24"/>
                <w:szCs w:val="24"/>
              </w:rPr>
              <w:t>Пинежский</w:t>
            </w:r>
            <w:proofErr w:type="spellEnd"/>
            <w:r w:rsidRPr="00894543">
              <w:rPr>
                <w:rFonts w:ascii="Times New Roman" w:eastAsia="Calibri" w:hAnsi="Times New Roman" w:cs="Times New Roman"/>
                <w:sz w:val="24"/>
                <w:szCs w:val="24"/>
              </w:rPr>
              <w:t xml:space="preserve"> р-н, п. </w:t>
            </w:r>
            <w:proofErr w:type="spellStart"/>
            <w:r w:rsidRPr="00894543">
              <w:rPr>
                <w:rFonts w:ascii="Times New Roman" w:eastAsia="Calibri" w:hAnsi="Times New Roman" w:cs="Times New Roman"/>
                <w:sz w:val="24"/>
                <w:szCs w:val="24"/>
              </w:rPr>
              <w:t>Сога</w:t>
            </w:r>
            <w:proofErr w:type="spellEnd"/>
            <w:r w:rsidRPr="00894543">
              <w:rPr>
                <w:rFonts w:ascii="Times New Roman" w:eastAsia="Calibri" w:hAnsi="Times New Roman" w:cs="Times New Roman"/>
                <w:sz w:val="24"/>
                <w:szCs w:val="24"/>
              </w:rPr>
              <w:t>, нижний склад ООО «</w:t>
            </w:r>
            <w:proofErr w:type="spellStart"/>
            <w:r w:rsidRPr="00894543">
              <w:rPr>
                <w:rFonts w:ascii="Times New Roman" w:eastAsia="Calibri" w:hAnsi="Times New Roman" w:cs="Times New Roman"/>
                <w:sz w:val="24"/>
                <w:szCs w:val="24"/>
              </w:rPr>
              <w:t>Карпогорылес</w:t>
            </w:r>
            <w:proofErr w:type="spellEnd"/>
            <w:r w:rsidRPr="00894543">
              <w:rPr>
                <w:rFonts w:ascii="Times New Roman" w:eastAsia="Calibri" w:hAnsi="Times New Roman" w:cs="Times New Roman"/>
                <w:sz w:val="24"/>
                <w:szCs w:val="24"/>
              </w:rPr>
              <w:t>»</w:t>
            </w:r>
          </w:p>
        </w:tc>
        <w:tc>
          <w:tcPr>
            <w:tcW w:w="3139" w:type="dxa"/>
          </w:tcPr>
          <w:p w:rsidR="004C42A2" w:rsidRPr="00445032" w:rsidRDefault="004C42A2" w:rsidP="00894543">
            <w:pPr>
              <w:spacing w:after="0"/>
              <w:jc w:val="both"/>
              <w:rPr>
                <w:rFonts w:ascii="Times New Roman" w:eastAsia="Calibri" w:hAnsi="Times New Roman" w:cs="Times New Roman"/>
                <w:sz w:val="24"/>
                <w:szCs w:val="24"/>
              </w:rPr>
            </w:pPr>
            <w:proofErr w:type="spellStart"/>
            <w:r w:rsidRPr="00445032">
              <w:rPr>
                <w:rFonts w:ascii="Times New Roman" w:eastAsia="Calibri" w:hAnsi="Times New Roman" w:cs="Times New Roman"/>
                <w:sz w:val="24"/>
                <w:szCs w:val="24"/>
              </w:rPr>
              <w:t>Сога</w:t>
            </w:r>
            <w:proofErr w:type="spellEnd"/>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16</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Pr="008A5A9C">
              <w:rPr>
                <w:rFonts w:ascii="Times New Roman" w:eastAsia="Calibri" w:hAnsi="Times New Roman" w:cs="Times New Roman"/>
                <w:sz w:val="24"/>
                <w:szCs w:val="24"/>
              </w:rPr>
              <w:t>Вилегодское</w:t>
            </w:r>
            <w:proofErr w:type="spellEnd"/>
            <w:r w:rsidRPr="008A5A9C">
              <w:rPr>
                <w:rFonts w:ascii="Times New Roman" w:eastAsia="Calibri" w:hAnsi="Times New Roman" w:cs="Times New Roman"/>
                <w:sz w:val="24"/>
                <w:szCs w:val="24"/>
              </w:rPr>
              <w:t xml:space="preserve"> лесничество, </w:t>
            </w:r>
            <w:proofErr w:type="spellStart"/>
            <w:r w:rsidRPr="008A5A9C">
              <w:rPr>
                <w:rFonts w:ascii="Times New Roman" w:eastAsia="Calibri" w:hAnsi="Times New Roman" w:cs="Times New Roman"/>
                <w:sz w:val="24"/>
                <w:szCs w:val="24"/>
              </w:rPr>
              <w:t>Нижне</w:t>
            </w:r>
            <w:proofErr w:type="spellEnd"/>
            <w:r w:rsidRPr="008A5A9C">
              <w:rPr>
                <w:rFonts w:ascii="Times New Roman" w:eastAsia="Calibri" w:hAnsi="Times New Roman" w:cs="Times New Roman"/>
                <w:sz w:val="24"/>
                <w:szCs w:val="24"/>
              </w:rPr>
              <w:t xml:space="preserve"> – </w:t>
            </w:r>
            <w:proofErr w:type="spellStart"/>
            <w:r w:rsidRPr="008A5A9C">
              <w:rPr>
                <w:rFonts w:ascii="Times New Roman" w:eastAsia="Calibri" w:hAnsi="Times New Roman" w:cs="Times New Roman"/>
                <w:sz w:val="24"/>
                <w:szCs w:val="24"/>
              </w:rPr>
              <w:t>Лупьинское</w:t>
            </w:r>
            <w:proofErr w:type="spellEnd"/>
            <w:r w:rsidRPr="008A5A9C">
              <w:rPr>
                <w:rFonts w:ascii="Times New Roman" w:eastAsia="Calibri" w:hAnsi="Times New Roman" w:cs="Times New Roman"/>
                <w:sz w:val="24"/>
                <w:szCs w:val="24"/>
              </w:rPr>
              <w:t xml:space="preserve"> участковое лесничество, кв. 91, </w:t>
            </w:r>
            <w:proofErr w:type="spellStart"/>
            <w:r w:rsidRPr="008A5A9C">
              <w:rPr>
                <w:rFonts w:ascii="Times New Roman" w:eastAsia="Calibri" w:hAnsi="Times New Roman" w:cs="Times New Roman"/>
                <w:sz w:val="24"/>
                <w:szCs w:val="24"/>
              </w:rPr>
              <w:t>выд</w:t>
            </w:r>
            <w:proofErr w:type="spellEnd"/>
            <w:r w:rsidRPr="008A5A9C">
              <w:rPr>
                <w:rFonts w:ascii="Times New Roman" w:eastAsia="Calibri" w:hAnsi="Times New Roman" w:cs="Times New Roman"/>
                <w:sz w:val="24"/>
                <w:szCs w:val="24"/>
              </w:rPr>
              <w:t>. 19.</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r w:rsidRPr="008A5A9C">
              <w:rPr>
                <w:rFonts w:ascii="Times New Roman" w:eastAsia="Calibri" w:hAnsi="Times New Roman" w:cs="Times New Roman"/>
                <w:sz w:val="24"/>
                <w:szCs w:val="24"/>
              </w:rPr>
              <w:t>Нижне-Лупьинское-91</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17</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00ED2F3F" w:rsidRPr="008A5A9C">
              <w:rPr>
                <w:rFonts w:ascii="Times New Roman" w:eastAsia="Calibri" w:hAnsi="Times New Roman" w:cs="Times New Roman"/>
                <w:sz w:val="24"/>
                <w:szCs w:val="24"/>
              </w:rPr>
              <w:t>Ильинское</w:t>
            </w:r>
            <w:proofErr w:type="spellEnd"/>
            <w:r w:rsidR="00ED2F3F" w:rsidRPr="008A5A9C">
              <w:rPr>
                <w:rFonts w:ascii="Times New Roman" w:eastAsia="Calibri" w:hAnsi="Times New Roman" w:cs="Times New Roman"/>
                <w:sz w:val="24"/>
                <w:szCs w:val="24"/>
              </w:rPr>
              <w:t xml:space="preserve"> уч. Лесничество, кв</w:t>
            </w:r>
            <w:r w:rsidRPr="008A5A9C">
              <w:rPr>
                <w:rFonts w:ascii="Times New Roman" w:eastAsia="Calibri" w:hAnsi="Times New Roman" w:cs="Times New Roman"/>
                <w:sz w:val="24"/>
                <w:szCs w:val="24"/>
              </w:rPr>
              <w:t xml:space="preserve">. 67, </w:t>
            </w:r>
            <w:proofErr w:type="spellStart"/>
            <w:r w:rsidRPr="008A5A9C">
              <w:rPr>
                <w:rFonts w:ascii="Times New Roman" w:eastAsia="Calibri" w:hAnsi="Times New Roman" w:cs="Times New Roman"/>
                <w:sz w:val="24"/>
                <w:szCs w:val="24"/>
              </w:rPr>
              <w:t>выд</w:t>
            </w:r>
            <w:proofErr w:type="spellEnd"/>
            <w:r w:rsidRPr="008A5A9C">
              <w:rPr>
                <w:rFonts w:ascii="Times New Roman" w:eastAsia="Calibri" w:hAnsi="Times New Roman" w:cs="Times New Roman"/>
                <w:sz w:val="24"/>
                <w:szCs w:val="24"/>
              </w:rPr>
              <w:t>. 21.</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proofErr w:type="spellStart"/>
            <w:r w:rsidRPr="008A5A9C">
              <w:rPr>
                <w:rFonts w:ascii="Times New Roman" w:eastAsia="Calibri" w:hAnsi="Times New Roman" w:cs="Times New Roman"/>
                <w:sz w:val="24"/>
                <w:szCs w:val="24"/>
              </w:rPr>
              <w:t>Ильинское</w:t>
            </w:r>
            <w:proofErr w:type="spellEnd"/>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lastRenderedPageBreak/>
              <w:t>18</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Pr="008A5A9C">
              <w:rPr>
                <w:rFonts w:ascii="Times New Roman" w:eastAsia="Calibri" w:hAnsi="Times New Roman" w:cs="Times New Roman"/>
                <w:sz w:val="24"/>
                <w:szCs w:val="24"/>
              </w:rPr>
              <w:t>Вилегодское</w:t>
            </w:r>
            <w:proofErr w:type="spellEnd"/>
            <w:r w:rsidRPr="008A5A9C">
              <w:rPr>
                <w:rFonts w:ascii="Times New Roman" w:eastAsia="Calibri" w:hAnsi="Times New Roman" w:cs="Times New Roman"/>
                <w:sz w:val="24"/>
                <w:szCs w:val="24"/>
              </w:rPr>
              <w:t xml:space="preserve"> лесничество, Павловское уч. Лесничество, уч. З</w:t>
            </w:r>
            <w:r w:rsidR="00ED2F3F" w:rsidRPr="008A5A9C">
              <w:rPr>
                <w:rFonts w:ascii="Times New Roman" w:eastAsia="Calibri" w:hAnsi="Times New Roman" w:cs="Times New Roman"/>
                <w:sz w:val="24"/>
                <w:szCs w:val="24"/>
              </w:rPr>
              <w:t xml:space="preserve">авет Ленина, кв. 11, </w:t>
            </w:r>
            <w:proofErr w:type="spellStart"/>
            <w:r w:rsidR="00ED2F3F" w:rsidRPr="008A5A9C">
              <w:rPr>
                <w:rFonts w:ascii="Times New Roman" w:eastAsia="Calibri" w:hAnsi="Times New Roman" w:cs="Times New Roman"/>
                <w:sz w:val="24"/>
                <w:szCs w:val="24"/>
              </w:rPr>
              <w:t>выд</w:t>
            </w:r>
            <w:proofErr w:type="spellEnd"/>
            <w:r w:rsidR="00ED2F3F" w:rsidRPr="008A5A9C">
              <w:rPr>
                <w:rFonts w:ascii="Times New Roman" w:eastAsia="Calibri" w:hAnsi="Times New Roman" w:cs="Times New Roman"/>
                <w:sz w:val="24"/>
                <w:szCs w:val="24"/>
              </w:rPr>
              <w:t>. 42, кв</w:t>
            </w:r>
            <w:r w:rsidRPr="008A5A9C">
              <w:rPr>
                <w:rFonts w:ascii="Times New Roman" w:eastAsia="Calibri" w:hAnsi="Times New Roman" w:cs="Times New Roman"/>
                <w:sz w:val="24"/>
                <w:szCs w:val="24"/>
              </w:rPr>
              <w:t xml:space="preserve">. 25, </w:t>
            </w:r>
            <w:proofErr w:type="spellStart"/>
            <w:r w:rsidRPr="008A5A9C">
              <w:rPr>
                <w:rFonts w:ascii="Times New Roman" w:eastAsia="Calibri" w:hAnsi="Times New Roman" w:cs="Times New Roman"/>
                <w:sz w:val="24"/>
                <w:szCs w:val="24"/>
              </w:rPr>
              <w:t>выд</w:t>
            </w:r>
            <w:proofErr w:type="spellEnd"/>
            <w:r w:rsidRPr="008A5A9C">
              <w:rPr>
                <w:rFonts w:ascii="Times New Roman" w:eastAsia="Calibri" w:hAnsi="Times New Roman" w:cs="Times New Roman"/>
                <w:sz w:val="24"/>
                <w:szCs w:val="24"/>
              </w:rPr>
              <w:t>. 7.</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proofErr w:type="spellStart"/>
            <w:r w:rsidRPr="008A5A9C">
              <w:rPr>
                <w:rFonts w:ascii="Times New Roman" w:eastAsia="Calibri" w:hAnsi="Times New Roman" w:cs="Times New Roman"/>
                <w:sz w:val="24"/>
                <w:szCs w:val="24"/>
              </w:rPr>
              <w:t>Вилегодское</w:t>
            </w:r>
            <w:proofErr w:type="spellEnd"/>
            <w:r w:rsidRPr="008A5A9C">
              <w:rPr>
                <w:rFonts w:ascii="Times New Roman" w:eastAsia="Calibri" w:hAnsi="Times New Roman" w:cs="Times New Roman"/>
                <w:sz w:val="24"/>
                <w:szCs w:val="24"/>
              </w:rPr>
              <w:t>-Ленина</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19</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Pr="008A5A9C">
              <w:rPr>
                <w:rFonts w:ascii="Times New Roman" w:eastAsia="Calibri" w:hAnsi="Times New Roman" w:cs="Times New Roman"/>
                <w:sz w:val="24"/>
                <w:szCs w:val="24"/>
              </w:rPr>
              <w:t>Вилегодское</w:t>
            </w:r>
            <w:proofErr w:type="spellEnd"/>
            <w:r w:rsidRPr="008A5A9C">
              <w:rPr>
                <w:rFonts w:ascii="Times New Roman" w:eastAsia="Calibri" w:hAnsi="Times New Roman" w:cs="Times New Roman"/>
                <w:sz w:val="24"/>
                <w:szCs w:val="24"/>
              </w:rPr>
              <w:t xml:space="preserve"> лесничество, Павловское уч. Лесничество, (уч. к-з «Россия») кв. 7, </w:t>
            </w:r>
            <w:proofErr w:type="spellStart"/>
            <w:r w:rsidRPr="008A5A9C">
              <w:rPr>
                <w:rFonts w:ascii="Times New Roman" w:eastAsia="Calibri" w:hAnsi="Times New Roman" w:cs="Times New Roman"/>
                <w:sz w:val="24"/>
                <w:szCs w:val="24"/>
              </w:rPr>
              <w:t>выд</w:t>
            </w:r>
            <w:proofErr w:type="spellEnd"/>
            <w:r w:rsidRPr="008A5A9C">
              <w:rPr>
                <w:rFonts w:ascii="Times New Roman" w:eastAsia="Calibri" w:hAnsi="Times New Roman" w:cs="Times New Roman"/>
                <w:sz w:val="24"/>
                <w:szCs w:val="24"/>
              </w:rPr>
              <w:t>. 14</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proofErr w:type="spellStart"/>
            <w:r w:rsidRPr="008A5A9C">
              <w:rPr>
                <w:rFonts w:ascii="Times New Roman" w:eastAsia="Calibri" w:hAnsi="Times New Roman" w:cs="Times New Roman"/>
                <w:sz w:val="24"/>
                <w:szCs w:val="24"/>
              </w:rPr>
              <w:t>Вилегодское</w:t>
            </w:r>
            <w:proofErr w:type="spellEnd"/>
            <w:r w:rsidRPr="008A5A9C">
              <w:rPr>
                <w:rFonts w:ascii="Times New Roman" w:eastAsia="Calibri" w:hAnsi="Times New Roman" w:cs="Times New Roman"/>
                <w:sz w:val="24"/>
                <w:szCs w:val="24"/>
              </w:rPr>
              <w:t>-Россия</w:t>
            </w:r>
          </w:p>
        </w:tc>
      </w:tr>
      <w:tr w:rsidR="00181E5C" w:rsidRPr="00FA00D8" w:rsidTr="004B3AA6">
        <w:tc>
          <w:tcPr>
            <w:tcW w:w="923" w:type="dxa"/>
          </w:tcPr>
          <w:p w:rsidR="00181E5C" w:rsidRPr="008A5A9C" w:rsidRDefault="00181E5C" w:rsidP="002F187D">
            <w:pPr>
              <w:tabs>
                <w:tab w:val="left" w:pos="241"/>
              </w:tabs>
              <w:spacing w:after="0"/>
              <w:jc w:val="center"/>
              <w:rPr>
                <w:rFonts w:ascii="Times New Roman" w:hAnsi="Times New Roman"/>
                <w:sz w:val="24"/>
                <w:szCs w:val="24"/>
              </w:rPr>
            </w:pPr>
            <w:r w:rsidRPr="008A5A9C">
              <w:rPr>
                <w:rFonts w:ascii="Times New Roman" w:hAnsi="Times New Roman"/>
                <w:sz w:val="24"/>
                <w:szCs w:val="24"/>
              </w:rPr>
              <w:t>20</w:t>
            </w:r>
          </w:p>
        </w:tc>
        <w:tc>
          <w:tcPr>
            <w:tcW w:w="6173" w:type="dxa"/>
          </w:tcPr>
          <w:p w:rsidR="00181E5C" w:rsidRPr="00894543" w:rsidRDefault="00181E5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Pr="008A5A9C">
              <w:rPr>
                <w:rFonts w:ascii="Times New Roman" w:eastAsia="Calibri" w:hAnsi="Times New Roman" w:cs="Times New Roman"/>
                <w:sz w:val="24"/>
                <w:szCs w:val="24"/>
              </w:rPr>
              <w:t>Вилегодское</w:t>
            </w:r>
            <w:proofErr w:type="spellEnd"/>
            <w:r w:rsidRPr="008A5A9C">
              <w:rPr>
                <w:rFonts w:ascii="Times New Roman" w:eastAsia="Calibri" w:hAnsi="Times New Roman" w:cs="Times New Roman"/>
                <w:sz w:val="24"/>
                <w:szCs w:val="24"/>
              </w:rPr>
              <w:t xml:space="preserve"> лесничество, Павловское уч. Лесничество, (уч. к-з «</w:t>
            </w:r>
            <w:proofErr w:type="spellStart"/>
            <w:r w:rsidRPr="008A5A9C">
              <w:rPr>
                <w:rFonts w:ascii="Times New Roman" w:eastAsia="Calibri" w:hAnsi="Times New Roman" w:cs="Times New Roman"/>
                <w:sz w:val="24"/>
                <w:szCs w:val="24"/>
              </w:rPr>
              <w:t>Вилегодский</w:t>
            </w:r>
            <w:proofErr w:type="spellEnd"/>
            <w:r w:rsidRPr="008A5A9C">
              <w:rPr>
                <w:rFonts w:ascii="Times New Roman" w:eastAsia="Calibri" w:hAnsi="Times New Roman" w:cs="Times New Roman"/>
                <w:sz w:val="24"/>
                <w:szCs w:val="24"/>
              </w:rPr>
              <w:t>») кв. 29 выд.35,кв.102, выд.1,кв.2.</w:t>
            </w:r>
          </w:p>
        </w:tc>
        <w:tc>
          <w:tcPr>
            <w:tcW w:w="3139" w:type="dxa"/>
          </w:tcPr>
          <w:p w:rsidR="00181E5C" w:rsidRPr="008A5A9C" w:rsidRDefault="00181E5C" w:rsidP="00894543">
            <w:pPr>
              <w:spacing w:after="0"/>
              <w:jc w:val="both"/>
              <w:rPr>
                <w:rFonts w:ascii="Times New Roman" w:eastAsia="Calibri" w:hAnsi="Times New Roman" w:cs="Times New Roman"/>
                <w:sz w:val="24"/>
                <w:szCs w:val="24"/>
              </w:rPr>
            </w:pPr>
            <w:proofErr w:type="spellStart"/>
            <w:r w:rsidRPr="008A5A9C">
              <w:rPr>
                <w:rFonts w:ascii="Times New Roman" w:eastAsia="Calibri" w:hAnsi="Times New Roman" w:cs="Times New Roman"/>
                <w:sz w:val="24"/>
                <w:szCs w:val="24"/>
              </w:rPr>
              <w:t>Вилегодское-Вилегодский</w:t>
            </w:r>
            <w:proofErr w:type="spellEnd"/>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FA00D8" w:rsidRDefault="008172DB" w:rsidP="008172DB">
            <w:pPr>
              <w:tabs>
                <w:tab w:val="left" w:pos="241"/>
              </w:tabs>
              <w:spacing w:after="0"/>
              <w:jc w:val="center"/>
              <w:rPr>
                <w:rFonts w:ascii="Times New Roman" w:hAnsi="Times New Roman"/>
                <w:sz w:val="24"/>
                <w:szCs w:val="24"/>
              </w:rPr>
            </w:pPr>
            <w:r>
              <w:rPr>
                <w:rFonts w:ascii="Times New Roman" w:hAnsi="Times New Roman"/>
                <w:sz w:val="24"/>
                <w:szCs w:val="24"/>
              </w:rPr>
              <w:t>21</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8172DB"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Склад «ВЭД ЭКСПОРТ», Приморский край, </w:t>
            </w:r>
            <w:proofErr w:type="spellStart"/>
            <w:r w:rsidRPr="00894543">
              <w:rPr>
                <w:rFonts w:ascii="Times New Roman" w:eastAsia="Calibri" w:hAnsi="Times New Roman" w:cs="Times New Roman"/>
                <w:sz w:val="24"/>
                <w:szCs w:val="24"/>
              </w:rPr>
              <w:t>с.Чугуевка</w:t>
            </w:r>
            <w:proofErr w:type="spellEnd"/>
          </w:p>
        </w:tc>
        <w:tc>
          <w:tcPr>
            <w:tcW w:w="3139" w:type="dxa"/>
            <w:tcBorders>
              <w:top w:val="single" w:sz="4" w:space="0" w:color="auto"/>
              <w:left w:val="single" w:sz="4" w:space="0" w:color="auto"/>
              <w:bottom w:val="single" w:sz="4" w:space="0" w:color="auto"/>
              <w:right w:val="single" w:sz="4" w:space="0" w:color="auto"/>
            </w:tcBorders>
          </w:tcPr>
          <w:p w:rsidR="008172DB" w:rsidRPr="00536F75" w:rsidRDefault="008172DB"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22</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область,</w:t>
            </w:r>
            <w:r w:rsidR="008172DB" w:rsidRPr="00894543">
              <w:rPr>
                <w:rFonts w:ascii="Times New Roman" w:eastAsia="Calibri" w:hAnsi="Times New Roman" w:cs="Times New Roman"/>
                <w:sz w:val="24"/>
                <w:szCs w:val="24"/>
              </w:rPr>
              <w:t>Вельское</w:t>
            </w:r>
            <w:proofErr w:type="spellEnd"/>
            <w:r w:rsidR="008172DB" w:rsidRPr="00894543">
              <w:rPr>
                <w:rFonts w:ascii="Times New Roman" w:eastAsia="Calibri" w:hAnsi="Times New Roman" w:cs="Times New Roman"/>
                <w:sz w:val="24"/>
                <w:szCs w:val="24"/>
              </w:rPr>
              <w:t xml:space="preserve">, </w:t>
            </w:r>
            <w:proofErr w:type="spellStart"/>
            <w:r w:rsidR="008172DB" w:rsidRPr="00894543">
              <w:rPr>
                <w:rFonts w:ascii="Times New Roman" w:eastAsia="Calibri" w:hAnsi="Times New Roman" w:cs="Times New Roman"/>
                <w:sz w:val="24"/>
                <w:szCs w:val="24"/>
              </w:rPr>
              <w:t>Вельское</w:t>
            </w:r>
            <w:proofErr w:type="spellEnd"/>
            <w:r w:rsidR="008172DB" w:rsidRPr="00894543">
              <w:rPr>
                <w:rFonts w:ascii="Times New Roman" w:eastAsia="Calibri" w:hAnsi="Times New Roman" w:cs="Times New Roman"/>
                <w:sz w:val="24"/>
                <w:szCs w:val="24"/>
              </w:rPr>
              <w:t xml:space="preserve"> участковое л-во, </w:t>
            </w:r>
            <w:proofErr w:type="spellStart"/>
            <w:r w:rsidR="008172DB" w:rsidRPr="00894543">
              <w:rPr>
                <w:rFonts w:ascii="Times New Roman" w:eastAsia="Calibri" w:hAnsi="Times New Roman" w:cs="Times New Roman"/>
                <w:sz w:val="24"/>
                <w:szCs w:val="24"/>
              </w:rPr>
              <w:t>уч</w:t>
            </w:r>
            <w:proofErr w:type="spellEnd"/>
            <w:r w:rsidR="008172DB" w:rsidRPr="00894543">
              <w:rPr>
                <w:rFonts w:ascii="Times New Roman" w:eastAsia="Calibri" w:hAnsi="Times New Roman" w:cs="Times New Roman"/>
                <w:sz w:val="24"/>
                <w:szCs w:val="24"/>
              </w:rPr>
              <w:t>-к "Вельское"</w:t>
            </w:r>
            <w:r w:rsidRPr="00894543">
              <w:rPr>
                <w:rFonts w:ascii="Times New Roman" w:eastAsia="Calibri" w:hAnsi="Times New Roman" w:cs="Times New Roman"/>
                <w:sz w:val="24"/>
                <w:szCs w:val="24"/>
              </w:rPr>
              <w:t>,кв.26,выд.25</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Вельское</w:t>
            </w:r>
            <w:r w:rsidR="00C63F50" w:rsidRPr="00894543">
              <w:rPr>
                <w:rFonts w:ascii="Times New Roman" w:eastAsia="Calibri" w:hAnsi="Times New Roman" w:cs="Times New Roman"/>
                <w:sz w:val="24"/>
                <w:szCs w:val="24"/>
              </w:rPr>
              <w:t>26</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23</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область,</w:t>
            </w:r>
            <w:r w:rsidR="008172DB" w:rsidRPr="00894543">
              <w:rPr>
                <w:rFonts w:ascii="Times New Roman" w:eastAsia="Calibri" w:hAnsi="Times New Roman" w:cs="Times New Roman"/>
                <w:sz w:val="24"/>
                <w:szCs w:val="24"/>
              </w:rPr>
              <w:t>Няндомское</w:t>
            </w:r>
            <w:proofErr w:type="spellEnd"/>
            <w:r w:rsidR="008172DB" w:rsidRPr="00894543">
              <w:rPr>
                <w:rFonts w:ascii="Times New Roman" w:eastAsia="Calibri" w:hAnsi="Times New Roman" w:cs="Times New Roman"/>
                <w:sz w:val="24"/>
                <w:szCs w:val="24"/>
              </w:rPr>
              <w:t xml:space="preserve">,  </w:t>
            </w:r>
            <w:proofErr w:type="spellStart"/>
            <w:r w:rsidR="008172DB" w:rsidRPr="00894543">
              <w:rPr>
                <w:rFonts w:ascii="Times New Roman" w:eastAsia="Calibri" w:hAnsi="Times New Roman" w:cs="Times New Roman"/>
                <w:sz w:val="24"/>
                <w:szCs w:val="24"/>
              </w:rPr>
              <w:t>Шалакушское</w:t>
            </w:r>
            <w:proofErr w:type="spellEnd"/>
            <w:r w:rsidR="008172DB" w:rsidRPr="00894543">
              <w:rPr>
                <w:rFonts w:ascii="Times New Roman" w:eastAsia="Calibri" w:hAnsi="Times New Roman" w:cs="Times New Roman"/>
                <w:sz w:val="24"/>
                <w:szCs w:val="24"/>
              </w:rPr>
              <w:t xml:space="preserve"> участковое л-во, </w:t>
            </w:r>
            <w:proofErr w:type="spellStart"/>
            <w:r w:rsidR="008172DB" w:rsidRPr="00894543">
              <w:rPr>
                <w:rFonts w:ascii="Times New Roman" w:eastAsia="Calibri" w:hAnsi="Times New Roman" w:cs="Times New Roman"/>
                <w:sz w:val="24"/>
                <w:szCs w:val="24"/>
              </w:rPr>
              <w:t>уч</w:t>
            </w:r>
            <w:proofErr w:type="spellEnd"/>
            <w:r w:rsidR="008172DB" w:rsidRPr="00894543">
              <w:rPr>
                <w:rFonts w:ascii="Times New Roman" w:eastAsia="Calibri" w:hAnsi="Times New Roman" w:cs="Times New Roman"/>
                <w:sz w:val="24"/>
                <w:szCs w:val="24"/>
              </w:rPr>
              <w:t>-к «Шалакушское»</w:t>
            </w:r>
            <w:r w:rsidRPr="00894543">
              <w:rPr>
                <w:rFonts w:ascii="Times New Roman" w:eastAsia="Calibri" w:hAnsi="Times New Roman" w:cs="Times New Roman"/>
                <w:sz w:val="24"/>
                <w:szCs w:val="24"/>
              </w:rPr>
              <w:t>,кв.75,выд.9</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Шалакушское</w:t>
            </w:r>
            <w:r w:rsidR="00C63F50" w:rsidRPr="00894543">
              <w:rPr>
                <w:rFonts w:ascii="Times New Roman" w:eastAsia="Calibri" w:hAnsi="Times New Roman" w:cs="Times New Roman"/>
                <w:sz w:val="24"/>
                <w:szCs w:val="24"/>
              </w:rPr>
              <w:t>75</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24</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область,</w:t>
            </w:r>
            <w:r w:rsidR="008172DB" w:rsidRPr="00894543">
              <w:rPr>
                <w:rFonts w:ascii="Times New Roman" w:eastAsia="Calibri" w:hAnsi="Times New Roman" w:cs="Times New Roman"/>
                <w:sz w:val="24"/>
                <w:szCs w:val="24"/>
              </w:rPr>
              <w:t>Обозерское</w:t>
            </w:r>
            <w:proofErr w:type="spellEnd"/>
            <w:r w:rsidR="008172DB" w:rsidRPr="00894543">
              <w:rPr>
                <w:rFonts w:ascii="Times New Roman" w:eastAsia="Calibri" w:hAnsi="Times New Roman" w:cs="Times New Roman"/>
                <w:sz w:val="24"/>
                <w:szCs w:val="24"/>
              </w:rPr>
              <w:t xml:space="preserve">, Северное участковое л-во, </w:t>
            </w:r>
            <w:proofErr w:type="spellStart"/>
            <w:r w:rsidR="008172DB" w:rsidRPr="00894543">
              <w:rPr>
                <w:rFonts w:ascii="Times New Roman" w:eastAsia="Calibri" w:hAnsi="Times New Roman" w:cs="Times New Roman"/>
                <w:sz w:val="24"/>
                <w:szCs w:val="24"/>
              </w:rPr>
              <w:t>уч</w:t>
            </w:r>
            <w:proofErr w:type="spellEnd"/>
            <w:r w:rsidR="008172DB" w:rsidRPr="00894543">
              <w:rPr>
                <w:rFonts w:ascii="Times New Roman" w:eastAsia="Calibri" w:hAnsi="Times New Roman" w:cs="Times New Roman"/>
                <w:sz w:val="24"/>
                <w:szCs w:val="24"/>
              </w:rPr>
              <w:t>-к «Северное»</w:t>
            </w:r>
            <w:r w:rsidRPr="00894543">
              <w:rPr>
                <w:rFonts w:ascii="Times New Roman" w:eastAsia="Calibri" w:hAnsi="Times New Roman" w:cs="Times New Roman"/>
                <w:sz w:val="24"/>
                <w:szCs w:val="24"/>
              </w:rPr>
              <w:t>,кв.4,выд 5,6,14,15,24</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764FA1">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Северное</w:t>
            </w:r>
            <w:r w:rsidR="00C63F50" w:rsidRPr="00894543">
              <w:rPr>
                <w:rFonts w:ascii="Times New Roman" w:eastAsia="Calibri" w:hAnsi="Times New Roman" w:cs="Times New Roman"/>
                <w:sz w:val="24"/>
                <w:szCs w:val="24"/>
              </w:rPr>
              <w:t>4</w:t>
            </w:r>
          </w:p>
        </w:tc>
      </w:tr>
      <w:tr w:rsidR="008172DB" w:rsidRPr="009D4081" w:rsidTr="008172DB">
        <w:tc>
          <w:tcPr>
            <w:tcW w:w="923" w:type="dxa"/>
            <w:tcBorders>
              <w:top w:val="single" w:sz="4" w:space="0" w:color="auto"/>
              <w:left w:val="single" w:sz="4" w:space="0" w:color="auto"/>
              <w:bottom w:val="single" w:sz="4" w:space="0" w:color="auto"/>
              <w:right w:val="single" w:sz="4" w:space="0" w:color="auto"/>
            </w:tcBorders>
          </w:tcPr>
          <w:p w:rsidR="008172DB" w:rsidRPr="009D4081" w:rsidRDefault="008172DB"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25</w:t>
            </w:r>
          </w:p>
        </w:tc>
        <w:tc>
          <w:tcPr>
            <w:tcW w:w="6173" w:type="dxa"/>
            <w:tcBorders>
              <w:top w:val="single" w:sz="4" w:space="0" w:color="auto"/>
              <w:left w:val="single" w:sz="4" w:space="0" w:color="auto"/>
              <w:bottom w:val="single" w:sz="4" w:space="0" w:color="auto"/>
              <w:right w:val="single" w:sz="4" w:space="0" w:color="auto"/>
            </w:tcBorders>
          </w:tcPr>
          <w:p w:rsidR="008172DB"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proofErr w:type="gramStart"/>
            <w:r w:rsidRPr="00894543">
              <w:rPr>
                <w:rFonts w:ascii="Times New Roman" w:eastAsia="Calibri" w:hAnsi="Times New Roman" w:cs="Times New Roman"/>
                <w:sz w:val="24"/>
                <w:szCs w:val="24"/>
              </w:rPr>
              <w:t>область,Обозерское</w:t>
            </w:r>
            <w:proofErr w:type="spellEnd"/>
            <w:proofErr w:type="gramEnd"/>
            <w:r w:rsidRPr="00894543">
              <w:rPr>
                <w:rFonts w:ascii="Times New Roman" w:eastAsia="Calibri" w:hAnsi="Times New Roman" w:cs="Times New Roman"/>
                <w:sz w:val="24"/>
                <w:szCs w:val="24"/>
              </w:rPr>
              <w:t xml:space="preserve"> </w:t>
            </w:r>
            <w:r w:rsidR="008172DB" w:rsidRPr="00894543">
              <w:rPr>
                <w:rFonts w:ascii="Times New Roman" w:eastAsia="Calibri" w:hAnsi="Times New Roman" w:cs="Times New Roman"/>
                <w:sz w:val="24"/>
                <w:szCs w:val="24"/>
              </w:rPr>
              <w:t xml:space="preserve">, </w:t>
            </w:r>
            <w:proofErr w:type="spellStart"/>
            <w:r w:rsidR="008172DB" w:rsidRPr="00894543">
              <w:rPr>
                <w:rFonts w:ascii="Times New Roman" w:eastAsia="Calibri" w:hAnsi="Times New Roman" w:cs="Times New Roman"/>
                <w:sz w:val="24"/>
                <w:szCs w:val="24"/>
              </w:rPr>
              <w:t>Пермиловское</w:t>
            </w:r>
            <w:proofErr w:type="spellEnd"/>
            <w:r w:rsidR="008172DB" w:rsidRPr="00894543">
              <w:rPr>
                <w:rFonts w:ascii="Times New Roman" w:eastAsia="Calibri" w:hAnsi="Times New Roman" w:cs="Times New Roman"/>
                <w:sz w:val="24"/>
                <w:szCs w:val="24"/>
              </w:rPr>
              <w:t xml:space="preserve"> участковое л-во, </w:t>
            </w:r>
            <w:proofErr w:type="spellStart"/>
            <w:r w:rsidR="008172DB" w:rsidRPr="00894543">
              <w:rPr>
                <w:rFonts w:ascii="Times New Roman" w:eastAsia="Calibri" w:hAnsi="Times New Roman" w:cs="Times New Roman"/>
                <w:sz w:val="24"/>
                <w:szCs w:val="24"/>
              </w:rPr>
              <w:t>уч</w:t>
            </w:r>
            <w:proofErr w:type="spellEnd"/>
            <w:r w:rsidR="008172DB" w:rsidRPr="00894543">
              <w:rPr>
                <w:rFonts w:ascii="Times New Roman" w:eastAsia="Calibri" w:hAnsi="Times New Roman" w:cs="Times New Roman"/>
                <w:sz w:val="24"/>
                <w:szCs w:val="24"/>
              </w:rPr>
              <w:t>-к «</w:t>
            </w:r>
            <w:proofErr w:type="spellStart"/>
            <w:r w:rsidR="008172DB" w:rsidRPr="00894543">
              <w:rPr>
                <w:rFonts w:ascii="Times New Roman" w:eastAsia="Calibri" w:hAnsi="Times New Roman" w:cs="Times New Roman"/>
                <w:sz w:val="24"/>
                <w:szCs w:val="24"/>
              </w:rPr>
              <w:t>Пермиловское</w:t>
            </w:r>
            <w:proofErr w:type="spellEnd"/>
            <w:r w:rsidR="008172DB" w:rsidRPr="00894543">
              <w:rPr>
                <w:rFonts w:ascii="Times New Roman" w:eastAsia="Calibri" w:hAnsi="Times New Roman" w:cs="Times New Roman"/>
                <w:sz w:val="24"/>
                <w:szCs w:val="24"/>
              </w:rPr>
              <w:t>»</w:t>
            </w:r>
            <w:r w:rsidRPr="00894543">
              <w:rPr>
                <w:rFonts w:ascii="Times New Roman" w:eastAsia="Calibri" w:hAnsi="Times New Roman" w:cs="Times New Roman"/>
                <w:sz w:val="24"/>
                <w:szCs w:val="24"/>
              </w:rPr>
              <w:t xml:space="preserve">,кв. 136,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2</w:t>
            </w:r>
          </w:p>
        </w:tc>
        <w:tc>
          <w:tcPr>
            <w:tcW w:w="3139" w:type="dxa"/>
            <w:tcBorders>
              <w:top w:val="single" w:sz="4" w:space="0" w:color="auto"/>
              <w:left w:val="single" w:sz="4" w:space="0" w:color="auto"/>
              <w:bottom w:val="single" w:sz="4" w:space="0" w:color="auto"/>
              <w:right w:val="single" w:sz="4" w:space="0" w:color="auto"/>
            </w:tcBorders>
          </w:tcPr>
          <w:p w:rsidR="008172DB" w:rsidRPr="009D4081" w:rsidRDefault="008172DB"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Пермиловское</w:t>
            </w:r>
            <w:r w:rsidR="00C63F50" w:rsidRPr="00894543">
              <w:rPr>
                <w:rFonts w:ascii="Times New Roman" w:eastAsia="Calibri" w:hAnsi="Times New Roman" w:cs="Times New Roman"/>
                <w:sz w:val="24"/>
                <w:szCs w:val="24"/>
              </w:rPr>
              <w:t>136</w:t>
            </w:r>
          </w:p>
        </w:tc>
      </w:tr>
      <w:tr w:rsidR="00C63F50" w:rsidRPr="009D4081" w:rsidTr="00C63F50">
        <w:trPr>
          <w:trHeight w:val="583"/>
        </w:trPr>
        <w:tc>
          <w:tcPr>
            <w:tcW w:w="923" w:type="dxa"/>
            <w:tcBorders>
              <w:top w:val="single" w:sz="4" w:space="0" w:color="auto"/>
              <w:left w:val="single" w:sz="4" w:space="0" w:color="auto"/>
              <w:bottom w:val="single" w:sz="4" w:space="0" w:color="auto"/>
              <w:right w:val="single" w:sz="4" w:space="0" w:color="auto"/>
            </w:tcBorders>
          </w:tcPr>
          <w:p w:rsidR="00C63F50" w:rsidRPr="009D4081" w:rsidRDefault="00C63F50"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26</w:t>
            </w:r>
          </w:p>
        </w:tc>
        <w:tc>
          <w:tcPr>
            <w:tcW w:w="6173" w:type="dxa"/>
            <w:tcBorders>
              <w:top w:val="single" w:sz="4" w:space="0" w:color="auto"/>
              <w:left w:val="single" w:sz="4" w:space="0" w:color="auto"/>
              <w:bottom w:val="single" w:sz="4" w:space="0" w:color="auto"/>
              <w:right w:val="single" w:sz="4" w:space="0" w:color="auto"/>
            </w:tcBorders>
          </w:tcPr>
          <w:p w:rsidR="00C63F50"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область,Вельское</w:t>
            </w:r>
            <w:proofErr w:type="spellEnd"/>
            <w:r w:rsidRPr="00894543">
              <w:rPr>
                <w:rFonts w:ascii="Times New Roman" w:eastAsia="Calibri" w:hAnsi="Times New Roman" w:cs="Times New Roman"/>
                <w:sz w:val="24"/>
                <w:szCs w:val="24"/>
              </w:rPr>
              <w:t xml:space="preserve">, </w:t>
            </w:r>
            <w:proofErr w:type="spellStart"/>
            <w:r w:rsidRPr="00894543">
              <w:rPr>
                <w:rFonts w:ascii="Times New Roman" w:eastAsia="Calibri" w:hAnsi="Times New Roman" w:cs="Times New Roman"/>
                <w:sz w:val="24"/>
                <w:szCs w:val="24"/>
              </w:rPr>
              <w:t>Вельское</w:t>
            </w:r>
            <w:proofErr w:type="spellEnd"/>
            <w:r w:rsidRPr="00894543">
              <w:rPr>
                <w:rFonts w:ascii="Times New Roman" w:eastAsia="Calibri" w:hAnsi="Times New Roman" w:cs="Times New Roman"/>
                <w:sz w:val="24"/>
                <w:szCs w:val="24"/>
              </w:rPr>
              <w:t xml:space="preserve"> участковое л-во, </w:t>
            </w:r>
            <w:proofErr w:type="spellStart"/>
            <w:r w:rsidRPr="00894543">
              <w:rPr>
                <w:rFonts w:ascii="Times New Roman" w:eastAsia="Calibri" w:hAnsi="Times New Roman" w:cs="Times New Roman"/>
                <w:sz w:val="24"/>
                <w:szCs w:val="24"/>
              </w:rPr>
              <w:t>уч</w:t>
            </w:r>
            <w:proofErr w:type="spellEnd"/>
            <w:r w:rsidRPr="00894543">
              <w:rPr>
                <w:rFonts w:ascii="Times New Roman" w:eastAsia="Calibri" w:hAnsi="Times New Roman" w:cs="Times New Roman"/>
                <w:sz w:val="24"/>
                <w:szCs w:val="24"/>
              </w:rPr>
              <w:t>-к "Вельское",кв.26,выд.26</w:t>
            </w:r>
          </w:p>
        </w:tc>
        <w:tc>
          <w:tcPr>
            <w:tcW w:w="3139" w:type="dxa"/>
            <w:tcBorders>
              <w:top w:val="single" w:sz="4" w:space="0" w:color="auto"/>
              <w:left w:val="single" w:sz="4" w:space="0" w:color="auto"/>
              <w:bottom w:val="single" w:sz="4" w:space="0" w:color="auto"/>
              <w:right w:val="single" w:sz="4" w:space="0" w:color="auto"/>
            </w:tcBorders>
          </w:tcPr>
          <w:p w:rsidR="00C63F50" w:rsidRPr="009D4081"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C63F50" w:rsidRPr="00894543">
              <w:rPr>
                <w:rFonts w:ascii="Times New Roman" w:eastAsia="Calibri" w:hAnsi="Times New Roman" w:cs="Times New Roman"/>
                <w:sz w:val="24"/>
                <w:szCs w:val="24"/>
              </w:rPr>
              <w:t>26.1</w:t>
            </w:r>
          </w:p>
        </w:tc>
      </w:tr>
      <w:tr w:rsidR="00C63F50" w:rsidRPr="00FA00D8" w:rsidTr="00C63F50">
        <w:trPr>
          <w:trHeight w:val="549"/>
        </w:trPr>
        <w:tc>
          <w:tcPr>
            <w:tcW w:w="923" w:type="dxa"/>
            <w:tcBorders>
              <w:top w:val="single" w:sz="4" w:space="0" w:color="auto"/>
              <w:left w:val="single" w:sz="4" w:space="0" w:color="auto"/>
              <w:bottom w:val="single" w:sz="4" w:space="0" w:color="auto"/>
              <w:right w:val="single" w:sz="4" w:space="0" w:color="auto"/>
            </w:tcBorders>
          </w:tcPr>
          <w:p w:rsidR="00C63F50" w:rsidRPr="009D4081" w:rsidRDefault="00C63F50" w:rsidP="008172DB">
            <w:pPr>
              <w:tabs>
                <w:tab w:val="left" w:pos="241"/>
              </w:tabs>
              <w:spacing w:after="0"/>
              <w:jc w:val="center"/>
              <w:rPr>
                <w:rFonts w:ascii="Times New Roman" w:hAnsi="Times New Roman"/>
                <w:sz w:val="24"/>
                <w:szCs w:val="24"/>
              </w:rPr>
            </w:pPr>
            <w:r w:rsidRPr="009D4081">
              <w:rPr>
                <w:rFonts w:ascii="Times New Roman" w:hAnsi="Times New Roman"/>
                <w:sz w:val="24"/>
                <w:szCs w:val="24"/>
              </w:rPr>
              <w:t>27</w:t>
            </w:r>
          </w:p>
        </w:tc>
        <w:tc>
          <w:tcPr>
            <w:tcW w:w="6173" w:type="dxa"/>
            <w:tcBorders>
              <w:top w:val="single" w:sz="4" w:space="0" w:color="auto"/>
              <w:left w:val="single" w:sz="4" w:space="0" w:color="auto"/>
              <w:bottom w:val="single" w:sz="4" w:space="0" w:color="auto"/>
              <w:right w:val="single" w:sz="4" w:space="0" w:color="auto"/>
            </w:tcBorders>
          </w:tcPr>
          <w:p w:rsidR="00C63F50" w:rsidRPr="00894543" w:rsidRDefault="00C63F50"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область,Няндомское</w:t>
            </w:r>
            <w:proofErr w:type="spellEnd"/>
            <w:r w:rsidRPr="00894543">
              <w:rPr>
                <w:rFonts w:ascii="Times New Roman" w:eastAsia="Calibri" w:hAnsi="Times New Roman" w:cs="Times New Roman"/>
                <w:sz w:val="24"/>
                <w:szCs w:val="24"/>
              </w:rPr>
              <w:t xml:space="preserve">,  </w:t>
            </w:r>
            <w:proofErr w:type="spellStart"/>
            <w:r w:rsidRPr="00894543">
              <w:rPr>
                <w:rFonts w:ascii="Times New Roman" w:eastAsia="Calibri" w:hAnsi="Times New Roman" w:cs="Times New Roman"/>
                <w:sz w:val="24"/>
                <w:szCs w:val="24"/>
              </w:rPr>
              <w:t>Шалакушское</w:t>
            </w:r>
            <w:proofErr w:type="spellEnd"/>
            <w:r w:rsidRPr="00894543">
              <w:rPr>
                <w:rFonts w:ascii="Times New Roman" w:eastAsia="Calibri" w:hAnsi="Times New Roman" w:cs="Times New Roman"/>
                <w:sz w:val="24"/>
                <w:szCs w:val="24"/>
              </w:rPr>
              <w:t xml:space="preserve"> участковое л-во, </w:t>
            </w:r>
            <w:proofErr w:type="spellStart"/>
            <w:r w:rsidRPr="00894543">
              <w:rPr>
                <w:rFonts w:ascii="Times New Roman" w:eastAsia="Calibri" w:hAnsi="Times New Roman" w:cs="Times New Roman"/>
                <w:sz w:val="24"/>
                <w:szCs w:val="24"/>
              </w:rPr>
              <w:t>уч</w:t>
            </w:r>
            <w:proofErr w:type="spellEnd"/>
            <w:r w:rsidRPr="00894543">
              <w:rPr>
                <w:rFonts w:ascii="Times New Roman" w:eastAsia="Calibri" w:hAnsi="Times New Roman" w:cs="Times New Roman"/>
                <w:sz w:val="24"/>
                <w:szCs w:val="24"/>
              </w:rPr>
              <w:t>-к «Шалакушское»,кв.51,выд.46</w:t>
            </w:r>
          </w:p>
        </w:tc>
        <w:tc>
          <w:tcPr>
            <w:tcW w:w="3139" w:type="dxa"/>
            <w:tcBorders>
              <w:top w:val="single" w:sz="4" w:space="0" w:color="auto"/>
              <w:left w:val="single" w:sz="4" w:space="0" w:color="auto"/>
              <w:bottom w:val="single" w:sz="4" w:space="0" w:color="auto"/>
              <w:right w:val="single" w:sz="4" w:space="0" w:color="auto"/>
            </w:tcBorders>
          </w:tcPr>
          <w:p w:rsidR="00C63F50" w:rsidRPr="009D4081"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Шалакушское</w:t>
            </w:r>
            <w:r w:rsidR="00C63F50" w:rsidRPr="00894543">
              <w:rPr>
                <w:rFonts w:ascii="Times New Roman" w:eastAsia="Calibri" w:hAnsi="Times New Roman" w:cs="Times New Roman"/>
                <w:sz w:val="24"/>
                <w:szCs w:val="24"/>
              </w:rPr>
              <w:t>51</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DF08F3" w:rsidRDefault="004D6FDF" w:rsidP="00FA613E">
            <w:pPr>
              <w:tabs>
                <w:tab w:val="left" w:pos="241"/>
              </w:tabs>
              <w:spacing w:after="0"/>
              <w:jc w:val="center"/>
              <w:rPr>
                <w:rFonts w:ascii="Times New Roman" w:hAnsi="Times New Roman"/>
                <w:sz w:val="24"/>
                <w:szCs w:val="24"/>
              </w:rPr>
            </w:pPr>
            <w:r w:rsidRPr="00DF08F3">
              <w:rPr>
                <w:rFonts w:ascii="Times New Roman" w:hAnsi="Times New Roman"/>
                <w:sz w:val="24"/>
                <w:szCs w:val="24"/>
              </w:rPr>
              <w:t>28</w:t>
            </w:r>
          </w:p>
        </w:tc>
        <w:tc>
          <w:tcPr>
            <w:tcW w:w="6173"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DF08F3" w:rsidRDefault="004D6FDF" w:rsidP="00FA613E">
            <w:pPr>
              <w:tabs>
                <w:tab w:val="left" w:pos="241"/>
              </w:tabs>
              <w:spacing w:after="0"/>
              <w:jc w:val="center"/>
              <w:rPr>
                <w:rFonts w:ascii="Times New Roman" w:hAnsi="Times New Roman"/>
                <w:sz w:val="24"/>
                <w:szCs w:val="24"/>
              </w:rPr>
            </w:pPr>
            <w:r w:rsidRPr="00DF08F3">
              <w:rPr>
                <w:rFonts w:ascii="Times New Roman" w:hAnsi="Times New Roman"/>
                <w:sz w:val="24"/>
                <w:szCs w:val="24"/>
              </w:rPr>
              <w:t>29</w:t>
            </w:r>
          </w:p>
        </w:tc>
        <w:tc>
          <w:tcPr>
            <w:tcW w:w="6173"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DF08F3" w:rsidRDefault="004D6FDF" w:rsidP="00FA613E">
            <w:pPr>
              <w:tabs>
                <w:tab w:val="left" w:pos="241"/>
              </w:tabs>
              <w:spacing w:after="0"/>
              <w:jc w:val="center"/>
              <w:rPr>
                <w:rFonts w:ascii="Times New Roman" w:hAnsi="Times New Roman"/>
                <w:sz w:val="24"/>
                <w:szCs w:val="24"/>
              </w:rPr>
            </w:pPr>
            <w:r w:rsidRPr="00DF08F3">
              <w:rPr>
                <w:rFonts w:ascii="Times New Roman" w:hAnsi="Times New Roman"/>
                <w:sz w:val="24"/>
                <w:szCs w:val="24"/>
              </w:rPr>
              <w:t>30</w:t>
            </w:r>
          </w:p>
        </w:tc>
        <w:tc>
          <w:tcPr>
            <w:tcW w:w="6173"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Вологодская обл., </w:t>
            </w:r>
            <w:proofErr w:type="spellStart"/>
            <w:r w:rsidRPr="00894543">
              <w:rPr>
                <w:rFonts w:ascii="Times New Roman" w:eastAsia="Calibri" w:hAnsi="Times New Roman" w:cs="Times New Roman"/>
                <w:sz w:val="24"/>
                <w:szCs w:val="24"/>
              </w:rPr>
              <w:t>Тарногский</w:t>
            </w:r>
            <w:proofErr w:type="spellEnd"/>
            <w:r w:rsidRPr="00894543">
              <w:rPr>
                <w:rFonts w:ascii="Times New Roman" w:eastAsia="Calibri" w:hAnsi="Times New Roman" w:cs="Times New Roman"/>
                <w:sz w:val="24"/>
                <w:szCs w:val="24"/>
              </w:rPr>
              <w:t xml:space="preserve"> район, площадка складирования д. </w:t>
            </w:r>
            <w:proofErr w:type="spellStart"/>
            <w:r w:rsidRPr="00894543">
              <w:rPr>
                <w:rFonts w:ascii="Times New Roman" w:eastAsia="Calibri" w:hAnsi="Times New Roman" w:cs="Times New Roman"/>
                <w:sz w:val="24"/>
                <w:szCs w:val="24"/>
              </w:rPr>
              <w:t>Ваневская</w:t>
            </w:r>
            <w:proofErr w:type="spellEnd"/>
            <w:r w:rsidRPr="00894543">
              <w:rPr>
                <w:rFonts w:ascii="Times New Roman" w:eastAsia="Calibri" w:hAnsi="Times New Roman" w:cs="Times New Roman"/>
                <w:sz w:val="24"/>
                <w:szCs w:val="24"/>
              </w:rPr>
              <w:t xml:space="preserve"> (расстояние до железнодорожной станции «</w:t>
            </w:r>
            <w:proofErr w:type="spellStart"/>
            <w:r w:rsidRPr="00894543">
              <w:rPr>
                <w:rFonts w:ascii="Times New Roman" w:eastAsia="Calibri" w:hAnsi="Times New Roman" w:cs="Times New Roman"/>
                <w:sz w:val="24"/>
                <w:szCs w:val="24"/>
              </w:rPr>
              <w:t>Костылево</w:t>
            </w:r>
            <w:proofErr w:type="spellEnd"/>
            <w:r w:rsidRPr="00894543">
              <w:rPr>
                <w:rFonts w:ascii="Times New Roman" w:eastAsia="Calibri" w:hAnsi="Times New Roman" w:cs="Times New Roman"/>
                <w:sz w:val="24"/>
                <w:szCs w:val="24"/>
              </w:rPr>
              <w:t>» 50 км.)</w:t>
            </w:r>
          </w:p>
        </w:tc>
        <w:tc>
          <w:tcPr>
            <w:tcW w:w="3139" w:type="dxa"/>
            <w:tcBorders>
              <w:top w:val="single" w:sz="4" w:space="0" w:color="auto"/>
              <w:left w:val="single" w:sz="4" w:space="0" w:color="auto"/>
              <w:bottom w:val="single" w:sz="4" w:space="0" w:color="auto"/>
              <w:right w:val="single" w:sz="4" w:space="0" w:color="auto"/>
            </w:tcBorders>
          </w:tcPr>
          <w:p w:rsidR="004D6FDF" w:rsidRPr="00894543" w:rsidRDefault="004D6FDF" w:rsidP="00894543">
            <w:pPr>
              <w:spacing w:after="0"/>
              <w:jc w:val="both"/>
              <w:rPr>
                <w:rFonts w:ascii="Times New Roman" w:eastAsia="Calibri" w:hAnsi="Times New Roman" w:cs="Times New Roman"/>
                <w:sz w:val="24"/>
                <w:szCs w:val="24"/>
              </w:rPr>
            </w:pPr>
            <w:proofErr w:type="spellStart"/>
            <w:r w:rsidRPr="00894543">
              <w:rPr>
                <w:rFonts w:ascii="Times New Roman" w:eastAsia="Calibri" w:hAnsi="Times New Roman" w:cs="Times New Roman"/>
                <w:sz w:val="24"/>
                <w:szCs w:val="24"/>
              </w:rPr>
              <w:t>Ваневская</w:t>
            </w:r>
            <w:proofErr w:type="spellEnd"/>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31</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 xml:space="preserve">Архангельская обл., </w:t>
            </w:r>
            <w:proofErr w:type="spellStart"/>
            <w:r w:rsidRPr="00D32C03">
              <w:rPr>
                <w:rFonts w:ascii="Times New Roman" w:eastAsia="Calibri" w:hAnsi="Times New Roman" w:cs="Times New Roman"/>
                <w:sz w:val="24"/>
                <w:szCs w:val="24"/>
              </w:rPr>
              <w:t>Карпогорское</w:t>
            </w:r>
            <w:proofErr w:type="spellEnd"/>
            <w:r w:rsidRPr="00D32C03">
              <w:rPr>
                <w:rFonts w:ascii="Times New Roman" w:eastAsia="Calibri" w:hAnsi="Times New Roman" w:cs="Times New Roman"/>
                <w:sz w:val="24"/>
                <w:szCs w:val="24"/>
              </w:rPr>
              <w:t xml:space="preserve"> лесничество, </w:t>
            </w:r>
            <w:proofErr w:type="spellStart"/>
            <w:r w:rsidRPr="00D32C03">
              <w:rPr>
                <w:rFonts w:ascii="Times New Roman" w:eastAsia="Calibri" w:hAnsi="Times New Roman" w:cs="Times New Roman"/>
                <w:sz w:val="24"/>
                <w:szCs w:val="24"/>
              </w:rPr>
              <w:t>Кушкопальское</w:t>
            </w:r>
            <w:proofErr w:type="spellEnd"/>
            <w:r w:rsidRPr="00D32C03">
              <w:rPr>
                <w:rFonts w:ascii="Times New Roman" w:eastAsia="Calibri" w:hAnsi="Times New Roman" w:cs="Times New Roman"/>
                <w:sz w:val="24"/>
                <w:szCs w:val="24"/>
              </w:rPr>
              <w:t xml:space="preserve"> участковое лесничество, участок «</w:t>
            </w:r>
            <w:proofErr w:type="spellStart"/>
            <w:r w:rsidRPr="00D32C03">
              <w:rPr>
                <w:rFonts w:ascii="Times New Roman" w:eastAsia="Calibri" w:hAnsi="Times New Roman" w:cs="Times New Roman"/>
                <w:sz w:val="24"/>
                <w:szCs w:val="24"/>
              </w:rPr>
              <w:t>Кушкопальское</w:t>
            </w:r>
            <w:proofErr w:type="spellEnd"/>
            <w:r w:rsidRPr="00D32C03">
              <w:rPr>
                <w:rFonts w:ascii="Times New Roman" w:eastAsia="Calibri" w:hAnsi="Times New Roman" w:cs="Times New Roman"/>
                <w:sz w:val="24"/>
                <w:szCs w:val="24"/>
              </w:rPr>
              <w:t>» квартал 14 выдел 53</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Кушкопальское14-53</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32</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 xml:space="preserve">Архангельская обл., </w:t>
            </w:r>
            <w:proofErr w:type="spellStart"/>
            <w:r w:rsidRPr="00D32C03">
              <w:rPr>
                <w:rFonts w:ascii="Times New Roman" w:eastAsia="Calibri" w:hAnsi="Times New Roman" w:cs="Times New Roman"/>
                <w:sz w:val="24"/>
                <w:szCs w:val="24"/>
              </w:rPr>
              <w:t>Карпогорское</w:t>
            </w:r>
            <w:proofErr w:type="spellEnd"/>
            <w:r w:rsidRPr="00D32C03">
              <w:rPr>
                <w:rFonts w:ascii="Times New Roman" w:eastAsia="Calibri" w:hAnsi="Times New Roman" w:cs="Times New Roman"/>
                <w:sz w:val="24"/>
                <w:szCs w:val="24"/>
              </w:rPr>
              <w:t xml:space="preserve"> лесничество, </w:t>
            </w:r>
            <w:proofErr w:type="spellStart"/>
            <w:r w:rsidRPr="00D32C03">
              <w:rPr>
                <w:rFonts w:ascii="Times New Roman" w:eastAsia="Calibri" w:hAnsi="Times New Roman" w:cs="Times New Roman"/>
                <w:sz w:val="24"/>
                <w:szCs w:val="24"/>
              </w:rPr>
              <w:t>Кушкопальское</w:t>
            </w:r>
            <w:proofErr w:type="spellEnd"/>
            <w:r w:rsidRPr="00D32C03">
              <w:rPr>
                <w:rFonts w:ascii="Times New Roman" w:eastAsia="Calibri" w:hAnsi="Times New Roman" w:cs="Times New Roman"/>
                <w:sz w:val="24"/>
                <w:szCs w:val="24"/>
              </w:rPr>
              <w:t xml:space="preserve"> участковое лесничество, участок «</w:t>
            </w:r>
            <w:proofErr w:type="spellStart"/>
            <w:r w:rsidRPr="00D32C03">
              <w:rPr>
                <w:rFonts w:ascii="Times New Roman" w:eastAsia="Calibri" w:hAnsi="Times New Roman" w:cs="Times New Roman"/>
                <w:sz w:val="24"/>
                <w:szCs w:val="24"/>
              </w:rPr>
              <w:t>Кушкопальское</w:t>
            </w:r>
            <w:proofErr w:type="spellEnd"/>
            <w:r w:rsidRPr="00D32C03">
              <w:rPr>
                <w:rFonts w:ascii="Times New Roman" w:eastAsia="Calibri" w:hAnsi="Times New Roman" w:cs="Times New Roman"/>
                <w:sz w:val="24"/>
                <w:szCs w:val="24"/>
              </w:rPr>
              <w:t>» квартал 25 выдел 6</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Кушкопальское25-6</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33</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 xml:space="preserve">Архангельская </w:t>
            </w:r>
            <w:proofErr w:type="spellStart"/>
            <w:r w:rsidRPr="00D32C03">
              <w:rPr>
                <w:rFonts w:ascii="Times New Roman" w:eastAsia="Calibri" w:hAnsi="Times New Roman" w:cs="Times New Roman"/>
                <w:sz w:val="24"/>
                <w:szCs w:val="24"/>
              </w:rPr>
              <w:t>обл</w:t>
            </w:r>
            <w:proofErr w:type="spellEnd"/>
            <w:r w:rsidRPr="00D32C03">
              <w:rPr>
                <w:rFonts w:ascii="Times New Roman" w:eastAsia="Calibri" w:hAnsi="Times New Roman" w:cs="Times New Roman"/>
                <w:sz w:val="24"/>
                <w:szCs w:val="24"/>
              </w:rPr>
              <w:t xml:space="preserve">, </w:t>
            </w:r>
            <w:proofErr w:type="spellStart"/>
            <w:r w:rsidRPr="00D32C03">
              <w:rPr>
                <w:rFonts w:ascii="Times New Roman" w:eastAsia="Calibri" w:hAnsi="Times New Roman" w:cs="Times New Roman"/>
                <w:sz w:val="24"/>
                <w:szCs w:val="24"/>
              </w:rPr>
              <w:t>Пинежский</w:t>
            </w:r>
            <w:proofErr w:type="spellEnd"/>
            <w:r w:rsidRPr="00D32C03">
              <w:rPr>
                <w:rFonts w:ascii="Times New Roman" w:eastAsia="Calibri" w:hAnsi="Times New Roman" w:cs="Times New Roman"/>
                <w:sz w:val="24"/>
                <w:szCs w:val="24"/>
              </w:rPr>
              <w:t xml:space="preserve"> р-н, Карпогоры квартал 161, </w:t>
            </w:r>
            <w:proofErr w:type="spellStart"/>
            <w:r w:rsidRPr="00D32C03">
              <w:rPr>
                <w:rFonts w:ascii="Times New Roman" w:eastAsia="Calibri" w:hAnsi="Times New Roman" w:cs="Times New Roman"/>
                <w:sz w:val="24"/>
                <w:szCs w:val="24"/>
              </w:rPr>
              <w:t>выд</w:t>
            </w:r>
            <w:proofErr w:type="spellEnd"/>
            <w:r w:rsidRPr="00D32C03">
              <w:rPr>
                <w:rFonts w:ascii="Times New Roman" w:eastAsia="Calibri" w:hAnsi="Times New Roman" w:cs="Times New Roman"/>
                <w:sz w:val="24"/>
                <w:szCs w:val="24"/>
              </w:rPr>
              <w:t xml:space="preserve"> 30.</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Карпогоры161-30</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34</w:t>
            </w:r>
          </w:p>
        </w:tc>
        <w:tc>
          <w:tcPr>
            <w:tcW w:w="6173"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 xml:space="preserve">Архангельская </w:t>
            </w:r>
            <w:proofErr w:type="spellStart"/>
            <w:r w:rsidRPr="00D32C03">
              <w:rPr>
                <w:rFonts w:ascii="Times New Roman" w:eastAsia="Calibri" w:hAnsi="Times New Roman" w:cs="Times New Roman"/>
                <w:sz w:val="24"/>
                <w:szCs w:val="24"/>
              </w:rPr>
              <w:t>обл</w:t>
            </w:r>
            <w:proofErr w:type="spellEnd"/>
            <w:r w:rsidRPr="00D32C03">
              <w:rPr>
                <w:rFonts w:ascii="Times New Roman" w:eastAsia="Calibri" w:hAnsi="Times New Roman" w:cs="Times New Roman"/>
                <w:sz w:val="24"/>
                <w:szCs w:val="24"/>
              </w:rPr>
              <w:t xml:space="preserve">, </w:t>
            </w:r>
            <w:proofErr w:type="spellStart"/>
            <w:r w:rsidRPr="00D32C03">
              <w:rPr>
                <w:rFonts w:ascii="Times New Roman" w:eastAsia="Calibri" w:hAnsi="Times New Roman" w:cs="Times New Roman"/>
                <w:sz w:val="24"/>
                <w:szCs w:val="24"/>
              </w:rPr>
              <w:t>Пинежский</w:t>
            </w:r>
            <w:proofErr w:type="spellEnd"/>
            <w:r w:rsidRPr="00D32C03">
              <w:rPr>
                <w:rFonts w:ascii="Times New Roman" w:eastAsia="Calibri" w:hAnsi="Times New Roman" w:cs="Times New Roman"/>
                <w:sz w:val="24"/>
                <w:szCs w:val="24"/>
              </w:rPr>
              <w:t xml:space="preserve"> р-н, Карпогоры квартал 161, </w:t>
            </w:r>
            <w:proofErr w:type="spellStart"/>
            <w:r w:rsidRPr="00D32C03">
              <w:rPr>
                <w:rFonts w:ascii="Times New Roman" w:eastAsia="Calibri" w:hAnsi="Times New Roman" w:cs="Times New Roman"/>
                <w:sz w:val="24"/>
                <w:szCs w:val="24"/>
              </w:rPr>
              <w:t>выд</w:t>
            </w:r>
            <w:proofErr w:type="spellEnd"/>
            <w:r w:rsidRPr="00D32C03">
              <w:rPr>
                <w:rFonts w:ascii="Times New Roman" w:eastAsia="Calibri" w:hAnsi="Times New Roman" w:cs="Times New Roman"/>
                <w:sz w:val="24"/>
                <w:szCs w:val="24"/>
              </w:rPr>
              <w:t xml:space="preserve"> 33.</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FA613E">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Карпогоры161-33</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35</w:t>
            </w:r>
          </w:p>
        </w:tc>
        <w:tc>
          <w:tcPr>
            <w:tcW w:w="6173" w:type="dxa"/>
            <w:tcBorders>
              <w:top w:val="single" w:sz="4" w:space="0" w:color="auto"/>
              <w:left w:val="single" w:sz="4" w:space="0" w:color="auto"/>
              <w:bottom w:val="single" w:sz="4" w:space="0" w:color="auto"/>
              <w:right w:val="single" w:sz="4" w:space="0" w:color="auto"/>
            </w:tcBorders>
          </w:tcPr>
          <w:p w:rsidR="00FA613E" w:rsidRPr="00894543" w:rsidRDefault="00FA613E"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Pr="00D32C03">
              <w:rPr>
                <w:rFonts w:ascii="Times New Roman" w:eastAsia="Calibri" w:hAnsi="Times New Roman" w:cs="Times New Roman"/>
                <w:sz w:val="24"/>
                <w:szCs w:val="24"/>
              </w:rPr>
              <w:t>Вилегодское</w:t>
            </w:r>
            <w:proofErr w:type="spellEnd"/>
            <w:r w:rsidRPr="00D32C03">
              <w:rPr>
                <w:rFonts w:ascii="Times New Roman" w:eastAsia="Calibri" w:hAnsi="Times New Roman" w:cs="Times New Roman"/>
                <w:sz w:val="24"/>
                <w:szCs w:val="24"/>
              </w:rPr>
              <w:t xml:space="preserve"> лесничество, Павловское уч. Лесничество, Совхоз </w:t>
            </w:r>
            <w:proofErr w:type="spellStart"/>
            <w:r w:rsidRPr="00D32C03">
              <w:rPr>
                <w:rFonts w:ascii="Times New Roman" w:eastAsia="Calibri" w:hAnsi="Times New Roman" w:cs="Times New Roman"/>
                <w:sz w:val="24"/>
                <w:szCs w:val="24"/>
              </w:rPr>
              <w:t>Вилегодский</w:t>
            </w:r>
            <w:proofErr w:type="spellEnd"/>
            <w:r w:rsidRPr="00D32C03">
              <w:rPr>
                <w:rFonts w:ascii="Times New Roman" w:eastAsia="Calibri" w:hAnsi="Times New Roman" w:cs="Times New Roman"/>
                <w:sz w:val="24"/>
                <w:szCs w:val="24"/>
              </w:rPr>
              <w:t xml:space="preserve"> уч. 29, </w:t>
            </w:r>
            <w:proofErr w:type="spellStart"/>
            <w:r w:rsidRPr="00D32C03">
              <w:rPr>
                <w:rFonts w:ascii="Times New Roman" w:eastAsia="Calibri" w:hAnsi="Times New Roman" w:cs="Times New Roman"/>
                <w:sz w:val="24"/>
                <w:szCs w:val="24"/>
              </w:rPr>
              <w:t>выд</w:t>
            </w:r>
            <w:proofErr w:type="spellEnd"/>
            <w:r w:rsidRPr="00D32C03">
              <w:rPr>
                <w:rFonts w:ascii="Times New Roman" w:eastAsia="Calibri" w:hAnsi="Times New Roman" w:cs="Times New Roman"/>
                <w:sz w:val="24"/>
                <w:szCs w:val="24"/>
              </w:rPr>
              <w:t>. 35.</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FA613E"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Вилегодское-Павловское25-6</w:t>
            </w:r>
          </w:p>
        </w:tc>
      </w:tr>
      <w:tr w:rsidR="00FA613E"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A613E"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36</w:t>
            </w:r>
          </w:p>
        </w:tc>
        <w:tc>
          <w:tcPr>
            <w:tcW w:w="6173" w:type="dxa"/>
            <w:tcBorders>
              <w:top w:val="single" w:sz="4" w:space="0" w:color="auto"/>
              <w:left w:val="single" w:sz="4" w:space="0" w:color="auto"/>
              <w:bottom w:val="single" w:sz="4" w:space="0" w:color="auto"/>
              <w:right w:val="single" w:sz="4" w:space="0" w:color="auto"/>
            </w:tcBorders>
          </w:tcPr>
          <w:p w:rsidR="00FA613E"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894543">
              <w:rPr>
                <w:rFonts w:ascii="Times New Roman" w:eastAsia="Calibri" w:hAnsi="Times New Roman" w:cs="Times New Roman"/>
                <w:sz w:val="24"/>
                <w:szCs w:val="24"/>
              </w:rPr>
              <w:t>П</w:t>
            </w:r>
            <w:r w:rsidR="00FA613E" w:rsidRPr="00894543">
              <w:rPr>
                <w:rFonts w:ascii="Times New Roman" w:eastAsia="Calibri" w:hAnsi="Times New Roman" w:cs="Times New Roman"/>
                <w:sz w:val="24"/>
                <w:szCs w:val="24"/>
              </w:rPr>
              <w:t>лесецкий</w:t>
            </w:r>
            <w:proofErr w:type="spellEnd"/>
            <w:r w:rsidR="00FA613E" w:rsidRPr="00894543">
              <w:rPr>
                <w:rFonts w:ascii="Times New Roman" w:eastAsia="Calibri" w:hAnsi="Times New Roman" w:cs="Times New Roman"/>
                <w:sz w:val="24"/>
                <w:szCs w:val="24"/>
              </w:rPr>
              <w:t xml:space="preserve"> р-он, «</w:t>
            </w:r>
            <w:proofErr w:type="spellStart"/>
            <w:r w:rsidR="00FA613E" w:rsidRPr="00894543">
              <w:rPr>
                <w:rFonts w:ascii="Times New Roman" w:eastAsia="Calibri" w:hAnsi="Times New Roman" w:cs="Times New Roman"/>
                <w:sz w:val="24"/>
                <w:szCs w:val="24"/>
              </w:rPr>
              <w:t>Плесецкое</w:t>
            </w:r>
            <w:proofErr w:type="spellEnd"/>
            <w:r w:rsidR="00FA613E" w:rsidRPr="00894543">
              <w:rPr>
                <w:rFonts w:ascii="Times New Roman" w:eastAsia="Calibri" w:hAnsi="Times New Roman" w:cs="Times New Roman"/>
                <w:sz w:val="24"/>
                <w:szCs w:val="24"/>
              </w:rPr>
              <w:t xml:space="preserve"> лесничество» уч. 43, </w:t>
            </w:r>
            <w:proofErr w:type="spellStart"/>
            <w:r w:rsidR="00FA613E" w:rsidRPr="00894543">
              <w:rPr>
                <w:rFonts w:ascii="Times New Roman" w:eastAsia="Calibri" w:hAnsi="Times New Roman" w:cs="Times New Roman"/>
                <w:sz w:val="24"/>
                <w:szCs w:val="24"/>
              </w:rPr>
              <w:t>выд</w:t>
            </w:r>
            <w:proofErr w:type="spellEnd"/>
            <w:r w:rsidR="00FA613E" w:rsidRPr="00894543">
              <w:rPr>
                <w:rFonts w:ascii="Times New Roman" w:eastAsia="Calibri" w:hAnsi="Times New Roman" w:cs="Times New Roman"/>
                <w:sz w:val="24"/>
                <w:szCs w:val="24"/>
              </w:rPr>
              <w:t>. 8.</w:t>
            </w:r>
          </w:p>
        </w:tc>
        <w:tc>
          <w:tcPr>
            <w:tcW w:w="3139" w:type="dxa"/>
            <w:tcBorders>
              <w:top w:val="single" w:sz="4" w:space="0" w:color="auto"/>
              <w:left w:val="single" w:sz="4" w:space="0" w:color="auto"/>
              <w:bottom w:val="single" w:sz="4" w:space="0" w:color="auto"/>
              <w:right w:val="single" w:sz="4" w:space="0" w:color="auto"/>
            </w:tcBorders>
          </w:tcPr>
          <w:p w:rsidR="00FA613E"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Плесецк43-8</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37</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894543">
              <w:rPr>
                <w:rFonts w:ascii="Times New Roman" w:eastAsia="Calibri" w:hAnsi="Times New Roman" w:cs="Times New Roman"/>
                <w:sz w:val="24"/>
                <w:szCs w:val="24"/>
              </w:rPr>
              <w:t>Плесецкий</w:t>
            </w:r>
            <w:proofErr w:type="spellEnd"/>
            <w:r w:rsidRPr="00894543">
              <w:rPr>
                <w:rFonts w:ascii="Times New Roman" w:eastAsia="Calibri" w:hAnsi="Times New Roman" w:cs="Times New Roman"/>
                <w:sz w:val="24"/>
                <w:szCs w:val="24"/>
              </w:rPr>
              <w:t xml:space="preserve"> р-он, «</w:t>
            </w:r>
            <w:proofErr w:type="spellStart"/>
            <w:r w:rsidRPr="00894543">
              <w:rPr>
                <w:rFonts w:ascii="Times New Roman" w:eastAsia="Calibri" w:hAnsi="Times New Roman" w:cs="Times New Roman"/>
                <w:sz w:val="24"/>
                <w:szCs w:val="24"/>
              </w:rPr>
              <w:t>Плесецкое</w:t>
            </w:r>
            <w:proofErr w:type="spellEnd"/>
            <w:r w:rsidRPr="00894543">
              <w:rPr>
                <w:rFonts w:ascii="Times New Roman" w:eastAsia="Calibri" w:hAnsi="Times New Roman" w:cs="Times New Roman"/>
                <w:sz w:val="24"/>
                <w:szCs w:val="24"/>
              </w:rPr>
              <w:t xml:space="preserve"> лесничество» уч. 73,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12.</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Плесецк73-12</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38</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Шенкурский р-он, </w:t>
            </w:r>
            <w:proofErr w:type="spellStart"/>
            <w:r w:rsidRPr="00894543">
              <w:rPr>
                <w:rFonts w:ascii="Times New Roman" w:eastAsia="Calibri" w:hAnsi="Times New Roman" w:cs="Times New Roman"/>
                <w:sz w:val="24"/>
                <w:szCs w:val="24"/>
              </w:rPr>
              <w:t>Ледское</w:t>
            </w:r>
            <w:proofErr w:type="spellEnd"/>
            <w:r w:rsidRPr="00894543">
              <w:rPr>
                <w:rFonts w:ascii="Times New Roman" w:eastAsia="Calibri" w:hAnsi="Times New Roman" w:cs="Times New Roman"/>
                <w:sz w:val="24"/>
                <w:szCs w:val="24"/>
              </w:rPr>
              <w:t xml:space="preserve"> лесничество уч.82,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18.</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Ледское82-18</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lastRenderedPageBreak/>
              <w:t>39</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Pr="00D32C03">
              <w:rPr>
                <w:rFonts w:ascii="Times New Roman" w:eastAsia="Calibri" w:hAnsi="Times New Roman" w:cs="Times New Roman"/>
                <w:sz w:val="24"/>
                <w:szCs w:val="24"/>
              </w:rPr>
              <w:t>Вилегодское</w:t>
            </w:r>
            <w:proofErr w:type="spellEnd"/>
            <w:r w:rsidRPr="00D32C03">
              <w:rPr>
                <w:rFonts w:ascii="Times New Roman" w:eastAsia="Calibri" w:hAnsi="Times New Roman" w:cs="Times New Roman"/>
                <w:sz w:val="24"/>
                <w:szCs w:val="24"/>
              </w:rPr>
              <w:t xml:space="preserve"> лесничество, Павловское уч. Лесничество, Совхоз </w:t>
            </w:r>
            <w:proofErr w:type="spellStart"/>
            <w:r w:rsidRPr="00D32C03">
              <w:rPr>
                <w:rFonts w:ascii="Times New Roman" w:eastAsia="Calibri" w:hAnsi="Times New Roman" w:cs="Times New Roman"/>
                <w:sz w:val="24"/>
                <w:szCs w:val="24"/>
              </w:rPr>
              <w:t>Вилегодский</w:t>
            </w:r>
            <w:proofErr w:type="spellEnd"/>
            <w:r w:rsidRPr="00D32C03">
              <w:rPr>
                <w:rFonts w:ascii="Times New Roman" w:eastAsia="Calibri" w:hAnsi="Times New Roman" w:cs="Times New Roman"/>
                <w:sz w:val="24"/>
                <w:szCs w:val="24"/>
              </w:rPr>
              <w:t xml:space="preserve"> уч. 15, </w:t>
            </w:r>
            <w:proofErr w:type="spellStart"/>
            <w:r w:rsidRPr="00D32C03">
              <w:rPr>
                <w:rFonts w:ascii="Times New Roman" w:eastAsia="Calibri" w:hAnsi="Times New Roman" w:cs="Times New Roman"/>
                <w:sz w:val="24"/>
                <w:szCs w:val="24"/>
              </w:rPr>
              <w:t>выд</w:t>
            </w:r>
            <w:proofErr w:type="spellEnd"/>
            <w:r w:rsidRPr="00D32C03">
              <w:rPr>
                <w:rFonts w:ascii="Times New Roman" w:eastAsia="Calibri" w:hAnsi="Times New Roman" w:cs="Times New Roman"/>
                <w:sz w:val="24"/>
                <w:szCs w:val="24"/>
              </w:rPr>
              <w:t>. 24.</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Вилегодское-Павловское15-24</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40</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r w:rsidRPr="00894543">
              <w:rPr>
                <w:rFonts w:ascii="Times New Roman" w:eastAsia="Calibri" w:hAnsi="Times New Roman" w:cs="Times New Roman"/>
                <w:sz w:val="24"/>
                <w:szCs w:val="24"/>
              </w:rPr>
              <w:t>обл</w:t>
            </w:r>
            <w:proofErr w:type="spellEnd"/>
            <w:r w:rsidRPr="00894543">
              <w:rPr>
                <w:rFonts w:ascii="Times New Roman" w:eastAsia="Calibri" w:hAnsi="Times New Roman" w:cs="Times New Roman"/>
                <w:sz w:val="24"/>
                <w:szCs w:val="24"/>
              </w:rPr>
              <w:t xml:space="preserve">, </w:t>
            </w:r>
            <w:proofErr w:type="spellStart"/>
            <w:r w:rsidRPr="00D32C03">
              <w:rPr>
                <w:rFonts w:ascii="Times New Roman" w:eastAsia="Calibri" w:hAnsi="Times New Roman" w:cs="Times New Roman"/>
                <w:sz w:val="24"/>
                <w:szCs w:val="24"/>
              </w:rPr>
              <w:t>Вилегодское</w:t>
            </w:r>
            <w:proofErr w:type="spellEnd"/>
            <w:r w:rsidRPr="00D32C03">
              <w:rPr>
                <w:rFonts w:ascii="Times New Roman" w:eastAsia="Calibri" w:hAnsi="Times New Roman" w:cs="Times New Roman"/>
                <w:sz w:val="24"/>
                <w:szCs w:val="24"/>
              </w:rPr>
              <w:t xml:space="preserve"> лесничество, Павловское уч. Лесничество, Совхоз </w:t>
            </w:r>
            <w:proofErr w:type="spellStart"/>
            <w:r w:rsidRPr="00D32C03">
              <w:rPr>
                <w:rFonts w:ascii="Times New Roman" w:eastAsia="Calibri" w:hAnsi="Times New Roman" w:cs="Times New Roman"/>
                <w:sz w:val="24"/>
                <w:szCs w:val="24"/>
              </w:rPr>
              <w:t>Вилегодский</w:t>
            </w:r>
            <w:proofErr w:type="spellEnd"/>
            <w:r w:rsidRPr="00D32C03">
              <w:rPr>
                <w:rFonts w:ascii="Times New Roman" w:eastAsia="Calibri" w:hAnsi="Times New Roman" w:cs="Times New Roman"/>
                <w:sz w:val="24"/>
                <w:szCs w:val="24"/>
              </w:rPr>
              <w:t xml:space="preserve"> уч. 2, </w:t>
            </w:r>
            <w:proofErr w:type="spellStart"/>
            <w:r w:rsidRPr="00D32C03">
              <w:rPr>
                <w:rFonts w:ascii="Times New Roman" w:eastAsia="Calibri" w:hAnsi="Times New Roman" w:cs="Times New Roman"/>
                <w:sz w:val="24"/>
                <w:szCs w:val="24"/>
              </w:rPr>
              <w:t>выд</w:t>
            </w:r>
            <w:proofErr w:type="spellEnd"/>
            <w:r w:rsidRPr="00D32C03">
              <w:rPr>
                <w:rFonts w:ascii="Times New Roman" w:eastAsia="Calibri" w:hAnsi="Times New Roman" w:cs="Times New Roman"/>
                <w:sz w:val="24"/>
                <w:szCs w:val="24"/>
              </w:rPr>
              <w:t>. 9.</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Вилегодское-Павловское2-9</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41</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894543">
              <w:rPr>
                <w:rFonts w:ascii="Times New Roman" w:eastAsia="Calibri" w:hAnsi="Times New Roman" w:cs="Times New Roman"/>
                <w:sz w:val="24"/>
                <w:szCs w:val="24"/>
              </w:rPr>
              <w:t>Плесецкий</w:t>
            </w:r>
            <w:proofErr w:type="spellEnd"/>
            <w:r w:rsidRPr="00894543">
              <w:rPr>
                <w:rFonts w:ascii="Times New Roman" w:eastAsia="Calibri" w:hAnsi="Times New Roman" w:cs="Times New Roman"/>
                <w:sz w:val="24"/>
                <w:szCs w:val="24"/>
              </w:rPr>
              <w:t xml:space="preserve"> р-он, «</w:t>
            </w:r>
            <w:proofErr w:type="spellStart"/>
            <w:r w:rsidRPr="00894543">
              <w:rPr>
                <w:rFonts w:ascii="Times New Roman" w:eastAsia="Calibri" w:hAnsi="Times New Roman" w:cs="Times New Roman"/>
                <w:sz w:val="24"/>
                <w:szCs w:val="24"/>
              </w:rPr>
              <w:t>Плесецкое</w:t>
            </w:r>
            <w:proofErr w:type="spellEnd"/>
            <w:r w:rsidRPr="00894543">
              <w:rPr>
                <w:rFonts w:ascii="Times New Roman" w:eastAsia="Calibri" w:hAnsi="Times New Roman" w:cs="Times New Roman"/>
                <w:sz w:val="24"/>
                <w:szCs w:val="24"/>
              </w:rPr>
              <w:t xml:space="preserve"> лесничество» уч. 74,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2.</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Плесецк74-2</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42</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894543">
              <w:rPr>
                <w:rFonts w:ascii="Times New Roman" w:eastAsia="Calibri" w:hAnsi="Times New Roman" w:cs="Times New Roman"/>
                <w:sz w:val="24"/>
                <w:szCs w:val="24"/>
              </w:rPr>
              <w:t>Плесецкий</w:t>
            </w:r>
            <w:proofErr w:type="spellEnd"/>
            <w:r w:rsidRPr="00894543">
              <w:rPr>
                <w:rFonts w:ascii="Times New Roman" w:eastAsia="Calibri" w:hAnsi="Times New Roman" w:cs="Times New Roman"/>
                <w:sz w:val="24"/>
                <w:szCs w:val="24"/>
              </w:rPr>
              <w:t xml:space="preserve"> р-он, «</w:t>
            </w:r>
            <w:proofErr w:type="spellStart"/>
            <w:r w:rsidRPr="00894543">
              <w:rPr>
                <w:rFonts w:ascii="Times New Roman" w:eastAsia="Calibri" w:hAnsi="Times New Roman" w:cs="Times New Roman"/>
                <w:sz w:val="24"/>
                <w:szCs w:val="24"/>
              </w:rPr>
              <w:t>Плесецкое</w:t>
            </w:r>
            <w:proofErr w:type="spellEnd"/>
            <w:r w:rsidRPr="00894543">
              <w:rPr>
                <w:rFonts w:ascii="Times New Roman" w:eastAsia="Calibri" w:hAnsi="Times New Roman" w:cs="Times New Roman"/>
                <w:sz w:val="24"/>
                <w:szCs w:val="24"/>
              </w:rPr>
              <w:t xml:space="preserve"> лесничество» уч. 75,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15.</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Плесецк75-15</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43</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894543">
              <w:rPr>
                <w:rFonts w:ascii="Times New Roman" w:eastAsia="Calibri" w:hAnsi="Times New Roman" w:cs="Times New Roman"/>
                <w:sz w:val="24"/>
                <w:szCs w:val="24"/>
              </w:rPr>
              <w:t>Плесецкий</w:t>
            </w:r>
            <w:proofErr w:type="spellEnd"/>
            <w:r w:rsidRPr="00894543">
              <w:rPr>
                <w:rFonts w:ascii="Times New Roman" w:eastAsia="Calibri" w:hAnsi="Times New Roman" w:cs="Times New Roman"/>
                <w:sz w:val="24"/>
                <w:szCs w:val="24"/>
              </w:rPr>
              <w:t xml:space="preserve"> р-он, «</w:t>
            </w:r>
            <w:proofErr w:type="spellStart"/>
            <w:r w:rsidRPr="00894543">
              <w:rPr>
                <w:rFonts w:ascii="Times New Roman" w:eastAsia="Calibri" w:hAnsi="Times New Roman" w:cs="Times New Roman"/>
                <w:sz w:val="24"/>
                <w:szCs w:val="24"/>
              </w:rPr>
              <w:t>Плесецкое</w:t>
            </w:r>
            <w:proofErr w:type="spellEnd"/>
            <w:r w:rsidRPr="00894543">
              <w:rPr>
                <w:rFonts w:ascii="Times New Roman" w:eastAsia="Calibri" w:hAnsi="Times New Roman" w:cs="Times New Roman"/>
                <w:sz w:val="24"/>
                <w:szCs w:val="24"/>
              </w:rPr>
              <w:t xml:space="preserve"> лесничество» уч. 61,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13.</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Плесецк61-13</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44</w:t>
            </w:r>
          </w:p>
        </w:tc>
        <w:tc>
          <w:tcPr>
            <w:tcW w:w="6173" w:type="dxa"/>
            <w:tcBorders>
              <w:top w:val="single" w:sz="4" w:space="0" w:color="auto"/>
              <w:left w:val="single" w:sz="4" w:space="0" w:color="auto"/>
              <w:bottom w:val="single" w:sz="4" w:space="0" w:color="auto"/>
              <w:right w:val="single" w:sz="4" w:space="0" w:color="auto"/>
            </w:tcBorders>
          </w:tcPr>
          <w:p w:rsidR="00C118F2" w:rsidRPr="00894543" w:rsidRDefault="00C118F2"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894543">
              <w:rPr>
                <w:rFonts w:ascii="Times New Roman" w:eastAsia="Calibri" w:hAnsi="Times New Roman" w:cs="Times New Roman"/>
                <w:sz w:val="24"/>
                <w:szCs w:val="24"/>
              </w:rPr>
              <w:t>Плесецкий</w:t>
            </w:r>
            <w:proofErr w:type="spellEnd"/>
            <w:r w:rsidRPr="00894543">
              <w:rPr>
                <w:rFonts w:ascii="Times New Roman" w:eastAsia="Calibri" w:hAnsi="Times New Roman" w:cs="Times New Roman"/>
                <w:sz w:val="24"/>
                <w:szCs w:val="24"/>
              </w:rPr>
              <w:t xml:space="preserve"> р-он, «</w:t>
            </w:r>
            <w:proofErr w:type="spellStart"/>
            <w:r w:rsidRPr="00894543">
              <w:rPr>
                <w:rFonts w:ascii="Times New Roman" w:eastAsia="Calibri" w:hAnsi="Times New Roman" w:cs="Times New Roman"/>
                <w:sz w:val="24"/>
                <w:szCs w:val="24"/>
              </w:rPr>
              <w:t>Плесецкое</w:t>
            </w:r>
            <w:proofErr w:type="spellEnd"/>
            <w:r w:rsidRPr="00894543">
              <w:rPr>
                <w:rFonts w:ascii="Times New Roman" w:eastAsia="Calibri" w:hAnsi="Times New Roman" w:cs="Times New Roman"/>
                <w:sz w:val="24"/>
                <w:szCs w:val="24"/>
              </w:rPr>
              <w:t xml:space="preserve"> лесничество» уч. 84,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13.</w:t>
            </w:r>
          </w:p>
        </w:tc>
        <w:tc>
          <w:tcPr>
            <w:tcW w:w="3139" w:type="dxa"/>
            <w:tcBorders>
              <w:top w:val="single" w:sz="4" w:space="0" w:color="auto"/>
              <w:left w:val="single" w:sz="4" w:space="0" w:color="auto"/>
              <w:bottom w:val="single" w:sz="4" w:space="0" w:color="auto"/>
              <w:right w:val="single" w:sz="4" w:space="0" w:color="auto"/>
            </w:tcBorders>
          </w:tcPr>
          <w:p w:rsidR="00C118F2" w:rsidRPr="00D32C03" w:rsidRDefault="00C118F2" w:rsidP="00894543">
            <w:pPr>
              <w:spacing w:after="0"/>
              <w:jc w:val="both"/>
              <w:rPr>
                <w:rFonts w:ascii="Times New Roman" w:eastAsia="Calibri" w:hAnsi="Times New Roman" w:cs="Times New Roman"/>
                <w:sz w:val="24"/>
                <w:szCs w:val="24"/>
              </w:rPr>
            </w:pPr>
            <w:r w:rsidRPr="00D32C03">
              <w:rPr>
                <w:rFonts w:ascii="Times New Roman" w:eastAsia="Calibri" w:hAnsi="Times New Roman" w:cs="Times New Roman"/>
                <w:sz w:val="24"/>
                <w:szCs w:val="24"/>
              </w:rPr>
              <w:t>Плесецк84-13</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45</w:t>
            </w:r>
          </w:p>
        </w:tc>
        <w:tc>
          <w:tcPr>
            <w:tcW w:w="6173" w:type="dxa"/>
            <w:tcBorders>
              <w:top w:val="single" w:sz="4" w:space="0" w:color="auto"/>
              <w:left w:val="single" w:sz="4" w:space="0" w:color="auto"/>
              <w:bottom w:val="single" w:sz="4" w:space="0" w:color="auto"/>
              <w:right w:val="single" w:sz="4" w:space="0" w:color="auto"/>
            </w:tcBorders>
          </w:tcPr>
          <w:p w:rsidR="00C118F2" w:rsidRPr="00D32C0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00C118F2" w:rsidRPr="00D32C03">
              <w:rPr>
                <w:rFonts w:ascii="Times New Roman" w:eastAsia="Calibri" w:hAnsi="Times New Roman" w:cs="Times New Roman"/>
                <w:sz w:val="24"/>
                <w:szCs w:val="24"/>
              </w:rPr>
              <w:t>Няндомское</w:t>
            </w:r>
            <w:proofErr w:type="spellEnd"/>
            <w:r w:rsidR="00C118F2" w:rsidRPr="00D32C03">
              <w:rPr>
                <w:rFonts w:ascii="Times New Roman" w:eastAsia="Calibri" w:hAnsi="Times New Roman" w:cs="Times New Roman"/>
                <w:sz w:val="24"/>
                <w:szCs w:val="24"/>
              </w:rPr>
              <w:t xml:space="preserve"> </w:t>
            </w:r>
            <w:proofErr w:type="spellStart"/>
            <w:r w:rsidR="00C118F2" w:rsidRPr="00D32C03">
              <w:rPr>
                <w:rFonts w:ascii="Times New Roman" w:eastAsia="Calibri" w:hAnsi="Times New Roman" w:cs="Times New Roman"/>
                <w:sz w:val="24"/>
                <w:szCs w:val="24"/>
              </w:rPr>
              <w:t>Шожемское</w:t>
            </w:r>
            <w:proofErr w:type="spellEnd"/>
            <w:r w:rsidR="00C118F2" w:rsidRPr="00D32C03">
              <w:rPr>
                <w:rFonts w:ascii="Times New Roman" w:eastAsia="Calibri" w:hAnsi="Times New Roman" w:cs="Times New Roman"/>
                <w:sz w:val="24"/>
                <w:szCs w:val="24"/>
              </w:rPr>
              <w:t xml:space="preserve"> </w:t>
            </w:r>
            <w:proofErr w:type="spellStart"/>
            <w:r w:rsidR="00C118F2" w:rsidRPr="00D32C03">
              <w:rPr>
                <w:rFonts w:ascii="Times New Roman" w:eastAsia="Calibri" w:hAnsi="Times New Roman" w:cs="Times New Roman"/>
                <w:sz w:val="24"/>
                <w:szCs w:val="24"/>
              </w:rPr>
              <w:t>уч.л</w:t>
            </w:r>
            <w:proofErr w:type="spellEnd"/>
            <w:r w:rsidR="00C118F2" w:rsidRPr="00D32C03">
              <w:rPr>
                <w:rFonts w:ascii="Times New Roman" w:eastAsia="Calibri" w:hAnsi="Times New Roman" w:cs="Times New Roman"/>
                <w:sz w:val="24"/>
                <w:szCs w:val="24"/>
              </w:rPr>
              <w:t>-во кв.46 выд.2</w:t>
            </w:r>
          </w:p>
        </w:tc>
        <w:tc>
          <w:tcPr>
            <w:tcW w:w="3139" w:type="dxa"/>
            <w:tcBorders>
              <w:top w:val="single" w:sz="4" w:space="0" w:color="auto"/>
              <w:left w:val="single" w:sz="4" w:space="0" w:color="auto"/>
              <w:bottom w:val="single" w:sz="4" w:space="0" w:color="auto"/>
              <w:right w:val="single" w:sz="4" w:space="0" w:color="auto"/>
            </w:tcBorders>
          </w:tcPr>
          <w:p w:rsidR="00C118F2" w:rsidRPr="00894543" w:rsidRDefault="00C118F2" w:rsidP="00C118F2">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Няндома-Шожма46-2</w:t>
            </w:r>
          </w:p>
        </w:tc>
      </w:tr>
      <w:tr w:rsidR="00C118F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C118F2"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46</w:t>
            </w:r>
          </w:p>
        </w:tc>
        <w:tc>
          <w:tcPr>
            <w:tcW w:w="6173" w:type="dxa"/>
            <w:tcBorders>
              <w:top w:val="single" w:sz="4" w:space="0" w:color="auto"/>
              <w:left w:val="single" w:sz="4" w:space="0" w:color="auto"/>
              <w:bottom w:val="single" w:sz="4" w:space="0" w:color="auto"/>
              <w:right w:val="single" w:sz="4" w:space="0" w:color="auto"/>
            </w:tcBorders>
          </w:tcPr>
          <w:p w:rsidR="00C118F2" w:rsidRPr="00974F87" w:rsidRDefault="0035775F" w:rsidP="00C118F2">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00C118F2" w:rsidRPr="00974F87">
              <w:rPr>
                <w:rFonts w:ascii="Times New Roman" w:eastAsia="Calibri" w:hAnsi="Times New Roman" w:cs="Times New Roman"/>
                <w:sz w:val="24"/>
                <w:szCs w:val="24"/>
              </w:rPr>
              <w:t>Няндомское</w:t>
            </w:r>
            <w:proofErr w:type="spellEnd"/>
            <w:r w:rsidR="00C118F2" w:rsidRPr="00974F87">
              <w:rPr>
                <w:rFonts w:ascii="Times New Roman" w:eastAsia="Calibri" w:hAnsi="Times New Roman" w:cs="Times New Roman"/>
                <w:sz w:val="24"/>
                <w:szCs w:val="24"/>
              </w:rPr>
              <w:t xml:space="preserve"> </w:t>
            </w:r>
            <w:proofErr w:type="spellStart"/>
            <w:r w:rsidR="00C118F2" w:rsidRPr="00974F87">
              <w:rPr>
                <w:rFonts w:ascii="Times New Roman" w:eastAsia="Calibri" w:hAnsi="Times New Roman" w:cs="Times New Roman"/>
                <w:sz w:val="24"/>
                <w:szCs w:val="24"/>
              </w:rPr>
              <w:t>Шожемское</w:t>
            </w:r>
            <w:proofErr w:type="spellEnd"/>
            <w:r w:rsidR="00C118F2" w:rsidRPr="00974F87">
              <w:rPr>
                <w:rFonts w:ascii="Times New Roman" w:eastAsia="Calibri" w:hAnsi="Times New Roman" w:cs="Times New Roman"/>
                <w:sz w:val="24"/>
                <w:szCs w:val="24"/>
              </w:rPr>
              <w:t xml:space="preserve"> </w:t>
            </w:r>
            <w:proofErr w:type="spellStart"/>
            <w:r w:rsidR="00C118F2" w:rsidRPr="00974F87">
              <w:rPr>
                <w:rFonts w:ascii="Times New Roman" w:eastAsia="Calibri" w:hAnsi="Times New Roman" w:cs="Times New Roman"/>
                <w:sz w:val="24"/>
                <w:szCs w:val="24"/>
              </w:rPr>
              <w:t>уч.л</w:t>
            </w:r>
            <w:proofErr w:type="spellEnd"/>
            <w:r w:rsidR="00C118F2" w:rsidRPr="00974F87">
              <w:rPr>
                <w:rFonts w:ascii="Times New Roman" w:eastAsia="Calibri" w:hAnsi="Times New Roman" w:cs="Times New Roman"/>
                <w:sz w:val="24"/>
                <w:szCs w:val="24"/>
              </w:rPr>
              <w:t>-во кв.46 выд.4</w:t>
            </w:r>
          </w:p>
        </w:tc>
        <w:tc>
          <w:tcPr>
            <w:tcW w:w="3139" w:type="dxa"/>
            <w:tcBorders>
              <w:top w:val="single" w:sz="4" w:space="0" w:color="auto"/>
              <w:left w:val="single" w:sz="4" w:space="0" w:color="auto"/>
              <w:bottom w:val="single" w:sz="4" w:space="0" w:color="auto"/>
              <w:right w:val="single" w:sz="4" w:space="0" w:color="auto"/>
            </w:tcBorders>
          </w:tcPr>
          <w:p w:rsidR="00C118F2" w:rsidRPr="00894543" w:rsidRDefault="00C118F2" w:rsidP="00C118F2">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Няндома-Шожма46-4</w:t>
            </w:r>
          </w:p>
        </w:tc>
      </w:tr>
      <w:tr w:rsidR="0035775F" w:rsidRPr="009D4081" w:rsidTr="005D5756">
        <w:trPr>
          <w:trHeight w:val="297"/>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47</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Няндомское</w:t>
            </w:r>
            <w:proofErr w:type="spellEnd"/>
            <w:r w:rsidRPr="00974F87">
              <w:rPr>
                <w:rFonts w:ascii="Times New Roman" w:eastAsia="Calibri" w:hAnsi="Times New Roman" w:cs="Times New Roman"/>
                <w:sz w:val="24"/>
                <w:szCs w:val="24"/>
              </w:rPr>
              <w:t xml:space="preserve">  л-во кв.84 </w:t>
            </w:r>
            <w:proofErr w:type="spellStart"/>
            <w:r w:rsidRPr="00974F87">
              <w:rPr>
                <w:rFonts w:ascii="Times New Roman" w:eastAsia="Calibri" w:hAnsi="Times New Roman" w:cs="Times New Roman"/>
                <w:sz w:val="24"/>
                <w:szCs w:val="24"/>
              </w:rPr>
              <w:t>уч</w:t>
            </w:r>
            <w:proofErr w:type="spellEnd"/>
            <w:r w:rsidRPr="00974F87">
              <w:rPr>
                <w:rFonts w:ascii="Times New Roman" w:eastAsia="Calibri" w:hAnsi="Times New Roman" w:cs="Times New Roman"/>
                <w:sz w:val="24"/>
                <w:szCs w:val="24"/>
              </w:rPr>
              <w:t xml:space="preserve"> 37</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Няндома84-37</w:t>
            </w:r>
          </w:p>
        </w:tc>
      </w:tr>
      <w:tr w:rsidR="0035775F" w:rsidRPr="009D4081" w:rsidTr="005D5756">
        <w:trPr>
          <w:trHeight w:val="291"/>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48</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Няндомское</w:t>
            </w:r>
            <w:proofErr w:type="spellEnd"/>
            <w:r w:rsidRPr="00974F87">
              <w:rPr>
                <w:rFonts w:ascii="Times New Roman" w:eastAsia="Calibri" w:hAnsi="Times New Roman" w:cs="Times New Roman"/>
                <w:sz w:val="24"/>
                <w:szCs w:val="24"/>
              </w:rPr>
              <w:t xml:space="preserve"> л-во кв.86 </w:t>
            </w:r>
            <w:proofErr w:type="spellStart"/>
            <w:r w:rsidRPr="00974F87">
              <w:rPr>
                <w:rFonts w:ascii="Times New Roman" w:eastAsia="Calibri" w:hAnsi="Times New Roman" w:cs="Times New Roman"/>
                <w:sz w:val="24"/>
                <w:szCs w:val="24"/>
              </w:rPr>
              <w:t>уч</w:t>
            </w:r>
            <w:proofErr w:type="spellEnd"/>
            <w:r w:rsidRPr="00974F87">
              <w:rPr>
                <w:rFonts w:ascii="Times New Roman" w:eastAsia="Calibri" w:hAnsi="Times New Roman" w:cs="Times New Roman"/>
                <w:sz w:val="24"/>
                <w:szCs w:val="24"/>
              </w:rPr>
              <w:t xml:space="preserve"> 3</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Няндома86-3</w:t>
            </w:r>
          </w:p>
        </w:tc>
      </w:tr>
      <w:tr w:rsidR="0035775F" w:rsidRPr="009D4081" w:rsidTr="005D5756">
        <w:trPr>
          <w:trHeight w:val="29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49</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Няндомское</w:t>
            </w:r>
            <w:proofErr w:type="spellEnd"/>
            <w:r w:rsidRPr="00974F87">
              <w:rPr>
                <w:rFonts w:ascii="Times New Roman" w:eastAsia="Calibri" w:hAnsi="Times New Roman" w:cs="Times New Roman"/>
                <w:sz w:val="24"/>
                <w:szCs w:val="24"/>
              </w:rPr>
              <w:t xml:space="preserve">  л-во кв.86 </w:t>
            </w:r>
            <w:proofErr w:type="spellStart"/>
            <w:r w:rsidRPr="00974F87">
              <w:rPr>
                <w:rFonts w:ascii="Times New Roman" w:eastAsia="Calibri" w:hAnsi="Times New Roman" w:cs="Times New Roman"/>
                <w:sz w:val="24"/>
                <w:szCs w:val="24"/>
              </w:rPr>
              <w:t>уч</w:t>
            </w:r>
            <w:proofErr w:type="spellEnd"/>
            <w:r w:rsidRPr="00974F87">
              <w:rPr>
                <w:rFonts w:ascii="Times New Roman" w:eastAsia="Calibri" w:hAnsi="Times New Roman" w:cs="Times New Roman"/>
                <w:sz w:val="24"/>
                <w:szCs w:val="24"/>
              </w:rPr>
              <w:t xml:space="preserve"> 4</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Няндома86-4</w:t>
            </w:r>
          </w:p>
        </w:tc>
      </w:tr>
      <w:tr w:rsidR="0035775F" w:rsidRPr="009D4081" w:rsidTr="005D5756">
        <w:trPr>
          <w:trHeight w:val="321"/>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50</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Няндомское</w:t>
            </w:r>
            <w:proofErr w:type="spellEnd"/>
            <w:r w:rsidRPr="00974F87">
              <w:rPr>
                <w:rFonts w:ascii="Times New Roman" w:eastAsia="Calibri" w:hAnsi="Times New Roman" w:cs="Times New Roman"/>
                <w:sz w:val="24"/>
                <w:szCs w:val="24"/>
              </w:rPr>
              <w:t xml:space="preserve">  л-во кв.86 </w:t>
            </w:r>
            <w:proofErr w:type="spellStart"/>
            <w:r w:rsidRPr="00974F87">
              <w:rPr>
                <w:rFonts w:ascii="Times New Roman" w:eastAsia="Calibri" w:hAnsi="Times New Roman" w:cs="Times New Roman"/>
                <w:sz w:val="24"/>
                <w:szCs w:val="24"/>
              </w:rPr>
              <w:t>уч</w:t>
            </w:r>
            <w:proofErr w:type="spellEnd"/>
            <w:r w:rsidRPr="00974F87">
              <w:rPr>
                <w:rFonts w:ascii="Times New Roman" w:eastAsia="Calibri" w:hAnsi="Times New Roman" w:cs="Times New Roman"/>
                <w:sz w:val="24"/>
                <w:szCs w:val="24"/>
              </w:rPr>
              <w:t xml:space="preserve"> 8</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Няндома86-8</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51</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Коношское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Тавреньгское</w:t>
            </w:r>
            <w:proofErr w:type="spellEnd"/>
            <w:r w:rsidRPr="00974F87">
              <w:rPr>
                <w:rFonts w:ascii="Times New Roman" w:eastAsia="Calibri" w:hAnsi="Times New Roman" w:cs="Times New Roman"/>
                <w:sz w:val="24"/>
                <w:szCs w:val="24"/>
              </w:rPr>
              <w:t xml:space="preserve"> сельское участковое лесничество кв. 14 выд.48</w:t>
            </w:r>
          </w:p>
        </w:tc>
        <w:tc>
          <w:tcPr>
            <w:tcW w:w="3139"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Тавреньгск14-48</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52</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Коношское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Тавреньгское</w:t>
            </w:r>
            <w:proofErr w:type="spellEnd"/>
            <w:r w:rsidRPr="00974F87">
              <w:rPr>
                <w:rFonts w:ascii="Times New Roman" w:eastAsia="Calibri" w:hAnsi="Times New Roman" w:cs="Times New Roman"/>
                <w:sz w:val="24"/>
                <w:szCs w:val="24"/>
              </w:rPr>
              <w:t xml:space="preserve"> сельское участковое лесничество кв. 14 выд.50</w:t>
            </w:r>
          </w:p>
        </w:tc>
        <w:tc>
          <w:tcPr>
            <w:tcW w:w="3139"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Тавреньгск14-50</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53</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 </w:t>
            </w:r>
            <w:proofErr w:type="spellStart"/>
            <w:r w:rsidRPr="00974F87">
              <w:rPr>
                <w:rFonts w:ascii="Times New Roman" w:eastAsia="Calibri" w:hAnsi="Times New Roman" w:cs="Times New Roman"/>
                <w:sz w:val="24"/>
                <w:szCs w:val="24"/>
              </w:rPr>
              <w:t>Верхнетомский</w:t>
            </w:r>
            <w:proofErr w:type="spellEnd"/>
            <w:r w:rsidRPr="00974F87">
              <w:rPr>
                <w:rFonts w:ascii="Times New Roman" w:eastAsia="Calibri" w:hAnsi="Times New Roman" w:cs="Times New Roman"/>
                <w:sz w:val="24"/>
                <w:szCs w:val="24"/>
              </w:rPr>
              <w:t xml:space="preserve"> р-он, кв. 49 уч. 8.</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Верхнетомск49-8</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54</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 </w:t>
            </w:r>
            <w:proofErr w:type="spellStart"/>
            <w:r w:rsidRPr="00974F87">
              <w:rPr>
                <w:rFonts w:ascii="Times New Roman" w:eastAsia="Calibri" w:hAnsi="Times New Roman" w:cs="Times New Roman"/>
                <w:sz w:val="24"/>
                <w:szCs w:val="24"/>
              </w:rPr>
              <w:t>Верхнетомский</w:t>
            </w:r>
            <w:proofErr w:type="spellEnd"/>
            <w:r w:rsidRPr="00974F87">
              <w:rPr>
                <w:rFonts w:ascii="Times New Roman" w:eastAsia="Calibri" w:hAnsi="Times New Roman" w:cs="Times New Roman"/>
                <w:sz w:val="24"/>
                <w:szCs w:val="24"/>
              </w:rPr>
              <w:t xml:space="preserve"> р-он, кв. 74 уч. 41.</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Верхнетомск74-41</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D32C03" w:rsidRDefault="0035775F" w:rsidP="00FA613E">
            <w:pPr>
              <w:tabs>
                <w:tab w:val="left" w:pos="241"/>
              </w:tabs>
              <w:spacing w:after="0"/>
              <w:jc w:val="center"/>
              <w:rPr>
                <w:rFonts w:ascii="Times New Roman" w:hAnsi="Times New Roman"/>
                <w:sz w:val="24"/>
                <w:szCs w:val="24"/>
              </w:rPr>
            </w:pPr>
            <w:r w:rsidRPr="00D32C03">
              <w:rPr>
                <w:rFonts w:ascii="Times New Roman" w:hAnsi="Times New Roman"/>
                <w:sz w:val="24"/>
                <w:szCs w:val="24"/>
              </w:rPr>
              <w:t>55</w:t>
            </w:r>
          </w:p>
        </w:tc>
        <w:tc>
          <w:tcPr>
            <w:tcW w:w="6173" w:type="dxa"/>
            <w:tcBorders>
              <w:top w:val="single" w:sz="4" w:space="0" w:color="auto"/>
              <w:left w:val="single" w:sz="4" w:space="0" w:color="auto"/>
              <w:bottom w:val="single" w:sz="4" w:space="0" w:color="auto"/>
              <w:right w:val="single" w:sz="4" w:space="0" w:color="auto"/>
            </w:tcBorders>
          </w:tcPr>
          <w:p w:rsidR="0035775F" w:rsidRPr="00974F87" w:rsidRDefault="0035775F"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Новгородская обл</w:t>
            </w:r>
            <w:r w:rsidR="00D32C03" w:rsidRPr="00974F87">
              <w:rPr>
                <w:rFonts w:ascii="Times New Roman" w:eastAsia="Calibri" w:hAnsi="Times New Roman" w:cs="Times New Roman"/>
                <w:sz w:val="24"/>
                <w:szCs w:val="24"/>
              </w:rPr>
              <w:t>.</w:t>
            </w:r>
            <w:r w:rsidRPr="00974F87">
              <w:rPr>
                <w:rFonts w:ascii="Times New Roman" w:eastAsia="Calibri" w:hAnsi="Times New Roman" w:cs="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894543" w:rsidRDefault="0035775F"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F624C3" w:rsidRDefault="00F624C3" w:rsidP="00FA613E">
            <w:pPr>
              <w:tabs>
                <w:tab w:val="left" w:pos="241"/>
              </w:tabs>
              <w:spacing w:after="0"/>
              <w:jc w:val="center"/>
              <w:rPr>
                <w:rFonts w:ascii="Times New Roman" w:hAnsi="Times New Roman"/>
                <w:sz w:val="24"/>
                <w:szCs w:val="24"/>
                <w:lang w:val="en-US"/>
              </w:rPr>
            </w:pPr>
            <w:r>
              <w:rPr>
                <w:rFonts w:ascii="Times New Roman" w:hAnsi="Times New Roman"/>
                <w:sz w:val="24"/>
                <w:szCs w:val="24"/>
                <w:lang w:val="en-US"/>
              </w:rPr>
              <w:t>56</w:t>
            </w:r>
          </w:p>
        </w:tc>
        <w:tc>
          <w:tcPr>
            <w:tcW w:w="6173" w:type="dxa"/>
            <w:tcBorders>
              <w:top w:val="single" w:sz="4" w:space="0" w:color="auto"/>
              <w:left w:val="single" w:sz="4" w:space="0" w:color="auto"/>
              <w:bottom w:val="single" w:sz="4" w:space="0" w:color="auto"/>
              <w:right w:val="single" w:sz="4" w:space="0" w:color="auto"/>
            </w:tcBorders>
          </w:tcPr>
          <w:p w:rsidR="00F624C3" w:rsidRPr="00974F87" w:rsidRDefault="00F624C3"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Пинежский</w:t>
            </w:r>
            <w:proofErr w:type="spellEnd"/>
            <w:r w:rsidRPr="00974F87">
              <w:rPr>
                <w:rFonts w:ascii="Times New Roman" w:eastAsia="Calibri" w:hAnsi="Times New Roman" w:cs="Times New Roman"/>
                <w:sz w:val="24"/>
                <w:szCs w:val="24"/>
              </w:rPr>
              <w:t xml:space="preserve"> р-н, с. Карпогоры, 400 метров от отметки 4 </w:t>
            </w:r>
            <w:proofErr w:type="gramStart"/>
            <w:r w:rsidRPr="00974F87">
              <w:rPr>
                <w:rFonts w:ascii="Times New Roman" w:eastAsia="Calibri" w:hAnsi="Times New Roman" w:cs="Times New Roman"/>
                <w:sz w:val="24"/>
                <w:szCs w:val="24"/>
              </w:rPr>
              <w:t>км</w:t>
            </w:r>
            <w:proofErr w:type="gramEnd"/>
            <w:r w:rsidRPr="00974F87">
              <w:rPr>
                <w:rFonts w:ascii="Times New Roman" w:eastAsia="Calibri" w:hAnsi="Times New Roman" w:cs="Times New Roman"/>
                <w:sz w:val="24"/>
                <w:szCs w:val="24"/>
              </w:rPr>
              <w:t xml:space="preserve">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894543" w:rsidRDefault="00F624C3"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E36724" w:rsidRDefault="000337B8" w:rsidP="00FA613E">
            <w:pPr>
              <w:tabs>
                <w:tab w:val="left" w:pos="241"/>
              </w:tabs>
              <w:spacing w:after="0"/>
              <w:jc w:val="center"/>
              <w:rPr>
                <w:rFonts w:ascii="Times New Roman" w:hAnsi="Times New Roman"/>
                <w:sz w:val="24"/>
                <w:szCs w:val="24"/>
              </w:rPr>
            </w:pPr>
            <w:r w:rsidRPr="00E36724">
              <w:rPr>
                <w:rFonts w:ascii="Times New Roman" w:hAnsi="Times New Roman"/>
                <w:sz w:val="24"/>
                <w:szCs w:val="24"/>
              </w:rPr>
              <w:t>57</w:t>
            </w:r>
          </w:p>
        </w:tc>
        <w:tc>
          <w:tcPr>
            <w:tcW w:w="6173" w:type="dxa"/>
            <w:tcBorders>
              <w:top w:val="single" w:sz="4" w:space="0" w:color="auto"/>
              <w:left w:val="single" w:sz="4" w:space="0" w:color="auto"/>
              <w:bottom w:val="single" w:sz="4" w:space="0" w:color="auto"/>
              <w:right w:val="single" w:sz="4" w:space="0" w:color="auto"/>
            </w:tcBorders>
          </w:tcPr>
          <w:p w:rsidR="000337B8" w:rsidRPr="00974F87" w:rsidRDefault="000337B8" w:rsidP="0035775F">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894543" w:rsidRDefault="000337B8"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Спасск-Дальний</w:t>
            </w:r>
          </w:p>
        </w:tc>
      </w:tr>
      <w:tr w:rsidR="003D47A2"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D47A2" w:rsidRPr="00E36724" w:rsidRDefault="003D47A2" w:rsidP="00FA613E">
            <w:pPr>
              <w:tabs>
                <w:tab w:val="left" w:pos="241"/>
              </w:tabs>
              <w:spacing w:after="0"/>
              <w:jc w:val="center"/>
              <w:rPr>
                <w:rFonts w:ascii="Times New Roman" w:hAnsi="Times New Roman"/>
                <w:sz w:val="24"/>
                <w:szCs w:val="24"/>
              </w:rPr>
            </w:pPr>
            <w:r>
              <w:rPr>
                <w:rFonts w:ascii="Times New Roman" w:hAnsi="Times New Roman"/>
                <w:sz w:val="24"/>
                <w:szCs w:val="24"/>
              </w:rPr>
              <w:t>58</w:t>
            </w:r>
          </w:p>
        </w:tc>
        <w:tc>
          <w:tcPr>
            <w:tcW w:w="6173" w:type="dxa"/>
            <w:tcBorders>
              <w:top w:val="single" w:sz="4" w:space="0" w:color="auto"/>
              <w:left w:val="single" w:sz="4" w:space="0" w:color="auto"/>
              <w:bottom w:val="single" w:sz="4" w:space="0" w:color="auto"/>
              <w:right w:val="single" w:sz="4" w:space="0" w:color="auto"/>
            </w:tcBorders>
          </w:tcPr>
          <w:p w:rsidR="003D47A2" w:rsidRPr="00974F87" w:rsidRDefault="003D47A2" w:rsidP="003D47A2">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Березниковское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Рочегодское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Рочегодское</w:t>
            </w:r>
            <w:proofErr w:type="spellEnd"/>
            <w:r w:rsidRPr="00974F87">
              <w:rPr>
                <w:rFonts w:ascii="Times New Roman" w:eastAsia="Calibri" w:hAnsi="Times New Roman" w:cs="Times New Roman"/>
                <w:sz w:val="24"/>
                <w:szCs w:val="24"/>
              </w:rPr>
              <w:t xml:space="preserve">» квартал 141, выдел 21. </w:t>
            </w:r>
          </w:p>
        </w:tc>
        <w:tc>
          <w:tcPr>
            <w:tcW w:w="3139" w:type="dxa"/>
            <w:tcBorders>
              <w:top w:val="single" w:sz="4" w:space="0" w:color="auto"/>
              <w:left w:val="single" w:sz="4" w:space="0" w:color="auto"/>
              <w:bottom w:val="single" w:sz="4" w:space="0" w:color="auto"/>
              <w:right w:val="single" w:sz="4" w:space="0" w:color="auto"/>
            </w:tcBorders>
          </w:tcPr>
          <w:p w:rsidR="003D47A2" w:rsidRPr="00894543" w:rsidRDefault="003D47A2" w:rsidP="0035775F">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Рочегодское141-21</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5D5756" w:rsidRDefault="00F110D5" w:rsidP="00720306">
            <w:pPr>
              <w:tabs>
                <w:tab w:val="left" w:pos="241"/>
              </w:tabs>
              <w:spacing w:after="0"/>
              <w:jc w:val="center"/>
              <w:rPr>
                <w:rFonts w:ascii="Times New Roman" w:hAnsi="Times New Roman"/>
                <w:sz w:val="24"/>
                <w:szCs w:val="24"/>
              </w:rPr>
            </w:pPr>
            <w:r w:rsidRPr="005D5756">
              <w:rPr>
                <w:rFonts w:ascii="Times New Roman" w:hAnsi="Times New Roman"/>
                <w:sz w:val="24"/>
                <w:szCs w:val="24"/>
              </w:rPr>
              <w:t>59</w:t>
            </w:r>
          </w:p>
        </w:tc>
        <w:tc>
          <w:tcPr>
            <w:tcW w:w="6173" w:type="dxa"/>
            <w:tcBorders>
              <w:top w:val="single" w:sz="4" w:space="0" w:color="auto"/>
              <w:left w:val="single" w:sz="4" w:space="0" w:color="auto"/>
              <w:bottom w:val="single" w:sz="4" w:space="0" w:color="auto"/>
              <w:right w:val="single" w:sz="4" w:space="0" w:color="auto"/>
            </w:tcBorders>
          </w:tcPr>
          <w:p w:rsidR="00F110D5" w:rsidRPr="00974F87" w:rsidRDefault="00F110D5"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692236, Приморский край, Партизанский </w:t>
            </w:r>
            <w:proofErr w:type="spellStart"/>
            <w:r w:rsidRPr="00974F87">
              <w:rPr>
                <w:rFonts w:ascii="Times New Roman" w:eastAsia="Calibri" w:hAnsi="Times New Roman" w:cs="Times New Roman"/>
                <w:sz w:val="24"/>
                <w:szCs w:val="24"/>
              </w:rPr>
              <w:t>ра</w:t>
            </w:r>
            <w:proofErr w:type="spellEnd"/>
            <w:r w:rsidRPr="00974F87">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894543" w:rsidRDefault="00F110D5" w:rsidP="0072030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Сергеевка</w:t>
            </w:r>
          </w:p>
        </w:tc>
      </w:tr>
      <w:tr w:rsidR="0039212C"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9212C" w:rsidRPr="005D5756" w:rsidRDefault="0039212C" w:rsidP="00720306">
            <w:pPr>
              <w:tabs>
                <w:tab w:val="left" w:pos="241"/>
              </w:tabs>
              <w:spacing w:after="0"/>
              <w:jc w:val="center"/>
              <w:rPr>
                <w:rFonts w:ascii="Times New Roman" w:hAnsi="Times New Roman"/>
                <w:sz w:val="24"/>
                <w:szCs w:val="24"/>
              </w:rPr>
            </w:pPr>
            <w:r w:rsidRPr="005D5756">
              <w:rPr>
                <w:rFonts w:ascii="Times New Roman" w:hAnsi="Times New Roman"/>
                <w:sz w:val="24"/>
                <w:szCs w:val="24"/>
              </w:rPr>
              <w:t>60</w:t>
            </w:r>
          </w:p>
        </w:tc>
        <w:tc>
          <w:tcPr>
            <w:tcW w:w="6173" w:type="dxa"/>
            <w:tcBorders>
              <w:top w:val="single" w:sz="4" w:space="0" w:color="auto"/>
              <w:left w:val="single" w:sz="4" w:space="0" w:color="auto"/>
              <w:bottom w:val="single" w:sz="4" w:space="0" w:color="auto"/>
              <w:right w:val="single" w:sz="4" w:space="0" w:color="auto"/>
            </w:tcBorders>
          </w:tcPr>
          <w:p w:rsidR="0039212C" w:rsidRPr="00894543"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proofErr w:type="gramStart"/>
            <w:r w:rsidRPr="00894543">
              <w:rPr>
                <w:rFonts w:ascii="Times New Roman" w:eastAsia="Calibri" w:hAnsi="Times New Roman" w:cs="Times New Roman"/>
                <w:sz w:val="24"/>
                <w:szCs w:val="24"/>
              </w:rPr>
              <w:t>область,Обозерское</w:t>
            </w:r>
            <w:proofErr w:type="spellEnd"/>
            <w:proofErr w:type="gramEnd"/>
            <w:r w:rsidRPr="00894543">
              <w:rPr>
                <w:rFonts w:ascii="Times New Roman" w:eastAsia="Calibri" w:hAnsi="Times New Roman" w:cs="Times New Roman"/>
                <w:sz w:val="24"/>
                <w:szCs w:val="24"/>
              </w:rPr>
              <w:t xml:space="preserve"> , </w:t>
            </w:r>
            <w:proofErr w:type="spellStart"/>
            <w:r w:rsidRPr="00894543">
              <w:rPr>
                <w:rFonts w:ascii="Times New Roman" w:eastAsia="Calibri" w:hAnsi="Times New Roman" w:cs="Times New Roman"/>
                <w:sz w:val="24"/>
                <w:szCs w:val="24"/>
              </w:rPr>
              <w:t>Пермиловское</w:t>
            </w:r>
            <w:proofErr w:type="spellEnd"/>
            <w:r w:rsidRPr="00894543">
              <w:rPr>
                <w:rFonts w:ascii="Times New Roman" w:eastAsia="Calibri" w:hAnsi="Times New Roman" w:cs="Times New Roman"/>
                <w:sz w:val="24"/>
                <w:szCs w:val="24"/>
              </w:rPr>
              <w:t xml:space="preserve"> участковое л-во, </w:t>
            </w:r>
            <w:proofErr w:type="spellStart"/>
            <w:r w:rsidRPr="00894543">
              <w:rPr>
                <w:rFonts w:ascii="Times New Roman" w:eastAsia="Calibri" w:hAnsi="Times New Roman" w:cs="Times New Roman"/>
                <w:sz w:val="24"/>
                <w:szCs w:val="24"/>
              </w:rPr>
              <w:t>уч</w:t>
            </w:r>
            <w:proofErr w:type="spellEnd"/>
            <w:r w:rsidRPr="00894543">
              <w:rPr>
                <w:rFonts w:ascii="Times New Roman" w:eastAsia="Calibri" w:hAnsi="Times New Roman" w:cs="Times New Roman"/>
                <w:sz w:val="24"/>
                <w:szCs w:val="24"/>
              </w:rPr>
              <w:t>-к «</w:t>
            </w:r>
            <w:proofErr w:type="spellStart"/>
            <w:r w:rsidRPr="00894543">
              <w:rPr>
                <w:rFonts w:ascii="Times New Roman" w:eastAsia="Calibri" w:hAnsi="Times New Roman" w:cs="Times New Roman"/>
                <w:sz w:val="24"/>
                <w:szCs w:val="24"/>
              </w:rPr>
              <w:t>Пермиловское</w:t>
            </w:r>
            <w:proofErr w:type="spellEnd"/>
            <w:r w:rsidRPr="00894543">
              <w:rPr>
                <w:rFonts w:ascii="Times New Roman" w:eastAsia="Calibri" w:hAnsi="Times New Roman" w:cs="Times New Roman"/>
                <w:sz w:val="24"/>
                <w:szCs w:val="24"/>
              </w:rPr>
              <w:t xml:space="preserve">»,кв. 129,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6,12</w:t>
            </w:r>
          </w:p>
        </w:tc>
        <w:tc>
          <w:tcPr>
            <w:tcW w:w="3139" w:type="dxa"/>
            <w:tcBorders>
              <w:top w:val="single" w:sz="4" w:space="0" w:color="auto"/>
              <w:left w:val="single" w:sz="4" w:space="0" w:color="auto"/>
              <w:bottom w:val="single" w:sz="4" w:space="0" w:color="auto"/>
              <w:right w:val="single" w:sz="4" w:space="0" w:color="auto"/>
            </w:tcBorders>
          </w:tcPr>
          <w:p w:rsidR="0039212C" w:rsidRPr="00974F87"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Пермиловское129-6,12</w:t>
            </w:r>
          </w:p>
        </w:tc>
      </w:tr>
      <w:tr w:rsidR="0039212C"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9212C" w:rsidRPr="005D5756" w:rsidRDefault="0039212C" w:rsidP="00720306">
            <w:pPr>
              <w:tabs>
                <w:tab w:val="left" w:pos="241"/>
              </w:tabs>
              <w:spacing w:after="0"/>
              <w:jc w:val="center"/>
              <w:rPr>
                <w:rFonts w:ascii="Times New Roman" w:hAnsi="Times New Roman"/>
                <w:sz w:val="24"/>
                <w:szCs w:val="24"/>
              </w:rPr>
            </w:pPr>
            <w:r w:rsidRPr="005D5756">
              <w:rPr>
                <w:rFonts w:ascii="Times New Roman" w:hAnsi="Times New Roman"/>
                <w:sz w:val="24"/>
                <w:szCs w:val="24"/>
              </w:rPr>
              <w:t>61</w:t>
            </w:r>
          </w:p>
        </w:tc>
        <w:tc>
          <w:tcPr>
            <w:tcW w:w="6173" w:type="dxa"/>
            <w:tcBorders>
              <w:top w:val="single" w:sz="4" w:space="0" w:color="auto"/>
              <w:left w:val="single" w:sz="4" w:space="0" w:color="auto"/>
              <w:bottom w:val="single" w:sz="4" w:space="0" w:color="auto"/>
              <w:right w:val="single" w:sz="4" w:space="0" w:color="auto"/>
            </w:tcBorders>
          </w:tcPr>
          <w:p w:rsidR="0039212C" w:rsidRPr="00894543"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 xml:space="preserve">Архангельская </w:t>
            </w:r>
            <w:proofErr w:type="spellStart"/>
            <w:proofErr w:type="gramStart"/>
            <w:r w:rsidRPr="00894543">
              <w:rPr>
                <w:rFonts w:ascii="Times New Roman" w:eastAsia="Calibri" w:hAnsi="Times New Roman" w:cs="Times New Roman"/>
                <w:sz w:val="24"/>
                <w:szCs w:val="24"/>
              </w:rPr>
              <w:t>область,Обозерское</w:t>
            </w:r>
            <w:proofErr w:type="spellEnd"/>
            <w:proofErr w:type="gramEnd"/>
            <w:r w:rsidRPr="00894543">
              <w:rPr>
                <w:rFonts w:ascii="Times New Roman" w:eastAsia="Calibri" w:hAnsi="Times New Roman" w:cs="Times New Roman"/>
                <w:sz w:val="24"/>
                <w:szCs w:val="24"/>
              </w:rPr>
              <w:t xml:space="preserve"> , </w:t>
            </w:r>
            <w:proofErr w:type="spellStart"/>
            <w:r w:rsidRPr="00894543">
              <w:rPr>
                <w:rFonts w:ascii="Times New Roman" w:eastAsia="Calibri" w:hAnsi="Times New Roman" w:cs="Times New Roman"/>
                <w:sz w:val="24"/>
                <w:szCs w:val="24"/>
              </w:rPr>
              <w:t>Пермиловское</w:t>
            </w:r>
            <w:proofErr w:type="spellEnd"/>
            <w:r w:rsidRPr="00894543">
              <w:rPr>
                <w:rFonts w:ascii="Times New Roman" w:eastAsia="Calibri" w:hAnsi="Times New Roman" w:cs="Times New Roman"/>
                <w:sz w:val="24"/>
                <w:szCs w:val="24"/>
              </w:rPr>
              <w:t xml:space="preserve"> участковое л-во, </w:t>
            </w:r>
            <w:proofErr w:type="spellStart"/>
            <w:r w:rsidRPr="00894543">
              <w:rPr>
                <w:rFonts w:ascii="Times New Roman" w:eastAsia="Calibri" w:hAnsi="Times New Roman" w:cs="Times New Roman"/>
                <w:sz w:val="24"/>
                <w:szCs w:val="24"/>
              </w:rPr>
              <w:t>уч</w:t>
            </w:r>
            <w:proofErr w:type="spellEnd"/>
            <w:r w:rsidRPr="00894543">
              <w:rPr>
                <w:rFonts w:ascii="Times New Roman" w:eastAsia="Calibri" w:hAnsi="Times New Roman" w:cs="Times New Roman"/>
                <w:sz w:val="24"/>
                <w:szCs w:val="24"/>
              </w:rPr>
              <w:t>-к «</w:t>
            </w:r>
            <w:proofErr w:type="spellStart"/>
            <w:r w:rsidRPr="00894543">
              <w:rPr>
                <w:rFonts w:ascii="Times New Roman" w:eastAsia="Calibri" w:hAnsi="Times New Roman" w:cs="Times New Roman"/>
                <w:sz w:val="24"/>
                <w:szCs w:val="24"/>
              </w:rPr>
              <w:t>Пермиловское</w:t>
            </w:r>
            <w:proofErr w:type="spellEnd"/>
            <w:r w:rsidRPr="00894543">
              <w:rPr>
                <w:rFonts w:ascii="Times New Roman" w:eastAsia="Calibri" w:hAnsi="Times New Roman" w:cs="Times New Roman"/>
                <w:sz w:val="24"/>
                <w:szCs w:val="24"/>
              </w:rPr>
              <w:t xml:space="preserve">»,кв. 126, </w:t>
            </w:r>
            <w:proofErr w:type="spellStart"/>
            <w:r w:rsidRPr="00894543">
              <w:rPr>
                <w:rFonts w:ascii="Times New Roman" w:eastAsia="Calibri" w:hAnsi="Times New Roman" w:cs="Times New Roman"/>
                <w:sz w:val="24"/>
                <w:szCs w:val="24"/>
              </w:rPr>
              <w:t>выд</w:t>
            </w:r>
            <w:proofErr w:type="spellEnd"/>
            <w:r w:rsidRPr="00894543">
              <w:rPr>
                <w:rFonts w:ascii="Times New Roman" w:eastAsia="Calibri" w:hAnsi="Times New Roman" w:cs="Times New Roman"/>
                <w:sz w:val="24"/>
                <w:szCs w:val="24"/>
              </w:rPr>
              <w:t>. 3,4,7,8,10</w:t>
            </w:r>
          </w:p>
        </w:tc>
        <w:tc>
          <w:tcPr>
            <w:tcW w:w="3139" w:type="dxa"/>
            <w:tcBorders>
              <w:top w:val="single" w:sz="4" w:space="0" w:color="auto"/>
              <w:left w:val="single" w:sz="4" w:space="0" w:color="auto"/>
              <w:bottom w:val="single" w:sz="4" w:space="0" w:color="auto"/>
              <w:right w:val="single" w:sz="4" w:space="0" w:color="auto"/>
            </w:tcBorders>
          </w:tcPr>
          <w:p w:rsidR="0039212C" w:rsidRPr="00974F87" w:rsidRDefault="0039212C" w:rsidP="00894543">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Пермиловское126-3,4,7,8,10</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566D68">
            <w:pPr>
              <w:tabs>
                <w:tab w:val="left" w:pos="241"/>
              </w:tabs>
              <w:spacing w:after="0"/>
              <w:jc w:val="center"/>
              <w:rPr>
                <w:rFonts w:ascii="Times New Roman" w:hAnsi="Times New Roman"/>
                <w:sz w:val="24"/>
                <w:szCs w:val="24"/>
              </w:rPr>
            </w:pPr>
            <w:r>
              <w:rPr>
                <w:rFonts w:ascii="Times New Roman" w:hAnsi="Times New Roman"/>
                <w:sz w:val="24"/>
                <w:szCs w:val="24"/>
              </w:rPr>
              <w:lastRenderedPageBreak/>
              <w:t>6</w:t>
            </w:r>
            <w:r w:rsidR="00566D68">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 </w:t>
            </w:r>
            <w:proofErr w:type="spellStart"/>
            <w:r w:rsidRPr="00974F87">
              <w:rPr>
                <w:rFonts w:ascii="Times New Roman" w:eastAsia="Calibri" w:hAnsi="Times New Roman" w:cs="Times New Roman"/>
                <w:sz w:val="24"/>
                <w:szCs w:val="24"/>
              </w:rPr>
              <w:t>Верхнетомский</w:t>
            </w:r>
            <w:proofErr w:type="spellEnd"/>
            <w:r w:rsidRPr="00974F87">
              <w:rPr>
                <w:rFonts w:ascii="Times New Roman" w:eastAsia="Calibri" w:hAnsi="Times New Roman" w:cs="Times New Roman"/>
                <w:sz w:val="24"/>
                <w:szCs w:val="24"/>
              </w:rPr>
              <w:t xml:space="preserve"> р-он, кв. 49 уч. 8.</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2030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Верхнетомск49-8</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 </w:t>
            </w:r>
            <w:proofErr w:type="spellStart"/>
            <w:r w:rsidRPr="00974F87">
              <w:rPr>
                <w:rFonts w:ascii="Times New Roman" w:eastAsia="Calibri" w:hAnsi="Times New Roman" w:cs="Times New Roman"/>
                <w:sz w:val="24"/>
                <w:szCs w:val="24"/>
              </w:rPr>
              <w:t>Верхнетомский</w:t>
            </w:r>
            <w:proofErr w:type="spellEnd"/>
            <w:r w:rsidRPr="00974F87">
              <w:rPr>
                <w:rFonts w:ascii="Times New Roman" w:eastAsia="Calibri" w:hAnsi="Times New Roman" w:cs="Times New Roman"/>
                <w:sz w:val="24"/>
                <w:szCs w:val="24"/>
              </w:rPr>
              <w:t xml:space="preserve"> р-он, кв. 74 уч. 41.</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2030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Верхнетомск74-41</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Березниковское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Рочегодское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Рочегодское</w:t>
            </w:r>
            <w:proofErr w:type="spellEnd"/>
            <w:r w:rsidRPr="00974F87">
              <w:rPr>
                <w:rFonts w:ascii="Times New Roman" w:eastAsia="Calibri" w:hAnsi="Times New Roman" w:cs="Times New Roman"/>
                <w:sz w:val="24"/>
                <w:szCs w:val="24"/>
              </w:rPr>
              <w:t>» квартал 140 выдел 18</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Рочегодское140-18</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Важское</w:t>
            </w:r>
            <w:proofErr w:type="spellEnd"/>
            <w:r w:rsidRPr="00974F87">
              <w:rPr>
                <w:rFonts w:ascii="Times New Roman" w:eastAsia="Calibri" w:hAnsi="Times New Roman" w:cs="Times New Roman"/>
                <w:sz w:val="24"/>
                <w:szCs w:val="24"/>
              </w:rPr>
              <w:t xml:space="preserve"> участковое лесничество, участок ЗАО «</w:t>
            </w:r>
            <w:proofErr w:type="spellStart"/>
            <w:r w:rsidRPr="00974F87">
              <w:rPr>
                <w:rFonts w:ascii="Times New Roman" w:eastAsia="Calibri" w:hAnsi="Times New Roman" w:cs="Times New Roman"/>
                <w:sz w:val="24"/>
                <w:szCs w:val="24"/>
              </w:rPr>
              <w:t>Долматовское</w:t>
            </w:r>
            <w:proofErr w:type="spellEnd"/>
            <w:r w:rsidRPr="00974F87">
              <w:rPr>
                <w:rFonts w:ascii="Times New Roman" w:eastAsia="Calibri" w:hAnsi="Times New Roman" w:cs="Times New Roman"/>
                <w:sz w:val="24"/>
                <w:szCs w:val="24"/>
              </w:rPr>
              <w:t>» квартал 67 выдел 8</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974F87"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Долматовское67-8</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974F87" w:rsidP="00720306">
            <w:pPr>
              <w:tabs>
                <w:tab w:val="left" w:pos="241"/>
              </w:tabs>
              <w:spacing w:after="0"/>
              <w:jc w:val="center"/>
              <w:rPr>
                <w:rFonts w:ascii="Times New Roman" w:hAnsi="Times New Roman"/>
                <w:sz w:val="24"/>
                <w:szCs w:val="24"/>
              </w:rPr>
            </w:pPr>
            <w:r>
              <w:rPr>
                <w:rFonts w:ascii="Times New Roman" w:hAnsi="Times New Roman"/>
                <w:sz w:val="24"/>
                <w:szCs w:val="24"/>
              </w:rPr>
              <w:t>6</w:t>
            </w:r>
            <w:r w:rsidR="00566D68">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Важское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Важское</w:t>
            </w:r>
            <w:proofErr w:type="spellEnd"/>
            <w:r w:rsidRPr="00974F87">
              <w:rPr>
                <w:rFonts w:ascii="Times New Roman" w:eastAsia="Calibri" w:hAnsi="Times New Roman" w:cs="Times New Roman"/>
                <w:sz w:val="24"/>
                <w:szCs w:val="24"/>
              </w:rPr>
              <w:t>» квартал 15 выдел 6</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Важское</w:t>
            </w:r>
            <w:r w:rsidR="00974F87" w:rsidRPr="00894543">
              <w:rPr>
                <w:rFonts w:ascii="Times New Roman" w:eastAsia="Calibri" w:hAnsi="Times New Roman" w:cs="Times New Roman"/>
                <w:sz w:val="24"/>
                <w:szCs w:val="24"/>
              </w:rPr>
              <w:t>15-6</w:t>
            </w:r>
          </w:p>
        </w:tc>
      </w:tr>
      <w:tr w:rsidR="00974F87"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974F87"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67</w:t>
            </w:r>
          </w:p>
        </w:tc>
        <w:tc>
          <w:tcPr>
            <w:tcW w:w="6173" w:type="dxa"/>
            <w:tcBorders>
              <w:top w:val="single" w:sz="4" w:space="0" w:color="auto"/>
              <w:left w:val="single" w:sz="4" w:space="0" w:color="auto"/>
              <w:bottom w:val="single" w:sz="4" w:space="0" w:color="auto"/>
              <w:right w:val="single" w:sz="4" w:space="0" w:color="auto"/>
            </w:tcBorders>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Плесецкое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Обозерское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Пермиловское</w:t>
            </w:r>
            <w:proofErr w:type="spellEnd"/>
            <w:r w:rsidRPr="00974F87">
              <w:rPr>
                <w:rFonts w:ascii="Times New Roman" w:eastAsia="Calibri" w:hAnsi="Times New Roman" w:cs="Times New Roman"/>
                <w:sz w:val="24"/>
                <w:szCs w:val="24"/>
              </w:rPr>
              <w:t>» квартал 46 выдел 31</w:t>
            </w:r>
          </w:p>
        </w:tc>
        <w:tc>
          <w:tcPr>
            <w:tcW w:w="3139" w:type="dxa"/>
            <w:tcBorders>
              <w:top w:val="single" w:sz="4" w:space="0" w:color="auto"/>
              <w:left w:val="single" w:sz="4" w:space="0" w:color="auto"/>
              <w:bottom w:val="single" w:sz="4" w:space="0" w:color="auto"/>
              <w:right w:val="single" w:sz="4" w:space="0" w:color="auto"/>
            </w:tcBorders>
          </w:tcPr>
          <w:p w:rsidR="00974F87"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974F87" w:rsidRPr="00894543">
              <w:rPr>
                <w:rFonts w:ascii="Times New Roman" w:eastAsia="Calibri" w:hAnsi="Times New Roman" w:cs="Times New Roman"/>
                <w:sz w:val="24"/>
                <w:szCs w:val="24"/>
              </w:rPr>
              <w:t>46-31</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68</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Плесецкое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Обозерское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Пермиловское</w:t>
            </w:r>
            <w:proofErr w:type="spellEnd"/>
            <w:r w:rsidRPr="00974F87">
              <w:rPr>
                <w:rFonts w:ascii="Times New Roman" w:eastAsia="Calibri" w:hAnsi="Times New Roman" w:cs="Times New Roman"/>
                <w:sz w:val="24"/>
                <w:szCs w:val="24"/>
              </w:rPr>
              <w:t>» квартал 126 выдел 3,4,7,8,10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566D68" w:rsidRPr="00894543">
              <w:rPr>
                <w:rFonts w:ascii="Times New Roman" w:eastAsia="Calibri" w:hAnsi="Times New Roman" w:cs="Times New Roman"/>
                <w:sz w:val="24"/>
                <w:szCs w:val="24"/>
              </w:rPr>
              <w:t>126-3</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69</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Няндомское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Шалакушское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Ивакшанское</w:t>
            </w:r>
            <w:proofErr w:type="spellEnd"/>
            <w:r w:rsidRPr="00974F87">
              <w:rPr>
                <w:rFonts w:ascii="Times New Roman" w:eastAsia="Calibri" w:hAnsi="Times New Roman" w:cs="Times New Roman"/>
                <w:sz w:val="24"/>
                <w:szCs w:val="24"/>
              </w:rPr>
              <w:t>» квартал 51 выдел 48</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Ивакшанское</w:t>
            </w:r>
            <w:r w:rsidR="00566D68" w:rsidRPr="00894543">
              <w:rPr>
                <w:rFonts w:ascii="Times New Roman" w:eastAsia="Calibri" w:hAnsi="Times New Roman" w:cs="Times New Roman"/>
                <w:sz w:val="24"/>
                <w:szCs w:val="24"/>
              </w:rPr>
              <w:t>51-48</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70</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Няндомское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Шалакушское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Ивакшанское</w:t>
            </w:r>
            <w:proofErr w:type="spellEnd"/>
            <w:r w:rsidRPr="00974F87">
              <w:rPr>
                <w:rFonts w:ascii="Times New Roman" w:eastAsia="Calibri" w:hAnsi="Times New Roman" w:cs="Times New Roman"/>
                <w:sz w:val="24"/>
                <w:szCs w:val="24"/>
              </w:rPr>
              <w:t>» квартал 75 выдел 9</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Ивакшанское</w:t>
            </w:r>
            <w:r w:rsidR="00566D68" w:rsidRPr="00894543">
              <w:rPr>
                <w:rFonts w:ascii="Times New Roman" w:eastAsia="Calibri" w:hAnsi="Times New Roman" w:cs="Times New Roman"/>
                <w:sz w:val="24"/>
                <w:szCs w:val="24"/>
              </w:rPr>
              <w:t>75-9</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71</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Березниковское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Рочегодское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Рочегодское</w:t>
            </w:r>
            <w:proofErr w:type="spellEnd"/>
            <w:r w:rsidRPr="00974F87">
              <w:rPr>
                <w:rFonts w:ascii="Times New Roman" w:eastAsia="Calibri" w:hAnsi="Times New Roman" w:cs="Times New Roman"/>
                <w:sz w:val="24"/>
                <w:szCs w:val="24"/>
              </w:rPr>
              <w:t>» квартал 141 выдел 10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Рочегодское141-10</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894543">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Шенкурское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Ледское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Ледское</w:t>
            </w:r>
            <w:proofErr w:type="spellEnd"/>
            <w:r w:rsidRPr="00974F87">
              <w:rPr>
                <w:rFonts w:ascii="Times New Roman" w:eastAsia="Calibri" w:hAnsi="Times New Roman" w:cs="Times New Roman"/>
                <w:sz w:val="24"/>
                <w:szCs w:val="24"/>
              </w:rPr>
              <w:t>» квартал 47 выдел 15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Ледское</w:t>
            </w:r>
            <w:r w:rsidR="00566D68" w:rsidRPr="00894543">
              <w:rPr>
                <w:rFonts w:ascii="Times New Roman" w:eastAsia="Calibri" w:hAnsi="Times New Roman" w:cs="Times New Roman"/>
                <w:sz w:val="24"/>
                <w:szCs w:val="24"/>
              </w:rPr>
              <w:t>47-15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Шенкурское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Ледское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Ледское</w:t>
            </w:r>
            <w:proofErr w:type="spellEnd"/>
            <w:r w:rsidRPr="00974F87">
              <w:rPr>
                <w:rFonts w:ascii="Times New Roman" w:eastAsia="Calibri" w:hAnsi="Times New Roman" w:cs="Times New Roman"/>
                <w:sz w:val="24"/>
                <w:szCs w:val="24"/>
              </w:rPr>
              <w:t>» квартал 47 выдел 23</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Ледское</w:t>
            </w:r>
            <w:r w:rsidR="00566D68" w:rsidRPr="00894543">
              <w:rPr>
                <w:rFonts w:ascii="Times New Roman" w:eastAsia="Calibri" w:hAnsi="Times New Roman" w:cs="Times New Roman"/>
                <w:sz w:val="24"/>
                <w:szCs w:val="24"/>
              </w:rPr>
              <w:t>47-23</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Плесецкое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Пуксинское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Пуксинское</w:t>
            </w:r>
            <w:proofErr w:type="spellEnd"/>
            <w:r w:rsidRPr="00974F87">
              <w:rPr>
                <w:rFonts w:ascii="Times New Roman" w:eastAsia="Calibri" w:hAnsi="Times New Roman" w:cs="Times New Roman"/>
                <w:sz w:val="24"/>
                <w:szCs w:val="24"/>
              </w:rPr>
              <w:t>» квартал 16 выдел 12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Пуксинское16-12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D32C03"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7</w:t>
            </w:r>
            <w:r w:rsidR="00894543">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Плесецкое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Пуксинское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Пуксинское</w:t>
            </w:r>
            <w:proofErr w:type="spellEnd"/>
            <w:r w:rsidRPr="00974F87">
              <w:rPr>
                <w:rFonts w:ascii="Times New Roman" w:eastAsia="Calibri" w:hAnsi="Times New Roman" w:cs="Times New Roman"/>
                <w:sz w:val="24"/>
                <w:szCs w:val="24"/>
              </w:rPr>
              <w:t>» квартал 16 выдел 13</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Пуксинское16-13</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r w:rsidR="00894543">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Плесецкое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Пуксинское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Пуксинское</w:t>
            </w:r>
            <w:proofErr w:type="spellEnd"/>
            <w:r w:rsidRPr="00974F87">
              <w:rPr>
                <w:rFonts w:ascii="Times New Roman" w:eastAsia="Calibri" w:hAnsi="Times New Roman" w:cs="Times New Roman"/>
                <w:sz w:val="24"/>
                <w:szCs w:val="24"/>
              </w:rPr>
              <w:t>» квартал 17 выдел 9</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Пуксинское</w:t>
            </w:r>
            <w:r w:rsidR="00566D68" w:rsidRPr="00894543">
              <w:rPr>
                <w:rFonts w:ascii="Times New Roman" w:eastAsia="Calibri" w:hAnsi="Times New Roman" w:cs="Times New Roman"/>
                <w:sz w:val="24"/>
                <w:szCs w:val="24"/>
              </w:rPr>
              <w:t>17-9</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r w:rsidR="00894543">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Важское</w:t>
            </w:r>
            <w:proofErr w:type="spellEnd"/>
            <w:r w:rsidRPr="00974F87">
              <w:rPr>
                <w:rFonts w:ascii="Times New Roman" w:eastAsia="Calibri" w:hAnsi="Times New Roman" w:cs="Times New Roman"/>
                <w:sz w:val="24"/>
                <w:szCs w:val="24"/>
              </w:rPr>
              <w:t xml:space="preserve"> участковое лесничество, участок ЗАО «</w:t>
            </w:r>
            <w:proofErr w:type="spellStart"/>
            <w:r w:rsidRPr="00974F87">
              <w:rPr>
                <w:rFonts w:ascii="Times New Roman" w:eastAsia="Calibri" w:hAnsi="Times New Roman" w:cs="Times New Roman"/>
                <w:sz w:val="24"/>
                <w:szCs w:val="24"/>
              </w:rPr>
              <w:t>Долматовское</w:t>
            </w:r>
            <w:proofErr w:type="spellEnd"/>
            <w:r w:rsidRPr="00974F87">
              <w:rPr>
                <w:rFonts w:ascii="Times New Roman" w:eastAsia="Calibri" w:hAnsi="Times New Roman" w:cs="Times New Roman"/>
                <w:sz w:val="24"/>
                <w:szCs w:val="24"/>
              </w:rPr>
              <w:t>» квартал 44 выдел 6</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Долматовское44-6</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lastRenderedPageBreak/>
              <w:t>7</w:t>
            </w:r>
            <w:r w:rsidR="00894543">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Судромское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Судромское</w:t>
            </w:r>
            <w:proofErr w:type="spellEnd"/>
            <w:r w:rsidRPr="00974F87">
              <w:rPr>
                <w:rFonts w:ascii="Times New Roman" w:eastAsia="Calibri" w:hAnsi="Times New Roman" w:cs="Times New Roman"/>
                <w:sz w:val="24"/>
                <w:szCs w:val="24"/>
              </w:rPr>
              <w:t>» квартал 4 выдел 25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Судромское</w:t>
            </w:r>
            <w:r w:rsidR="00566D68" w:rsidRPr="00894543">
              <w:rPr>
                <w:rFonts w:ascii="Times New Roman" w:eastAsia="Calibri" w:hAnsi="Times New Roman" w:cs="Times New Roman"/>
                <w:sz w:val="24"/>
                <w:szCs w:val="24"/>
              </w:rPr>
              <w:t>4-25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894543" w:rsidP="00894543">
            <w:pPr>
              <w:tabs>
                <w:tab w:val="left" w:pos="241"/>
              </w:tabs>
              <w:spacing w:after="0"/>
              <w:jc w:val="center"/>
              <w:rPr>
                <w:rFonts w:ascii="Times New Roman" w:hAnsi="Times New Roman"/>
                <w:sz w:val="24"/>
                <w:szCs w:val="24"/>
              </w:rPr>
            </w:pPr>
            <w:r>
              <w:rPr>
                <w:rFonts w:ascii="Times New Roman" w:hAnsi="Times New Roman"/>
                <w:sz w:val="24"/>
                <w:szCs w:val="24"/>
              </w:rPr>
              <w:t>79</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квартал 31 выдел 10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566D68" w:rsidRPr="00894543">
              <w:rPr>
                <w:rFonts w:ascii="Times New Roman" w:eastAsia="Calibri" w:hAnsi="Times New Roman" w:cs="Times New Roman"/>
                <w:sz w:val="24"/>
                <w:szCs w:val="24"/>
              </w:rPr>
              <w:t>31-10</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0</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8 выдел 14</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566D68" w:rsidRPr="00894543">
              <w:rPr>
                <w:rFonts w:ascii="Times New Roman" w:eastAsia="Calibri" w:hAnsi="Times New Roman" w:cs="Times New Roman"/>
                <w:sz w:val="24"/>
                <w:szCs w:val="24"/>
              </w:rPr>
              <w:t>8-14</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1</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8 выдел 20</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Вельское8-20</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Пуйское</w:t>
            </w:r>
            <w:proofErr w:type="spellEnd"/>
            <w:r w:rsidRPr="00974F87">
              <w:rPr>
                <w:rFonts w:ascii="Times New Roman" w:eastAsia="Calibri" w:hAnsi="Times New Roman" w:cs="Times New Roman"/>
                <w:sz w:val="24"/>
                <w:szCs w:val="24"/>
              </w:rPr>
              <w:t xml:space="preserve"> участковое лесничество, участок «</w:t>
            </w:r>
            <w:proofErr w:type="spellStart"/>
            <w:r w:rsidRPr="00974F87">
              <w:rPr>
                <w:rFonts w:ascii="Times New Roman" w:eastAsia="Calibri" w:hAnsi="Times New Roman" w:cs="Times New Roman"/>
                <w:sz w:val="24"/>
                <w:szCs w:val="24"/>
              </w:rPr>
              <w:t>Пуйское</w:t>
            </w:r>
            <w:proofErr w:type="spellEnd"/>
            <w:r w:rsidRPr="00974F87">
              <w:rPr>
                <w:rFonts w:ascii="Times New Roman" w:eastAsia="Calibri" w:hAnsi="Times New Roman" w:cs="Times New Roman"/>
                <w:sz w:val="24"/>
                <w:szCs w:val="24"/>
              </w:rPr>
              <w:t>» квартал 26 выдел 32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Пуйское</w:t>
            </w:r>
            <w:r w:rsidR="00566D68" w:rsidRPr="00894543">
              <w:rPr>
                <w:rFonts w:ascii="Times New Roman" w:eastAsia="Calibri" w:hAnsi="Times New Roman" w:cs="Times New Roman"/>
                <w:sz w:val="24"/>
                <w:szCs w:val="24"/>
              </w:rPr>
              <w:t>26-32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Важское</w:t>
            </w:r>
            <w:proofErr w:type="spellEnd"/>
            <w:r w:rsidRPr="00974F87">
              <w:rPr>
                <w:rFonts w:ascii="Times New Roman" w:eastAsia="Calibri" w:hAnsi="Times New Roman" w:cs="Times New Roman"/>
                <w:sz w:val="24"/>
                <w:szCs w:val="24"/>
              </w:rPr>
              <w:t xml:space="preserve"> участковое лесничество, участок ЗАО «</w:t>
            </w:r>
            <w:proofErr w:type="spellStart"/>
            <w:r w:rsidRPr="00974F87">
              <w:rPr>
                <w:rFonts w:ascii="Times New Roman" w:eastAsia="Calibri" w:hAnsi="Times New Roman" w:cs="Times New Roman"/>
                <w:sz w:val="24"/>
                <w:szCs w:val="24"/>
              </w:rPr>
              <w:t>Долматовское</w:t>
            </w:r>
            <w:proofErr w:type="spellEnd"/>
            <w:r w:rsidRPr="00974F87">
              <w:rPr>
                <w:rFonts w:ascii="Times New Roman" w:eastAsia="Calibri" w:hAnsi="Times New Roman" w:cs="Times New Roman"/>
                <w:sz w:val="24"/>
                <w:szCs w:val="24"/>
              </w:rPr>
              <w:t>» квартал 44 выдел 11</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Долматовское44-11</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Важское</w:t>
            </w:r>
            <w:proofErr w:type="spellEnd"/>
            <w:r w:rsidRPr="00974F87">
              <w:rPr>
                <w:rFonts w:ascii="Times New Roman" w:eastAsia="Calibri" w:hAnsi="Times New Roman" w:cs="Times New Roman"/>
                <w:sz w:val="24"/>
                <w:szCs w:val="24"/>
              </w:rPr>
              <w:t xml:space="preserve"> участковое лесничество, участок ЗАО «</w:t>
            </w:r>
            <w:proofErr w:type="spellStart"/>
            <w:r w:rsidRPr="00974F87">
              <w:rPr>
                <w:rFonts w:ascii="Times New Roman" w:eastAsia="Calibri" w:hAnsi="Times New Roman" w:cs="Times New Roman"/>
                <w:sz w:val="24"/>
                <w:szCs w:val="24"/>
              </w:rPr>
              <w:t>Долматовское</w:t>
            </w:r>
            <w:proofErr w:type="spellEnd"/>
            <w:r w:rsidRPr="00974F87">
              <w:rPr>
                <w:rFonts w:ascii="Times New Roman" w:eastAsia="Calibri" w:hAnsi="Times New Roman" w:cs="Times New Roman"/>
                <w:sz w:val="24"/>
                <w:szCs w:val="24"/>
              </w:rPr>
              <w:t>» квартал 67 выдел 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Долматовское67-2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Архангельская обл., </w:t>
            </w:r>
            <w:proofErr w:type="spellStart"/>
            <w:r w:rsidRPr="00974F87">
              <w:rPr>
                <w:rFonts w:ascii="Times New Roman" w:eastAsia="Calibri" w:hAnsi="Times New Roman" w:cs="Times New Roman"/>
                <w:sz w:val="24"/>
                <w:szCs w:val="24"/>
              </w:rPr>
              <w:t>Вельское</w:t>
            </w:r>
            <w:proofErr w:type="spellEnd"/>
            <w:r w:rsidRPr="00974F87">
              <w:rPr>
                <w:rFonts w:ascii="Times New Roman" w:eastAsia="Calibri" w:hAnsi="Times New Roman" w:cs="Times New Roman"/>
                <w:sz w:val="24"/>
                <w:szCs w:val="24"/>
              </w:rPr>
              <w:t xml:space="preserve"> лесничество, </w:t>
            </w:r>
            <w:proofErr w:type="spellStart"/>
            <w:r w:rsidRPr="00974F87">
              <w:rPr>
                <w:rFonts w:ascii="Times New Roman" w:eastAsia="Calibri" w:hAnsi="Times New Roman" w:cs="Times New Roman"/>
                <w:sz w:val="24"/>
                <w:szCs w:val="24"/>
              </w:rPr>
              <w:t>Важское</w:t>
            </w:r>
            <w:proofErr w:type="spellEnd"/>
            <w:r w:rsidRPr="00974F87">
              <w:rPr>
                <w:rFonts w:ascii="Times New Roman" w:eastAsia="Calibri" w:hAnsi="Times New Roman" w:cs="Times New Roman"/>
                <w:sz w:val="24"/>
                <w:szCs w:val="24"/>
              </w:rPr>
              <w:t xml:space="preserve"> участковое лесничество, участок ЗАО «</w:t>
            </w:r>
            <w:proofErr w:type="spellStart"/>
            <w:r w:rsidRPr="00974F87">
              <w:rPr>
                <w:rFonts w:ascii="Times New Roman" w:eastAsia="Calibri" w:hAnsi="Times New Roman" w:cs="Times New Roman"/>
                <w:sz w:val="24"/>
                <w:szCs w:val="24"/>
              </w:rPr>
              <w:t>Долматовское</w:t>
            </w:r>
            <w:proofErr w:type="spellEnd"/>
            <w:r w:rsidRPr="00974F87">
              <w:rPr>
                <w:rFonts w:ascii="Times New Roman" w:eastAsia="Calibri" w:hAnsi="Times New Roman" w:cs="Times New Roman"/>
                <w:sz w:val="24"/>
                <w:szCs w:val="24"/>
              </w:rPr>
              <w:t>» квартал 67 выдел 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Долматовское</w:t>
            </w:r>
            <w:r w:rsidR="00566D68" w:rsidRPr="00894543">
              <w:rPr>
                <w:rFonts w:ascii="Times New Roman" w:eastAsia="Calibri" w:hAnsi="Times New Roman" w:cs="Times New Roman"/>
                <w:sz w:val="24"/>
                <w:szCs w:val="24"/>
              </w:rPr>
              <w:t>67-5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r w:rsidR="00894543">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 xml:space="preserve">Архангельская обл.,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лесничество,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участковое лесничество, участок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квартал 261 выдел 5</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Котласское</w:t>
            </w:r>
            <w:r w:rsidR="00566D68" w:rsidRPr="00894543">
              <w:rPr>
                <w:rFonts w:ascii="Times New Roman" w:eastAsia="Calibri" w:hAnsi="Times New Roman" w:cs="Times New Roman"/>
                <w:sz w:val="24"/>
                <w:szCs w:val="24"/>
              </w:rPr>
              <w:t>261-5</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8</w:t>
            </w:r>
            <w:r w:rsidR="00894543">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 xml:space="preserve">Архангельская обл.,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лесничество,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участковое лесничество, участок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квартал 260 выдел 22</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76638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Котласское260-22</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566D68" w:rsidP="00720306">
            <w:pPr>
              <w:tabs>
                <w:tab w:val="left" w:pos="241"/>
              </w:tabs>
              <w:spacing w:after="0"/>
              <w:jc w:val="center"/>
              <w:rPr>
                <w:rFonts w:ascii="Times New Roman" w:hAnsi="Times New Roman"/>
                <w:sz w:val="24"/>
                <w:szCs w:val="24"/>
              </w:rPr>
            </w:pPr>
            <w:r>
              <w:rPr>
                <w:rFonts w:ascii="Times New Roman" w:hAnsi="Times New Roman"/>
                <w:sz w:val="24"/>
                <w:szCs w:val="24"/>
              </w:rPr>
              <w:t>8</w:t>
            </w:r>
            <w:r w:rsidR="00894543">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 xml:space="preserve">Архангельская обл.,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лесничество,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участковое лесничество, участок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квартал 260 выдел 16</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4B41E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Котласское260-16</w:t>
            </w:r>
          </w:p>
        </w:tc>
      </w:tr>
      <w:tr w:rsidR="00566D6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566D68" w:rsidRPr="00974F87" w:rsidRDefault="00894543" w:rsidP="00720306">
            <w:pPr>
              <w:tabs>
                <w:tab w:val="left" w:pos="241"/>
              </w:tabs>
              <w:spacing w:after="0"/>
              <w:jc w:val="center"/>
              <w:rPr>
                <w:rFonts w:ascii="Times New Roman" w:hAnsi="Times New Roman"/>
                <w:sz w:val="24"/>
                <w:szCs w:val="24"/>
              </w:rPr>
            </w:pPr>
            <w:r>
              <w:rPr>
                <w:rFonts w:ascii="Times New Roman" w:hAnsi="Times New Roman"/>
                <w:sz w:val="24"/>
                <w:szCs w:val="24"/>
              </w:rPr>
              <w:t>89</w:t>
            </w:r>
          </w:p>
        </w:tc>
        <w:tc>
          <w:tcPr>
            <w:tcW w:w="6173" w:type="dxa"/>
            <w:tcBorders>
              <w:top w:val="single" w:sz="4" w:space="0" w:color="auto"/>
              <w:left w:val="single" w:sz="4" w:space="0" w:color="auto"/>
              <w:bottom w:val="single" w:sz="4" w:space="0" w:color="auto"/>
              <w:right w:val="single" w:sz="4" w:space="0" w:color="auto"/>
            </w:tcBorders>
          </w:tcPr>
          <w:p w:rsidR="00566D68" w:rsidRPr="00771C9C" w:rsidRDefault="00566D68" w:rsidP="00720306">
            <w:pPr>
              <w:spacing w:after="0"/>
              <w:jc w:val="both"/>
              <w:rPr>
                <w:rFonts w:ascii="Times New Roman" w:eastAsia="Calibri" w:hAnsi="Times New Roman" w:cs="Times New Roman"/>
                <w:sz w:val="24"/>
                <w:szCs w:val="24"/>
              </w:rPr>
            </w:pPr>
            <w:r w:rsidRPr="00771C9C">
              <w:rPr>
                <w:rFonts w:ascii="Times New Roman" w:eastAsia="Calibri" w:hAnsi="Times New Roman" w:cs="Times New Roman"/>
                <w:sz w:val="24"/>
                <w:szCs w:val="24"/>
              </w:rPr>
              <w:t xml:space="preserve">Архангельская обл.,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лесничество,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xml:space="preserve"> участковое лесничество, участок «</w:t>
            </w:r>
            <w:proofErr w:type="spellStart"/>
            <w:r w:rsidRPr="00771C9C">
              <w:rPr>
                <w:rFonts w:ascii="Times New Roman" w:eastAsia="Calibri" w:hAnsi="Times New Roman" w:cs="Times New Roman"/>
                <w:sz w:val="24"/>
                <w:szCs w:val="24"/>
              </w:rPr>
              <w:t>Котласское</w:t>
            </w:r>
            <w:proofErr w:type="spellEnd"/>
            <w:r w:rsidRPr="00771C9C">
              <w:rPr>
                <w:rFonts w:ascii="Times New Roman" w:eastAsia="Calibri" w:hAnsi="Times New Roman" w:cs="Times New Roman"/>
                <w:sz w:val="24"/>
                <w:szCs w:val="24"/>
              </w:rPr>
              <w:t>» квартал 261 выдел 13</w:t>
            </w:r>
          </w:p>
        </w:tc>
        <w:tc>
          <w:tcPr>
            <w:tcW w:w="3139" w:type="dxa"/>
            <w:tcBorders>
              <w:top w:val="single" w:sz="4" w:space="0" w:color="auto"/>
              <w:left w:val="single" w:sz="4" w:space="0" w:color="auto"/>
              <w:bottom w:val="single" w:sz="4" w:space="0" w:color="auto"/>
              <w:right w:val="single" w:sz="4" w:space="0" w:color="auto"/>
            </w:tcBorders>
          </w:tcPr>
          <w:p w:rsidR="00566D68" w:rsidRPr="00894543" w:rsidRDefault="00566D68" w:rsidP="004B41E6">
            <w:pPr>
              <w:spacing w:after="0"/>
              <w:jc w:val="both"/>
              <w:rPr>
                <w:rFonts w:ascii="Times New Roman" w:eastAsia="Calibri" w:hAnsi="Times New Roman" w:cs="Times New Roman"/>
                <w:sz w:val="24"/>
                <w:szCs w:val="24"/>
              </w:rPr>
            </w:pPr>
            <w:r w:rsidRPr="00894543">
              <w:rPr>
                <w:rFonts w:ascii="Times New Roman" w:eastAsia="Calibri" w:hAnsi="Times New Roman" w:cs="Times New Roman"/>
                <w:sz w:val="24"/>
                <w:szCs w:val="24"/>
              </w:rPr>
              <w:t>Котласское261-13</w:t>
            </w:r>
          </w:p>
        </w:tc>
      </w:tr>
      <w:tr w:rsidR="004B41E6"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tabs>
                <w:tab w:val="left" w:pos="241"/>
              </w:tabs>
              <w:spacing w:after="0"/>
              <w:jc w:val="center"/>
              <w:rPr>
                <w:rFonts w:ascii="Times New Roman" w:hAnsi="Times New Roman"/>
                <w:sz w:val="24"/>
                <w:szCs w:val="24"/>
              </w:rPr>
            </w:pPr>
            <w:r w:rsidRPr="00095609">
              <w:rPr>
                <w:rFonts w:ascii="Times New Roman" w:hAnsi="Times New Roman"/>
                <w:sz w:val="24"/>
                <w:szCs w:val="24"/>
              </w:rPr>
              <w:t>9</w:t>
            </w:r>
            <w:r w:rsidR="00894543">
              <w:rPr>
                <w:rFonts w:ascii="Times New Roman" w:hAnsi="Times New Roman"/>
                <w:sz w:val="24"/>
                <w:szCs w:val="24"/>
              </w:rPr>
              <w:t>0</w:t>
            </w:r>
          </w:p>
        </w:tc>
        <w:tc>
          <w:tcPr>
            <w:tcW w:w="617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spacing w:after="0"/>
              <w:jc w:val="both"/>
              <w:rPr>
                <w:rFonts w:ascii="Times New Roman" w:eastAsia="Calibri" w:hAnsi="Times New Roman" w:cs="Times New Roman"/>
                <w:sz w:val="24"/>
                <w:szCs w:val="24"/>
              </w:rPr>
            </w:pPr>
            <w:r w:rsidRPr="00095609">
              <w:rPr>
                <w:rFonts w:ascii="Times New Roman" w:eastAsia="Calibri" w:hAnsi="Times New Roman" w:cs="Times New Roman"/>
                <w:sz w:val="24"/>
                <w:szCs w:val="24"/>
              </w:rPr>
              <w:t xml:space="preserve">Архангельская обл., </w:t>
            </w:r>
            <w:proofErr w:type="spellStart"/>
            <w:r w:rsidRPr="00095609">
              <w:rPr>
                <w:rFonts w:ascii="Times New Roman" w:eastAsia="Calibri" w:hAnsi="Times New Roman" w:cs="Times New Roman"/>
                <w:sz w:val="24"/>
                <w:szCs w:val="24"/>
              </w:rPr>
              <w:t>Вельское</w:t>
            </w:r>
            <w:proofErr w:type="spellEnd"/>
            <w:r w:rsidRPr="00095609">
              <w:rPr>
                <w:rFonts w:ascii="Times New Roman" w:eastAsia="Calibri" w:hAnsi="Times New Roman" w:cs="Times New Roman"/>
                <w:sz w:val="24"/>
                <w:szCs w:val="24"/>
              </w:rPr>
              <w:t xml:space="preserve"> лесничество, </w:t>
            </w:r>
            <w:proofErr w:type="spellStart"/>
            <w:r w:rsidRPr="00095609">
              <w:rPr>
                <w:rFonts w:ascii="Times New Roman" w:eastAsia="Calibri" w:hAnsi="Times New Roman" w:cs="Times New Roman"/>
                <w:sz w:val="24"/>
                <w:szCs w:val="24"/>
              </w:rPr>
              <w:t>Вельское</w:t>
            </w:r>
            <w:proofErr w:type="spellEnd"/>
            <w:r w:rsidRPr="00095609">
              <w:rPr>
                <w:rFonts w:ascii="Times New Roman" w:eastAsia="Calibri" w:hAnsi="Times New Roman" w:cs="Times New Roman"/>
                <w:sz w:val="24"/>
                <w:szCs w:val="24"/>
              </w:rPr>
              <w:t xml:space="preserve"> участковое лесничество, участок «</w:t>
            </w:r>
            <w:proofErr w:type="spellStart"/>
            <w:r w:rsidRPr="00095609">
              <w:rPr>
                <w:rFonts w:ascii="Times New Roman" w:eastAsia="Calibri" w:hAnsi="Times New Roman" w:cs="Times New Roman"/>
                <w:sz w:val="24"/>
                <w:szCs w:val="24"/>
              </w:rPr>
              <w:t>Вельское</w:t>
            </w:r>
            <w:proofErr w:type="spellEnd"/>
            <w:r w:rsidRPr="00095609">
              <w:rPr>
                <w:rFonts w:ascii="Times New Roman" w:eastAsia="Calibri" w:hAnsi="Times New Roman" w:cs="Times New Roman"/>
                <w:sz w:val="24"/>
                <w:szCs w:val="24"/>
              </w:rPr>
              <w:t>» квартал 40 выдел 1</w:t>
            </w:r>
          </w:p>
        </w:tc>
        <w:tc>
          <w:tcPr>
            <w:tcW w:w="3139" w:type="dxa"/>
            <w:tcBorders>
              <w:top w:val="single" w:sz="4" w:space="0" w:color="auto"/>
              <w:left w:val="single" w:sz="4" w:space="0" w:color="auto"/>
              <w:bottom w:val="single" w:sz="4" w:space="0" w:color="auto"/>
              <w:right w:val="single" w:sz="4" w:space="0" w:color="auto"/>
            </w:tcBorders>
          </w:tcPr>
          <w:p w:rsidR="004B41E6" w:rsidRPr="00095609" w:rsidRDefault="00766386" w:rsidP="0072030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Вельское</w:t>
            </w:r>
            <w:r w:rsidR="004B41E6" w:rsidRPr="00095609">
              <w:rPr>
                <w:rFonts w:ascii="Times New Roman" w:eastAsia="Calibri" w:hAnsi="Times New Roman" w:cs="Times New Roman"/>
                <w:sz w:val="24"/>
                <w:szCs w:val="24"/>
              </w:rPr>
              <w:t>40-1</w:t>
            </w:r>
          </w:p>
        </w:tc>
      </w:tr>
      <w:tr w:rsidR="004B41E6"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tabs>
                <w:tab w:val="left" w:pos="241"/>
              </w:tabs>
              <w:spacing w:after="0"/>
              <w:jc w:val="center"/>
              <w:rPr>
                <w:rFonts w:ascii="Times New Roman" w:hAnsi="Times New Roman"/>
                <w:sz w:val="24"/>
                <w:szCs w:val="24"/>
              </w:rPr>
            </w:pPr>
            <w:r w:rsidRPr="00095609">
              <w:rPr>
                <w:rFonts w:ascii="Times New Roman" w:hAnsi="Times New Roman"/>
                <w:sz w:val="24"/>
                <w:szCs w:val="24"/>
              </w:rPr>
              <w:t>9</w:t>
            </w:r>
            <w:r w:rsidR="00894543">
              <w:rPr>
                <w:rFonts w:ascii="Times New Roman" w:hAnsi="Times New Roman"/>
                <w:sz w:val="24"/>
                <w:szCs w:val="24"/>
              </w:rPr>
              <w:t>1</w:t>
            </w:r>
          </w:p>
        </w:tc>
        <w:tc>
          <w:tcPr>
            <w:tcW w:w="6173" w:type="dxa"/>
            <w:tcBorders>
              <w:top w:val="single" w:sz="4" w:space="0" w:color="auto"/>
              <w:left w:val="single" w:sz="4" w:space="0" w:color="auto"/>
              <w:bottom w:val="single" w:sz="4" w:space="0" w:color="auto"/>
              <w:right w:val="single" w:sz="4" w:space="0" w:color="auto"/>
            </w:tcBorders>
          </w:tcPr>
          <w:p w:rsidR="004B41E6" w:rsidRPr="00095609" w:rsidRDefault="004B41E6" w:rsidP="00720306">
            <w:pPr>
              <w:spacing w:after="0"/>
              <w:jc w:val="both"/>
              <w:rPr>
                <w:rFonts w:ascii="Times New Roman" w:eastAsia="Calibri" w:hAnsi="Times New Roman" w:cs="Times New Roman"/>
                <w:sz w:val="24"/>
                <w:szCs w:val="24"/>
              </w:rPr>
            </w:pPr>
            <w:r w:rsidRPr="00095609">
              <w:rPr>
                <w:rFonts w:ascii="Times New Roman" w:eastAsia="Calibri" w:hAnsi="Times New Roman" w:cs="Times New Roman"/>
                <w:sz w:val="24"/>
                <w:szCs w:val="24"/>
              </w:rPr>
              <w:t xml:space="preserve">Архангельская обл., </w:t>
            </w:r>
            <w:proofErr w:type="spellStart"/>
            <w:r w:rsidRPr="00095609">
              <w:rPr>
                <w:rFonts w:ascii="Times New Roman" w:eastAsia="Calibri" w:hAnsi="Times New Roman" w:cs="Times New Roman"/>
                <w:sz w:val="24"/>
                <w:szCs w:val="24"/>
              </w:rPr>
              <w:t>Вельское</w:t>
            </w:r>
            <w:proofErr w:type="spellEnd"/>
            <w:r w:rsidRPr="00095609">
              <w:rPr>
                <w:rFonts w:ascii="Times New Roman" w:eastAsia="Calibri" w:hAnsi="Times New Roman" w:cs="Times New Roman"/>
                <w:sz w:val="24"/>
                <w:szCs w:val="24"/>
              </w:rPr>
              <w:t xml:space="preserve"> лесничество, </w:t>
            </w:r>
            <w:proofErr w:type="spellStart"/>
            <w:r w:rsidRPr="00095609">
              <w:rPr>
                <w:rFonts w:ascii="Times New Roman" w:eastAsia="Calibri" w:hAnsi="Times New Roman" w:cs="Times New Roman"/>
                <w:sz w:val="24"/>
                <w:szCs w:val="24"/>
              </w:rPr>
              <w:t>Вельское</w:t>
            </w:r>
            <w:proofErr w:type="spellEnd"/>
            <w:r w:rsidRPr="00095609">
              <w:rPr>
                <w:rFonts w:ascii="Times New Roman" w:eastAsia="Calibri" w:hAnsi="Times New Roman" w:cs="Times New Roman"/>
                <w:sz w:val="24"/>
                <w:szCs w:val="24"/>
              </w:rPr>
              <w:t xml:space="preserve"> участковое лесничество, участок «</w:t>
            </w:r>
            <w:proofErr w:type="spellStart"/>
            <w:r w:rsidRPr="00095609">
              <w:rPr>
                <w:rFonts w:ascii="Times New Roman" w:eastAsia="Calibri" w:hAnsi="Times New Roman" w:cs="Times New Roman"/>
                <w:sz w:val="24"/>
                <w:szCs w:val="24"/>
              </w:rPr>
              <w:t>Вельское</w:t>
            </w:r>
            <w:proofErr w:type="spellEnd"/>
            <w:r w:rsidRPr="00095609">
              <w:rPr>
                <w:rFonts w:ascii="Times New Roman" w:eastAsia="Calibri" w:hAnsi="Times New Roman" w:cs="Times New Roman"/>
                <w:sz w:val="24"/>
                <w:szCs w:val="24"/>
              </w:rPr>
              <w:t>» квартал 40 выдел 5</w:t>
            </w:r>
          </w:p>
        </w:tc>
        <w:tc>
          <w:tcPr>
            <w:tcW w:w="3139" w:type="dxa"/>
            <w:tcBorders>
              <w:top w:val="single" w:sz="4" w:space="0" w:color="auto"/>
              <w:left w:val="single" w:sz="4" w:space="0" w:color="auto"/>
              <w:bottom w:val="single" w:sz="4" w:space="0" w:color="auto"/>
              <w:right w:val="single" w:sz="4" w:space="0" w:color="auto"/>
            </w:tcBorders>
          </w:tcPr>
          <w:p w:rsidR="004B41E6" w:rsidRPr="00095609" w:rsidRDefault="004B41E6" w:rsidP="00766386">
            <w:pPr>
              <w:spacing w:after="0"/>
              <w:jc w:val="both"/>
              <w:rPr>
                <w:rFonts w:ascii="Times New Roman" w:eastAsia="Calibri" w:hAnsi="Times New Roman" w:cs="Times New Roman"/>
                <w:sz w:val="24"/>
                <w:szCs w:val="24"/>
              </w:rPr>
            </w:pPr>
            <w:r w:rsidRPr="00095609">
              <w:rPr>
                <w:rFonts w:ascii="Times New Roman" w:eastAsia="Calibri" w:hAnsi="Times New Roman" w:cs="Times New Roman"/>
                <w:sz w:val="24"/>
                <w:szCs w:val="24"/>
              </w:rPr>
              <w:t>Вельское40-5</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 xml:space="preserve">Кировская обл., </w:t>
            </w:r>
            <w:proofErr w:type="spellStart"/>
            <w:r w:rsidRPr="00606973">
              <w:rPr>
                <w:rFonts w:ascii="Times New Roman" w:eastAsia="Calibri" w:hAnsi="Times New Roman" w:cs="Times New Roman"/>
                <w:sz w:val="24"/>
                <w:szCs w:val="24"/>
              </w:rPr>
              <w:t>Афанасьевский</w:t>
            </w:r>
            <w:proofErr w:type="spellEnd"/>
            <w:r w:rsidRPr="00606973">
              <w:rPr>
                <w:rFonts w:ascii="Times New Roman" w:eastAsia="Calibri" w:hAnsi="Times New Roman" w:cs="Times New Roman"/>
                <w:sz w:val="24"/>
                <w:szCs w:val="24"/>
              </w:rPr>
              <w:t xml:space="preserve"> р-он, деревня </w:t>
            </w:r>
            <w:proofErr w:type="spellStart"/>
            <w:r w:rsidRPr="00606973">
              <w:rPr>
                <w:rFonts w:ascii="Times New Roman" w:eastAsia="Calibri" w:hAnsi="Times New Roman" w:cs="Times New Roman"/>
                <w:sz w:val="24"/>
                <w:szCs w:val="24"/>
              </w:rPr>
              <w:t>Ичетовкины</w:t>
            </w:r>
            <w:proofErr w:type="spellEnd"/>
            <w:r w:rsidRPr="00606973">
              <w:rPr>
                <w:rFonts w:ascii="Times New Roman" w:eastAsia="Calibri" w:hAnsi="Times New Roman" w:cs="Times New Roman"/>
                <w:sz w:val="24"/>
                <w:szCs w:val="24"/>
              </w:rPr>
              <w:t>,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proofErr w:type="spellStart"/>
            <w:r w:rsidRPr="00606973">
              <w:rPr>
                <w:rFonts w:ascii="Times New Roman" w:eastAsia="Calibri" w:hAnsi="Times New Roman" w:cs="Times New Roman"/>
                <w:sz w:val="24"/>
                <w:szCs w:val="24"/>
              </w:rPr>
              <w:t>Ичетовкины</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lastRenderedPageBreak/>
              <w:t>9</w:t>
            </w:r>
            <w:r w:rsidR="00894543">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proofErr w:type="spellStart"/>
            <w:r w:rsidRPr="00606973">
              <w:rPr>
                <w:rFonts w:ascii="Times New Roman" w:eastAsia="Calibri" w:hAnsi="Times New Roman" w:cs="Times New Roman"/>
                <w:sz w:val="24"/>
                <w:szCs w:val="24"/>
              </w:rPr>
              <w:t>Морский</w:t>
            </w:r>
            <w:proofErr w:type="spellEnd"/>
            <w:r w:rsidRPr="00606973">
              <w:rPr>
                <w:rFonts w:ascii="Times New Roman" w:eastAsia="Calibri" w:hAnsi="Times New Roman" w:cs="Times New Roman"/>
                <w:sz w:val="24"/>
                <w:szCs w:val="24"/>
              </w:rPr>
              <w:t xml:space="preserve">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 xml:space="preserve">Новгородская обл., </w:t>
            </w:r>
            <w:proofErr w:type="spellStart"/>
            <w:r w:rsidRPr="00606973">
              <w:rPr>
                <w:rFonts w:ascii="Times New Roman" w:eastAsia="Calibri" w:hAnsi="Times New Roman" w:cs="Times New Roman"/>
                <w:sz w:val="24"/>
                <w:szCs w:val="24"/>
              </w:rPr>
              <w:t>Боровичский</w:t>
            </w:r>
            <w:proofErr w:type="spellEnd"/>
            <w:r w:rsidRPr="00606973">
              <w:rPr>
                <w:rFonts w:ascii="Times New Roman" w:eastAsia="Calibri" w:hAnsi="Times New Roman" w:cs="Times New Roman"/>
                <w:sz w:val="24"/>
                <w:szCs w:val="24"/>
              </w:rPr>
              <w:t xml:space="preserve"> р-он, Деревня </w:t>
            </w:r>
            <w:proofErr w:type="spellStart"/>
            <w:r w:rsidRPr="00606973">
              <w:rPr>
                <w:rFonts w:ascii="Times New Roman" w:eastAsia="Calibri" w:hAnsi="Times New Roman" w:cs="Times New Roman"/>
                <w:sz w:val="24"/>
                <w:szCs w:val="24"/>
              </w:rPr>
              <w:t>Плесо</w:t>
            </w:r>
            <w:proofErr w:type="spellEnd"/>
            <w:r w:rsidRPr="00606973">
              <w:rPr>
                <w:rFonts w:ascii="Times New Roman" w:eastAsia="Calibri" w:hAnsi="Times New Roman" w:cs="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proofErr w:type="spellStart"/>
            <w:r w:rsidRPr="00606973">
              <w:rPr>
                <w:rFonts w:ascii="Times New Roman" w:eastAsia="Calibri" w:hAnsi="Times New Roman" w:cs="Times New Roman"/>
                <w:sz w:val="24"/>
                <w:szCs w:val="24"/>
              </w:rPr>
              <w:t>Плесо</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tabs>
                <w:tab w:val="left" w:pos="241"/>
              </w:tabs>
              <w:spacing w:after="0"/>
              <w:jc w:val="center"/>
              <w:rPr>
                <w:rFonts w:ascii="Times New Roman" w:hAnsi="Times New Roman"/>
                <w:sz w:val="24"/>
                <w:szCs w:val="24"/>
              </w:rPr>
            </w:pPr>
            <w:r w:rsidRPr="00606973">
              <w:rPr>
                <w:rFonts w:ascii="Times New Roman" w:hAnsi="Times New Roman"/>
                <w:sz w:val="24"/>
                <w:szCs w:val="24"/>
              </w:rPr>
              <w:t>9</w:t>
            </w:r>
            <w:r w:rsidR="00894543">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606973" w:rsidRDefault="00E32AC3" w:rsidP="00720306">
            <w:pPr>
              <w:spacing w:after="0"/>
              <w:jc w:val="both"/>
              <w:rPr>
                <w:rFonts w:ascii="Times New Roman" w:eastAsia="Calibri" w:hAnsi="Times New Roman" w:cs="Times New Roman"/>
                <w:sz w:val="24"/>
                <w:szCs w:val="24"/>
              </w:rPr>
            </w:pPr>
            <w:r w:rsidRPr="00606973">
              <w:rPr>
                <w:rFonts w:ascii="Times New Roman" w:eastAsia="Calibri" w:hAnsi="Times New Roman" w:cs="Times New Roman"/>
                <w:sz w:val="24"/>
                <w:szCs w:val="24"/>
              </w:rPr>
              <w:t>Вышний-Волочек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606973" w:rsidRDefault="00894543" w:rsidP="00720306">
            <w:pPr>
              <w:tabs>
                <w:tab w:val="left" w:pos="241"/>
              </w:tabs>
              <w:spacing w:after="0"/>
              <w:jc w:val="center"/>
              <w:rPr>
                <w:rFonts w:ascii="Times New Roman" w:hAnsi="Times New Roman"/>
                <w:sz w:val="24"/>
                <w:szCs w:val="24"/>
              </w:rPr>
            </w:pPr>
            <w:r>
              <w:rPr>
                <w:rFonts w:ascii="Times New Roman" w:hAnsi="Times New Roman"/>
                <w:sz w:val="24"/>
                <w:szCs w:val="24"/>
              </w:rPr>
              <w:t>97</w:t>
            </w:r>
          </w:p>
        </w:tc>
        <w:tc>
          <w:tcPr>
            <w:tcW w:w="6173" w:type="dxa"/>
            <w:tcBorders>
              <w:top w:val="single" w:sz="4" w:space="0" w:color="auto"/>
              <w:left w:val="single" w:sz="4" w:space="0" w:color="auto"/>
              <w:bottom w:val="single" w:sz="4" w:space="0" w:color="auto"/>
              <w:right w:val="single" w:sz="4" w:space="0" w:color="auto"/>
            </w:tcBorders>
          </w:tcPr>
          <w:p w:rsidR="00E32AC3" w:rsidRPr="0039701B" w:rsidRDefault="00E32AC3" w:rsidP="0072030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39701B" w:rsidRDefault="00E32AC3" w:rsidP="0072030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Усть-Луга</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sidRPr="00606973">
              <w:rPr>
                <w:rFonts w:ascii="Times New Roman" w:hAnsi="Times New Roman"/>
                <w:sz w:val="24"/>
                <w:szCs w:val="24"/>
              </w:rPr>
              <w:t>98</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 Лесничество квартал 134, выдел 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Пермиловское134-1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99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133,выдел 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Пермиловское133-8</w:t>
            </w:r>
          </w:p>
        </w:tc>
      </w:tr>
      <w:tr w:rsidR="00894543" w:rsidRPr="009D4081" w:rsidTr="00766386">
        <w:trPr>
          <w:trHeight w:val="767"/>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133,выдел 6</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Пермиловское133-6</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133,выдел 2</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Пермиловское133-2</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102</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131,выдел 20.</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Пермиловское131-20</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103</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46,выдел 37.</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894543" w:rsidRPr="0039701B">
              <w:rPr>
                <w:rFonts w:ascii="Times New Roman" w:eastAsia="Calibri" w:hAnsi="Times New Roman" w:cs="Times New Roman"/>
                <w:sz w:val="24"/>
                <w:szCs w:val="24"/>
              </w:rPr>
              <w:t>46-37</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104</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133,выдел 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894543" w:rsidRPr="0039701B">
              <w:rPr>
                <w:rFonts w:ascii="Times New Roman" w:eastAsia="Calibri" w:hAnsi="Times New Roman" w:cs="Times New Roman"/>
                <w:sz w:val="24"/>
                <w:szCs w:val="24"/>
              </w:rPr>
              <w:t>133-4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105</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133,выдел 5.</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Пермиловское</w:t>
            </w:r>
            <w:r w:rsidR="00894543" w:rsidRPr="0039701B">
              <w:rPr>
                <w:rFonts w:ascii="Times New Roman" w:eastAsia="Calibri" w:hAnsi="Times New Roman" w:cs="Times New Roman"/>
                <w:sz w:val="24"/>
                <w:szCs w:val="24"/>
              </w:rPr>
              <w:t>133-5</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106</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133,выдел 7.</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Пермиловское133-7</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107</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131,выдел 21.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Пермиловское131-21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108</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Пермиловское</w:t>
            </w:r>
            <w:proofErr w:type="spellEnd"/>
            <w:r w:rsidRPr="0039701B">
              <w:rPr>
                <w:rFonts w:ascii="Times New Roman" w:eastAsia="Calibri" w:hAnsi="Times New Roman" w:cs="Times New Roman"/>
                <w:sz w:val="24"/>
                <w:szCs w:val="24"/>
              </w:rPr>
              <w:t xml:space="preserve"> участковое лесничество квартал 131,выдел 13.</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Пермиловское131-13</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109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Северное участковое лесничество, квартал 1, выдел 38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Северное</w:t>
            </w:r>
            <w:r w:rsidR="00894543" w:rsidRPr="0039701B">
              <w:rPr>
                <w:rFonts w:ascii="Times New Roman" w:eastAsia="Calibri" w:hAnsi="Times New Roman" w:cs="Times New Roman"/>
                <w:sz w:val="24"/>
                <w:szCs w:val="24"/>
              </w:rPr>
              <w:t>1-38</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Вилегодское</w:t>
            </w:r>
            <w:proofErr w:type="spellEnd"/>
            <w:r w:rsidRPr="0039701B">
              <w:rPr>
                <w:rFonts w:ascii="Times New Roman" w:eastAsia="Calibri" w:hAnsi="Times New Roman" w:cs="Times New Roman"/>
                <w:sz w:val="24"/>
                <w:szCs w:val="24"/>
              </w:rPr>
              <w:t xml:space="preserve"> Павловское (совхоз </w:t>
            </w:r>
            <w:proofErr w:type="spellStart"/>
            <w:r w:rsidRPr="0039701B">
              <w:rPr>
                <w:rFonts w:ascii="Times New Roman" w:eastAsia="Calibri" w:hAnsi="Times New Roman" w:cs="Times New Roman"/>
                <w:sz w:val="24"/>
                <w:szCs w:val="24"/>
              </w:rPr>
              <w:t>Вилегодский</w:t>
            </w:r>
            <w:proofErr w:type="spellEnd"/>
            <w:r w:rsidRPr="0039701B">
              <w:rPr>
                <w:rFonts w:ascii="Times New Roman" w:eastAsia="Calibri" w:hAnsi="Times New Roman" w:cs="Times New Roman"/>
                <w:sz w:val="24"/>
                <w:szCs w:val="24"/>
              </w:rPr>
              <w:t>), квартал 2, выдел 11.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Вилегодский2-11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 xml:space="preserve">ТОО </w:t>
            </w:r>
            <w:proofErr w:type="spellStart"/>
            <w:r w:rsidRPr="0039701B">
              <w:rPr>
                <w:rFonts w:ascii="Times New Roman" w:eastAsia="Calibri" w:hAnsi="Times New Roman" w:cs="Times New Roman"/>
                <w:sz w:val="24"/>
                <w:szCs w:val="24"/>
              </w:rPr>
              <w:t>Котласское</w:t>
            </w:r>
            <w:proofErr w:type="spellEnd"/>
            <w:r w:rsidRPr="0039701B">
              <w:rPr>
                <w:rFonts w:ascii="Times New Roman" w:eastAsia="Calibri" w:hAnsi="Times New Roman" w:cs="Times New Roman"/>
                <w:sz w:val="24"/>
                <w:szCs w:val="24"/>
              </w:rPr>
              <w:t>,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38-1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112</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 xml:space="preserve">ТОО </w:t>
            </w:r>
            <w:proofErr w:type="spellStart"/>
            <w:r w:rsidRPr="0039701B">
              <w:rPr>
                <w:rFonts w:ascii="Times New Roman" w:eastAsia="Calibri" w:hAnsi="Times New Roman" w:cs="Times New Roman"/>
                <w:sz w:val="24"/>
                <w:szCs w:val="24"/>
              </w:rPr>
              <w:t>Котласское</w:t>
            </w:r>
            <w:proofErr w:type="spellEnd"/>
            <w:r w:rsidRPr="0039701B">
              <w:rPr>
                <w:rFonts w:ascii="Times New Roman" w:eastAsia="Calibri" w:hAnsi="Times New Roman" w:cs="Times New Roman"/>
                <w:sz w:val="24"/>
                <w:szCs w:val="24"/>
              </w:rPr>
              <w:t>, квартал 47, выдел 6</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ТОО-Котласское47-6</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113</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Котласское</w:t>
            </w:r>
            <w:proofErr w:type="spellEnd"/>
            <w:r w:rsidRPr="0039701B">
              <w:rPr>
                <w:rFonts w:ascii="Times New Roman" w:eastAsia="Calibri" w:hAnsi="Times New Roman" w:cs="Times New Roman"/>
                <w:sz w:val="24"/>
                <w:szCs w:val="24"/>
              </w:rPr>
              <w:t xml:space="preserve"> , квартал 227, выдел 21</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Котласское227-21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114</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Березниковское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Тулгасское</w:t>
            </w:r>
            <w:proofErr w:type="spellEnd"/>
            <w:r w:rsidRPr="0039701B">
              <w:rPr>
                <w:rFonts w:ascii="Times New Roman" w:eastAsia="Calibri" w:hAnsi="Times New Roman" w:cs="Times New Roman"/>
                <w:sz w:val="24"/>
                <w:szCs w:val="24"/>
              </w:rPr>
              <w:t xml:space="preserve"> квартал 6, выдел 25</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Тулгасское6-25</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115</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Вельское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Пуйское</w:t>
            </w:r>
            <w:proofErr w:type="spellEnd"/>
            <w:r w:rsidRPr="0039701B">
              <w:rPr>
                <w:rFonts w:ascii="Times New Roman" w:eastAsia="Calibri" w:hAnsi="Times New Roman" w:cs="Times New Roman"/>
                <w:sz w:val="24"/>
                <w:szCs w:val="24"/>
              </w:rPr>
              <w:t xml:space="preserve"> квартал 76, выдел 32</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Пуйское76-32</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116</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Вельское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Важское</w:t>
            </w:r>
            <w:proofErr w:type="spellEnd"/>
            <w:r w:rsidRPr="0039701B">
              <w:rPr>
                <w:rFonts w:ascii="Times New Roman" w:eastAsia="Calibri" w:hAnsi="Times New Roman" w:cs="Times New Roman"/>
                <w:sz w:val="24"/>
                <w:szCs w:val="24"/>
              </w:rPr>
              <w:t xml:space="preserve"> (ЗАО </w:t>
            </w:r>
            <w:proofErr w:type="spellStart"/>
            <w:r w:rsidRPr="0039701B">
              <w:rPr>
                <w:rFonts w:ascii="Times New Roman" w:eastAsia="Calibri" w:hAnsi="Times New Roman" w:cs="Times New Roman"/>
                <w:sz w:val="24"/>
                <w:szCs w:val="24"/>
              </w:rPr>
              <w:t>Долматовское</w:t>
            </w:r>
            <w:proofErr w:type="spellEnd"/>
            <w:r w:rsidRPr="0039701B">
              <w:rPr>
                <w:rFonts w:ascii="Times New Roman" w:eastAsia="Calibri" w:hAnsi="Times New Roman" w:cs="Times New Roman"/>
                <w:sz w:val="24"/>
                <w:szCs w:val="24"/>
              </w:rPr>
              <w:t>) квартал 46,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Долматовское46-14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117</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Вилегодское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Ильинское</w:t>
            </w:r>
            <w:proofErr w:type="spellEnd"/>
            <w:r w:rsidRPr="0039701B">
              <w:rPr>
                <w:rFonts w:ascii="Times New Roman" w:eastAsia="Calibri" w:hAnsi="Times New Roman" w:cs="Times New Roman"/>
                <w:sz w:val="24"/>
                <w:szCs w:val="24"/>
              </w:rPr>
              <w:t xml:space="preserve"> (совхоз </w:t>
            </w:r>
            <w:proofErr w:type="spellStart"/>
            <w:r w:rsidRPr="0039701B">
              <w:rPr>
                <w:rFonts w:ascii="Times New Roman" w:eastAsia="Calibri" w:hAnsi="Times New Roman" w:cs="Times New Roman"/>
                <w:sz w:val="24"/>
                <w:szCs w:val="24"/>
              </w:rPr>
              <w:t>Беляевский</w:t>
            </w:r>
            <w:proofErr w:type="spellEnd"/>
            <w:r w:rsidRPr="0039701B">
              <w:rPr>
                <w:rFonts w:ascii="Times New Roman" w:eastAsia="Calibri" w:hAnsi="Times New Roman" w:cs="Times New Roman"/>
                <w:sz w:val="24"/>
                <w:szCs w:val="24"/>
              </w:rPr>
              <w:t>) квартал 1, выдел 12</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0D71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Беляевский</w:t>
            </w:r>
            <w:r w:rsidR="00894543" w:rsidRPr="0039701B">
              <w:rPr>
                <w:rFonts w:ascii="Times New Roman" w:eastAsia="Calibri" w:hAnsi="Times New Roman" w:cs="Times New Roman"/>
                <w:sz w:val="24"/>
                <w:szCs w:val="24"/>
              </w:rPr>
              <w:t>1-12</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lastRenderedPageBreak/>
              <w:t>119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Вилегодское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Ильинское</w:t>
            </w:r>
            <w:proofErr w:type="spellEnd"/>
            <w:r w:rsidRPr="0039701B">
              <w:rPr>
                <w:rFonts w:ascii="Times New Roman" w:eastAsia="Calibri" w:hAnsi="Times New Roman" w:cs="Times New Roman"/>
                <w:sz w:val="24"/>
                <w:szCs w:val="24"/>
              </w:rPr>
              <w:t xml:space="preserve"> (совхоз </w:t>
            </w:r>
            <w:proofErr w:type="spellStart"/>
            <w:r w:rsidRPr="0039701B">
              <w:rPr>
                <w:rFonts w:ascii="Times New Roman" w:eastAsia="Calibri" w:hAnsi="Times New Roman" w:cs="Times New Roman"/>
                <w:sz w:val="24"/>
                <w:szCs w:val="24"/>
              </w:rPr>
              <w:t>Беляевский</w:t>
            </w:r>
            <w:proofErr w:type="spellEnd"/>
            <w:r w:rsidRPr="0039701B">
              <w:rPr>
                <w:rFonts w:ascii="Times New Roman" w:eastAsia="Calibri" w:hAnsi="Times New Roman" w:cs="Times New Roman"/>
                <w:sz w:val="24"/>
                <w:szCs w:val="24"/>
              </w:rPr>
              <w:t>) квартал 3,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Беляевский</w:t>
            </w:r>
            <w:r w:rsidR="00894543" w:rsidRPr="0039701B">
              <w:rPr>
                <w:rFonts w:ascii="Times New Roman" w:eastAsia="Calibri" w:hAnsi="Times New Roman" w:cs="Times New Roman"/>
                <w:sz w:val="24"/>
                <w:szCs w:val="24"/>
              </w:rPr>
              <w:t>3-14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Вилегодское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Ильинское</w:t>
            </w:r>
            <w:proofErr w:type="spellEnd"/>
            <w:r w:rsidRPr="0039701B">
              <w:rPr>
                <w:rFonts w:ascii="Times New Roman" w:eastAsia="Calibri" w:hAnsi="Times New Roman" w:cs="Times New Roman"/>
                <w:sz w:val="24"/>
                <w:szCs w:val="24"/>
              </w:rPr>
              <w:t xml:space="preserve"> (совхоз </w:t>
            </w:r>
            <w:proofErr w:type="spellStart"/>
            <w:r w:rsidRPr="0039701B">
              <w:rPr>
                <w:rFonts w:ascii="Times New Roman" w:eastAsia="Calibri" w:hAnsi="Times New Roman" w:cs="Times New Roman"/>
                <w:sz w:val="24"/>
                <w:szCs w:val="24"/>
              </w:rPr>
              <w:t>Беляевский</w:t>
            </w:r>
            <w:proofErr w:type="spellEnd"/>
            <w:r w:rsidRPr="0039701B">
              <w:rPr>
                <w:rFonts w:ascii="Times New Roman" w:eastAsia="Calibri" w:hAnsi="Times New Roman" w:cs="Times New Roman"/>
                <w:sz w:val="24"/>
                <w:szCs w:val="24"/>
              </w:rPr>
              <w:t>) квартал 5, выдел 13</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Беляевский5-13</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Вилегодское</w:t>
            </w:r>
            <w:proofErr w:type="spellEnd"/>
            <w:r w:rsidRPr="0039701B">
              <w:rPr>
                <w:rFonts w:ascii="Times New Roman" w:eastAsia="Calibri" w:hAnsi="Times New Roman" w:cs="Times New Roman"/>
                <w:sz w:val="24"/>
                <w:szCs w:val="24"/>
              </w:rPr>
              <w:t xml:space="preserve"> (Нижне-</w:t>
            </w:r>
            <w:proofErr w:type="spellStart"/>
            <w:r w:rsidRPr="0039701B">
              <w:rPr>
                <w:rFonts w:ascii="Times New Roman" w:eastAsia="Calibri" w:hAnsi="Times New Roman" w:cs="Times New Roman"/>
                <w:sz w:val="24"/>
                <w:szCs w:val="24"/>
              </w:rPr>
              <w:t>Лупьинское</w:t>
            </w:r>
            <w:proofErr w:type="spellEnd"/>
            <w:r w:rsidRPr="0039701B">
              <w:rPr>
                <w:rFonts w:ascii="Times New Roman" w:eastAsia="Calibri" w:hAnsi="Times New Roman" w:cs="Times New Roman"/>
                <w:sz w:val="24"/>
                <w:szCs w:val="24"/>
              </w:rPr>
              <w:t>) квартал 91, выдел 19</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Нижне-Лупьинское91-19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122</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0D7165">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Котласское</w:t>
            </w:r>
            <w:proofErr w:type="spellEnd"/>
            <w:r w:rsidRPr="0039701B">
              <w:rPr>
                <w:rFonts w:ascii="Times New Roman" w:eastAsia="Calibri" w:hAnsi="Times New Roman" w:cs="Times New Roman"/>
                <w:sz w:val="24"/>
                <w:szCs w:val="24"/>
              </w:rPr>
              <w:t xml:space="preserve"> квартал 227, выдел 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Котласское227-8</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123</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 xml:space="preserve">ТОО </w:t>
            </w:r>
            <w:proofErr w:type="spellStart"/>
            <w:r w:rsidRPr="0039701B">
              <w:rPr>
                <w:rFonts w:ascii="Times New Roman" w:eastAsia="Calibri" w:hAnsi="Times New Roman" w:cs="Times New Roman"/>
                <w:sz w:val="24"/>
                <w:szCs w:val="24"/>
              </w:rPr>
              <w:t>Котласское</w:t>
            </w:r>
            <w:proofErr w:type="spellEnd"/>
            <w:r w:rsidRPr="0039701B">
              <w:rPr>
                <w:rFonts w:ascii="Times New Roman" w:eastAsia="Calibri" w:hAnsi="Times New Roman" w:cs="Times New Roman"/>
                <w:sz w:val="24"/>
                <w:szCs w:val="24"/>
              </w:rPr>
              <w:t>, квартал 82, выдел 6</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82-6</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124</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 xml:space="preserve">ТОО </w:t>
            </w:r>
            <w:proofErr w:type="spellStart"/>
            <w:r w:rsidRPr="0039701B">
              <w:rPr>
                <w:rFonts w:ascii="Times New Roman" w:eastAsia="Calibri" w:hAnsi="Times New Roman" w:cs="Times New Roman"/>
                <w:sz w:val="24"/>
                <w:szCs w:val="24"/>
              </w:rPr>
              <w:t>Котласское</w:t>
            </w:r>
            <w:proofErr w:type="spellEnd"/>
            <w:r w:rsidRPr="0039701B">
              <w:rPr>
                <w:rFonts w:ascii="Times New Roman" w:eastAsia="Calibri" w:hAnsi="Times New Roman" w:cs="Times New Roman"/>
                <w:sz w:val="24"/>
                <w:szCs w:val="24"/>
              </w:rPr>
              <w:t>, квартал 82, выдел 10</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82-10</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125</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 xml:space="preserve">ТОО </w:t>
            </w:r>
            <w:proofErr w:type="spellStart"/>
            <w:r w:rsidRPr="0039701B">
              <w:rPr>
                <w:rFonts w:ascii="Times New Roman" w:eastAsia="Calibri" w:hAnsi="Times New Roman" w:cs="Times New Roman"/>
                <w:sz w:val="24"/>
                <w:szCs w:val="24"/>
              </w:rPr>
              <w:t>Котласское</w:t>
            </w:r>
            <w:proofErr w:type="spellEnd"/>
            <w:r w:rsidRPr="0039701B">
              <w:rPr>
                <w:rFonts w:ascii="Times New Roman" w:eastAsia="Calibri" w:hAnsi="Times New Roman" w:cs="Times New Roman"/>
                <w:sz w:val="24"/>
                <w:szCs w:val="24"/>
              </w:rPr>
              <w:t>, квартал 64, выдел 7</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ТОО-Котласское</w:t>
            </w:r>
            <w:r w:rsidR="00894543" w:rsidRPr="0039701B">
              <w:rPr>
                <w:rFonts w:ascii="Times New Roman" w:eastAsia="Calibri" w:hAnsi="Times New Roman" w:cs="Times New Roman"/>
                <w:sz w:val="24"/>
                <w:szCs w:val="24"/>
              </w:rPr>
              <w:t>64-7</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126</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2095B">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Коношское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Тавреньгское</w:t>
            </w:r>
            <w:proofErr w:type="spellEnd"/>
            <w:r w:rsidRPr="0039701B">
              <w:rPr>
                <w:rFonts w:ascii="Times New Roman" w:eastAsia="Calibri" w:hAnsi="Times New Roman" w:cs="Times New Roman"/>
                <w:sz w:val="24"/>
                <w:szCs w:val="24"/>
              </w:rPr>
              <w:t xml:space="preserve"> квартал 116, выдел 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209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Тавреньгское</w:t>
            </w:r>
            <w:r w:rsidR="00894543" w:rsidRPr="0039701B">
              <w:rPr>
                <w:rFonts w:ascii="Times New Roman" w:eastAsia="Calibri" w:hAnsi="Times New Roman" w:cs="Times New Roman"/>
                <w:sz w:val="24"/>
                <w:szCs w:val="24"/>
              </w:rPr>
              <w:t>116-4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127</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Коношское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Тавреньгское</w:t>
            </w:r>
            <w:proofErr w:type="spellEnd"/>
            <w:r w:rsidRPr="0039701B">
              <w:rPr>
                <w:rFonts w:ascii="Times New Roman" w:eastAsia="Calibri" w:hAnsi="Times New Roman" w:cs="Times New Roman"/>
                <w:sz w:val="24"/>
                <w:szCs w:val="24"/>
              </w:rPr>
              <w:t xml:space="preserve"> квартал 131, выдел 9</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766386">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Тавреньгское131-9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128</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Коношское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Тавреньгское</w:t>
            </w:r>
            <w:proofErr w:type="spellEnd"/>
            <w:r w:rsidRPr="0039701B">
              <w:rPr>
                <w:rFonts w:ascii="Times New Roman" w:eastAsia="Calibri" w:hAnsi="Times New Roman" w:cs="Times New Roman"/>
                <w:sz w:val="24"/>
                <w:szCs w:val="24"/>
              </w:rPr>
              <w:t xml:space="preserve"> квартал 74,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E47E7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Тавреньгское</w:t>
            </w:r>
            <w:r w:rsidR="00894543" w:rsidRPr="0039701B">
              <w:rPr>
                <w:rFonts w:ascii="Times New Roman" w:eastAsia="Calibri" w:hAnsi="Times New Roman" w:cs="Times New Roman"/>
                <w:sz w:val="24"/>
                <w:szCs w:val="24"/>
              </w:rPr>
              <w:t>74-14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129</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Коношское</w:t>
            </w:r>
            <w:proofErr w:type="spellEnd"/>
            <w:r w:rsidRPr="0039701B">
              <w:rPr>
                <w:rFonts w:ascii="Times New Roman" w:eastAsia="Calibri" w:hAnsi="Times New Roman" w:cs="Times New Roman"/>
                <w:sz w:val="24"/>
                <w:szCs w:val="24"/>
              </w:rPr>
              <w:t xml:space="preserve"> Хмельницкое квартал 58, выдел 14</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894543" w:rsidP="00EE56AF">
            <w:pPr>
              <w:spacing w:after="0"/>
              <w:jc w:val="both"/>
              <w:rPr>
                <w:rFonts w:ascii="Times New Roman" w:eastAsia="Calibri" w:hAnsi="Times New Roman" w:cs="Times New Roman"/>
                <w:sz w:val="24"/>
                <w:szCs w:val="24"/>
              </w:rPr>
            </w:pPr>
            <w:r w:rsidRPr="0039701B">
              <w:rPr>
                <w:rFonts w:ascii="Times New Roman" w:eastAsia="Calibri" w:hAnsi="Times New Roman" w:cs="Times New Roman"/>
                <w:sz w:val="24"/>
                <w:szCs w:val="24"/>
              </w:rPr>
              <w:t>Хмельни</w:t>
            </w:r>
            <w:r w:rsidR="00EE56AF" w:rsidRPr="00766386">
              <w:rPr>
                <w:rFonts w:ascii="Times New Roman" w:eastAsia="Calibri" w:hAnsi="Times New Roman" w:cs="Times New Roman"/>
                <w:sz w:val="24"/>
                <w:szCs w:val="24"/>
              </w:rPr>
              <w:t>ц</w:t>
            </w:r>
            <w:r w:rsidR="00766386">
              <w:rPr>
                <w:rFonts w:ascii="Times New Roman" w:eastAsia="Calibri" w:hAnsi="Times New Roman" w:cs="Times New Roman"/>
                <w:sz w:val="24"/>
                <w:szCs w:val="24"/>
              </w:rPr>
              <w:t>кое</w:t>
            </w:r>
            <w:r w:rsidRPr="0039701B">
              <w:rPr>
                <w:rFonts w:ascii="Times New Roman" w:eastAsia="Calibri" w:hAnsi="Times New Roman" w:cs="Times New Roman"/>
                <w:sz w:val="24"/>
                <w:szCs w:val="24"/>
              </w:rPr>
              <w:t>58-14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130</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DF120F">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Левашовское</w:t>
            </w:r>
            <w:proofErr w:type="spellEnd"/>
            <w:r w:rsidRPr="0039701B">
              <w:rPr>
                <w:rFonts w:ascii="Times New Roman" w:eastAsia="Calibri" w:hAnsi="Times New Roman" w:cs="Times New Roman"/>
                <w:sz w:val="24"/>
                <w:szCs w:val="24"/>
              </w:rPr>
              <w:t xml:space="preserve"> квартал 30, выдел 49</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F120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Левашовское</w:t>
            </w:r>
            <w:r w:rsidR="00894543" w:rsidRPr="0039701B">
              <w:rPr>
                <w:rFonts w:ascii="Times New Roman" w:eastAsia="Calibri" w:hAnsi="Times New Roman" w:cs="Times New Roman"/>
                <w:sz w:val="24"/>
                <w:szCs w:val="24"/>
              </w:rPr>
              <w:t>30-49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131</w:t>
            </w:r>
          </w:p>
        </w:tc>
        <w:tc>
          <w:tcPr>
            <w:tcW w:w="6173" w:type="dxa"/>
            <w:tcBorders>
              <w:top w:val="single" w:sz="4" w:space="0" w:color="auto"/>
              <w:left w:val="single" w:sz="4" w:space="0" w:color="auto"/>
              <w:bottom w:val="single" w:sz="4" w:space="0" w:color="auto"/>
              <w:right w:val="single" w:sz="4" w:space="0" w:color="auto"/>
            </w:tcBorders>
          </w:tcPr>
          <w:p w:rsidR="00894543" w:rsidRPr="0039701B" w:rsidRDefault="00894543" w:rsidP="00E47E72">
            <w:pPr>
              <w:spacing w:after="0"/>
              <w:jc w:val="both"/>
              <w:rPr>
                <w:rFonts w:ascii="Times New Roman" w:eastAsia="Calibri" w:hAnsi="Times New Roman" w:cs="Times New Roman"/>
                <w:sz w:val="24"/>
                <w:szCs w:val="24"/>
              </w:rPr>
            </w:pPr>
            <w:proofErr w:type="spellStart"/>
            <w:r w:rsidRPr="0039701B">
              <w:rPr>
                <w:rFonts w:ascii="Times New Roman" w:eastAsia="Calibri" w:hAnsi="Times New Roman" w:cs="Times New Roman"/>
                <w:sz w:val="24"/>
                <w:szCs w:val="24"/>
              </w:rPr>
              <w:t>Обозерское</w:t>
            </w:r>
            <w:proofErr w:type="spellEnd"/>
            <w:r w:rsidRPr="0039701B">
              <w:rPr>
                <w:rFonts w:ascii="Times New Roman" w:eastAsia="Calibri" w:hAnsi="Times New Roman" w:cs="Times New Roman"/>
                <w:sz w:val="24"/>
                <w:szCs w:val="24"/>
              </w:rPr>
              <w:t xml:space="preserve"> </w:t>
            </w:r>
            <w:proofErr w:type="spellStart"/>
            <w:r w:rsidRPr="0039701B">
              <w:rPr>
                <w:rFonts w:ascii="Times New Roman" w:eastAsia="Calibri" w:hAnsi="Times New Roman" w:cs="Times New Roman"/>
                <w:sz w:val="24"/>
                <w:szCs w:val="24"/>
              </w:rPr>
              <w:t>Левашовское</w:t>
            </w:r>
            <w:proofErr w:type="spellEnd"/>
            <w:r w:rsidRPr="0039701B">
              <w:rPr>
                <w:rFonts w:ascii="Times New Roman" w:eastAsia="Calibri" w:hAnsi="Times New Roman" w:cs="Times New Roman"/>
                <w:sz w:val="24"/>
                <w:szCs w:val="24"/>
              </w:rPr>
              <w:t xml:space="preserve"> квартал 30, выдел 58</w:t>
            </w:r>
          </w:p>
        </w:tc>
        <w:tc>
          <w:tcPr>
            <w:tcW w:w="3139" w:type="dxa"/>
            <w:tcBorders>
              <w:top w:val="single" w:sz="4" w:space="0" w:color="auto"/>
              <w:left w:val="single" w:sz="4" w:space="0" w:color="auto"/>
              <w:bottom w:val="single" w:sz="4" w:space="0" w:color="auto"/>
              <w:right w:val="single" w:sz="4" w:space="0" w:color="auto"/>
            </w:tcBorders>
          </w:tcPr>
          <w:p w:rsidR="00894543" w:rsidRPr="0039701B" w:rsidRDefault="00766386" w:rsidP="00DF120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Левашовское</w:t>
            </w:r>
            <w:r w:rsidR="00894543" w:rsidRPr="0039701B">
              <w:rPr>
                <w:rFonts w:ascii="Times New Roman" w:eastAsia="Calibri" w:hAnsi="Times New Roman" w:cs="Times New Roman"/>
                <w:sz w:val="24"/>
                <w:szCs w:val="24"/>
              </w:rPr>
              <w:t>30-58</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132</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E47E72">
            <w:pPr>
              <w:spacing w:after="0"/>
              <w:jc w:val="both"/>
              <w:rPr>
                <w:rFonts w:ascii="Times New Roman" w:eastAsia="Calibri" w:hAnsi="Times New Roman" w:cs="Times New Roman"/>
                <w:sz w:val="24"/>
                <w:szCs w:val="24"/>
              </w:rPr>
            </w:pPr>
            <w:proofErr w:type="spellStart"/>
            <w:r w:rsidRPr="00A92A45">
              <w:rPr>
                <w:rFonts w:ascii="Times New Roman" w:eastAsia="Calibri" w:hAnsi="Times New Roman" w:cs="Times New Roman"/>
                <w:sz w:val="24"/>
                <w:szCs w:val="24"/>
              </w:rPr>
              <w:t>Обозерское</w:t>
            </w:r>
            <w:proofErr w:type="spellEnd"/>
            <w:r w:rsidRPr="00A92A45">
              <w:rPr>
                <w:rFonts w:ascii="Times New Roman" w:eastAsia="Calibri" w:hAnsi="Times New Roman" w:cs="Times New Roman"/>
                <w:sz w:val="24"/>
                <w:szCs w:val="24"/>
              </w:rPr>
              <w:t xml:space="preserve"> </w:t>
            </w:r>
            <w:proofErr w:type="spellStart"/>
            <w:r w:rsidRPr="00A92A45">
              <w:rPr>
                <w:rFonts w:ascii="Times New Roman" w:eastAsia="Calibri" w:hAnsi="Times New Roman" w:cs="Times New Roman"/>
                <w:sz w:val="24"/>
                <w:szCs w:val="24"/>
              </w:rPr>
              <w:t>Левашовское</w:t>
            </w:r>
            <w:proofErr w:type="spellEnd"/>
            <w:r w:rsidRPr="00A92A45">
              <w:rPr>
                <w:rFonts w:ascii="Times New Roman" w:eastAsia="Calibri" w:hAnsi="Times New Roman" w:cs="Times New Roman"/>
                <w:sz w:val="24"/>
                <w:szCs w:val="24"/>
              </w:rPr>
              <w:t xml:space="preserve"> квартал 30, выдел 39</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DF120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Левашовское</w:t>
            </w:r>
            <w:r w:rsidR="00894543" w:rsidRPr="00A92A45">
              <w:rPr>
                <w:rFonts w:ascii="Times New Roman" w:eastAsia="Calibri" w:hAnsi="Times New Roman" w:cs="Times New Roman"/>
                <w:sz w:val="24"/>
                <w:szCs w:val="24"/>
              </w:rPr>
              <w:t>30-39</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606973"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133</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 xml:space="preserve">Архангельская обл., </w:t>
            </w:r>
            <w:proofErr w:type="spellStart"/>
            <w:r w:rsidRPr="00A92A45">
              <w:rPr>
                <w:rFonts w:ascii="Times New Roman" w:eastAsia="Calibri" w:hAnsi="Times New Roman" w:cs="Times New Roman"/>
                <w:sz w:val="24"/>
                <w:szCs w:val="24"/>
              </w:rPr>
              <w:t>Вельское</w:t>
            </w:r>
            <w:proofErr w:type="spellEnd"/>
            <w:r w:rsidRPr="00A92A45">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8 выдел 19</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Благовещенское</w:t>
            </w:r>
            <w:r w:rsidR="00894543" w:rsidRPr="00A92A45">
              <w:rPr>
                <w:rFonts w:ascii="Times New Roman" w:eastAsia="Calibri" w:hAnsi="Times New Roman" w:cs="Times New Roman"/>
                <w:sz w:val="24"/>
                <w:szCs w:val="24"/>
              </w:rPr>
              <w:t>8-19</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134</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 xml:space="preserve">Архангельская обл., </w:t>
            </w:r>
            <w:proofErr w:type="spellStart"/>
            <w:r w:rsidRPr="00A92A45">
              <w:rPr>
                <w:rFonts w:ascii="Times New Roman" w:eastAsia="Calibri" w:hAnsi="Times New Roman" w:cs="Times New Roman"/>
                <w:sz w:val="24"/>
                <w:szCs w:val="24"/>
              </w:rPr>
              <w:t>Вельское</w:t>
            </w:r>
            <w:proofErr w:type="spellEnd"/>
            <w:r w:rsidRPr="00A92A45">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13 выдел 12</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Благовещенское</w:t>
            </w:r>
            <w:r w:rsidR="00894543" w:rsidRPr="00A92A45">
              <w:rPr>
                <w:rFonts w:ascii="Times New Roman" w:eastAsia="Calibri" w:hAnsi="Times New Roman" w:cs="Times New Roman"/>
                <w:sz w:val="24"/>
                <w:szCs w:val="24"/>
              </w:rPr>
              <w:t>13-12</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135</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 xml:space="preserve">Архангельская обл., </w:t>
            </w:r>
            <w:proofErr w:type="spellStart"/>
            <w:r w:rsidRPr="00A92A45">
              <w:rPr>
                <w:rFonts w:ascii="Times New Roman" w:eastAsia="Calibri" w:hAnsi="Times New Roman" w:cs="Times New Roman"/>
                <w:sz w:val="24"/>
                <w:szCs w:val="24"/>
              </w:rPr>
              <w:t>Вельское</w:t>
            </w:r>
            <w:proofErr w:type="spellEnd"/>
            <w:r w:rsidRPr="00A92A45">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18 выдел 27</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894543" w:rsidP="00766386">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Благовещенское18-27</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136</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 xml:space="preserve">Архангельская обл., </w:t>
            </w:r>
            <w:proofErr w:type="spellStart"/>
            <w:r w:rsidRPr="00A92A45">
              <w:rPr>
                <w:rFonts w:ascii="Times New Roman" w:eastAsia="Calibri" w:hAnsi="Times New Roman" w:cs="Times New Roman"/>
                <w:sz w:val="24"/>
                <w:szCs w:val="24"/>
              </w:rPr>
              <w:t>Котласское</w:t>
            </w:r>
            <w:proofErr w:type="spellEnd"/>
            <w:r w:rsidRPr="00A92A45">
              <w:rPr>
                <w:rFonts w:ascii="Times New Roman" w:eastAsia="Calibri" w:hAnsi="Times New Roman" w:cs="Times New Roman"/>
                <w:sz w:val="24"/>
                <w:szCs w:val="24"/>
              </w:rPr>
              <w:t xml:space="preserve"> лесничество, </w:t>
            </w:r>
            <w:proofErr w:type="spellStart"/>
            <w:r w:rsidRPr="00A92A45">
              <w:rPr>
                <w:rFonts w:ascii="Times New Roman" w:eastAsia="Calibri" w:hAnsi="Times New Roman" w:cs="Times New Roman"/>
                <w:sz w:val="24"/>
                <w:szCs w:val="24"/>
              </w:rPr>
              <w:t>Котласское</w:t>
            </w:r>
            <w:proofErr w:type="spellEnd"/>
            <w:r w:rsidRPr="00A92A45">
              <w:rPr>
                <w:rFonts w:ascii="Times New Roman" w:eastAsia="Calibri" w:hAnsi="Times New Roman" w:cs="Times New Roman"/>
                <w:sz w:val="24"/>
                <w:szCs w:val="24"/>
              </w:rPr>
              <w:t xml:space="preserve"> участковое лесничество, участок «</w:t>
            </w:r>
            <w:proofErr w:type="spellStart"/>
            <w:r w:rsidRPr="00A92A45">
              <w:rPr>
                <w:rFonts w:ascii="Times New Roman" w:eastAsia="Calibri" w:hAnsi="Times New Roman" w:cs="Times New Roman"/>
                <w:sz w:val="24"/>
                <w:szCs w:val="24"/>
              </w:rPr>
              <w:t>Котласское</w:t>
            </w:r>
            <w:proofErr w:type="spellEnd"/>
            <w:r w:rsidRPr="00A92A45">
              <w:rPr>
                <w:rFonts w:ascii="Times New Roman" w:eastAsia="Calibri" w:hAnsi="Times New Roman" w:cs="Times New Roman"/>
                <w:sz w:val="24"/>
                <w:szCs w:val="24"/>
              </w:rPr>
              <w:t>» квартал 172 выдел 10</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Котласское</w:t>
            </w:r>
            <w:r w:rsidR="00894543" w:rsidRPr="00A92A45">
              <w:rPr>
                <w:rFonts w:ascii="Times New Roman" w:eastAsia="Calibri" w:hAnsi="Times New Roman" w:cs="Times New Roman"/>
                <w:sz w:val="24"/>
                <w:szCs w:val="24"/>
              </w:rPr>
              <w:t>172-10</w:t>
            </w:r>
          </w:p>
        </w:tc>
      </w:tr>
      <w:tr w:rsidR="00894543" w:rsidRPr="0070336D"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137</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 xml:space="preserve">Архангельская обл., </w:t>
            </w:r>
            <w:proofErr w:type="spellStart"/>
            <w:r w:rsidRPr="00A92A45">
              <w:rPr>
                <w:rFonts w:ascii="Times New Roman" w:eastAsia="Calibri" w:hAnsi="Times New Roman" w:cs="Times New Roman"/>
                <w:sz w:val="24"/>
                <w:szCs w:val="24"/>
              </w:rPr>
              <w:t>Каргопольское</w:t>
            </w:r>
            <w:proofErr w:type="spellEnd"/>
            <w:r w:rsidRPr="00A92A45">
              <w:rPr>
                <w:rFonts w:ascii="Times New Roman" w:eastAsia="Calibri" w:hAnsi="Times New Roman" w:cs="Times New Roman"/>
                <w:sz w:val="24"/>
                <w:szCs w:val="24"/>
              </w:rPr>
              <w:t xml:space="preserve"> лесничество, </w:t>
            </w:r>
            <w:proofErr w:type="spellStart"/>
            <w:r w:rsidRPr="00A92A45">
              <w:rPr>
                <w:rFonts w:ascii="Times New Roman" w:eastAsia="Calibri" w:hAnsi="Times New Roman" w:cs="Times New Roman"/>
                <w:sz w:val="24"/>
                <w:szCs w:val="24"/>
              </w:rPr>
              <w:t>Печниковское</w:t>
            </w:r>
            <w:proofErr w:type="spellEnd"/>
            <w:r w:rsidRPr="00A92A45">
              <w:rPr>
                <w:rFonts w:ascii="Times New Roman" w:eastAsia="Calibri" w:hAnsi="Times New Roman" w:cs="Times New Roman"/>
                <w:sz w:val="24"/>
                <w:szCs w:val="24"/>
              </w:rPr>
              <w:t xml:space="preserve"> (с) участковое лесничество, участок с-з «</w:t>
            </w:r>
            <w:proofErr w:type="spellStart"/>
            <w:r w:rsidRPr="00A92A45">
              <w:rPr>
                <w:rFonts w:ascii="Times New Roman" w:eastAsia="Calibri" w:hAnsi="Times New Roman" w:cs="Times New Roman"/>
                <w:sz w:val="24"/>
                <w:szCs w:val="24"/>
              </w:rPr>
              <w:t>Каргопольский</w:t>
            </w:r>
            <w:proofErr w:type="spellEnd"/>
            <w:r w:rsidRPr="00A92A45">
              <w:rPr>
                <w:rFonts w:ascii="Times New Roman" w:eastAsia="Calibri" w:hAnsi="Times New Roman" w:cs="Times New Roman"/>
                <w:sz w:val="24"/>
                <w:szCs w:val="24"/>
              </w:rPr>
              <w:t>» квартал 45 выдел 4</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Печниковское</w:t>
            </w:r>
            <w:r w:rsidR="00894543" w:rsidRPr="00A92A45">
              <w:rPr>
                <w:rFonts w:ascii="Times New Roman" w:eastAsia="Calibri" w:hAnsi="Times New Roman" w:cs="Times New Roman"/>
                <w:sz w:val="24"/>
                <w:szCs w:val="24"/>
              </w:rPr>
              <w:t>45-4</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t>138</w:t>
            </w:r>
          </w:p>
        </w:tc>
        <w:tc>
          <w:tcPr>
            <w:tcW w:w="6173" w:type="dxa"/>
            <w:tcBorders>
              <w:top w:val="single" w:sz="4" w:space="0" w:color="auto"/>
              <w:left w:val="single" w:sz="4" w:space="0" w:color="auto"/>
              <w:bottom w:val="single" w:sz="4" w:space="0" w:color="auto"/>
              <w:right w:val="single" w:sz="4" w:space="0" w:color="auto"/>
            </w:tcBorders>
          </w:tcPr>
          <w:p w:rsidR="00894543" w:rsidRPr="00A92A45" w:rsidRDefault="00894543" w:rsidP="0070336D">
            <w:pPr>
              <w:spacing w:after="0"/>
              <w:jc w:val="both"/>
              <w:rPr>
                <w:rFonts w:ascii="Times New Roman" w:eastAsia="Calibri" w:hAnsi="Times New Roman" w:cs="Times New Roman"/>
                <w:sz w:val="24"/>
                <w:szCs w:val="24"/>
              </w:rPr>
            </w:pPr>
            <w:r w:rsidRPr="00A92A45">
              <w:rPr>
                <w:rFonts w:ascii="Times New Roman" w:eastAsia="Calibri" w:hAnsi="Times New Roman" w:cs="Times New Roman"/>
                <w:sz w:val="24"/>
                <w:szCs w:val="24"/>
              </w:rPr>
              <w:t xml:space="preserve">Архангельская обл., </w:t>
            </w:r>
            <w:proofErr w:type="spellStart"/>
            <w:r w:rsidRPr="00A92A45">
              <w:rPr>
                <w:rFonts w:ascii="Times New Roman" w:eastAsia="Calibri" w:hAnsi="Times New Roman" w:cs="Times New Roman"/>
                <w:sz w:val="24"/>
                <w:szCs w:val="24"/>
              </w:rPr>
              <w:t>Каргопольское</w:t>
            </w:r>
            <w:proofErr w:type="spellEnd"/>
            <w:r w:rsidRPr="00A92A45">
              <w:rPr>
                <w:rFonts w:ascii="Times New Roman" w:eastAsia="Calibri" w:hAnsi="Times New Roman" w:cs="Times New Roman"/>
                <w:sz w:val="24"/>
                <w:szCs w:val="24"/>
              </w:rPr>
              <w:t xml:space="preserve"> лесничество, </w:t>
            </w:r>
            <w:proofErr w:type="spellStart"/>
            <w:r w:rsidRPr="00A92A45">
              <w:rPr>
                <w:rFonts w:ascii="Times New Roman" w:eastAsia="Calibri" w:hAnsi="Times New Roman" w:cs="Times New Roman"/>
                <w:sz w:val="24"/>
                <w:szCs w:val="24"/>
              </w:rPr>
              <w:t>Печниковское</w:t>
            </w:r>
            <w:proofErr w:type="spellEnd"/>
            <w:r w:rsidRPr="00A92A45">
              <w:rPr>
                <w:rFonts w:ascii="Times New Roman" w:eastAsia="Calibri" w:hAnsi="Times New Roman" w:cs="Times New Roman"/>
                <w:sz w:val="24"/>
                <w:szCs w:val="24"/>
              </w:rPr>
              <w:t xml:space="preserve"> (с) участковое лесничество, участок с-з «</w:t>
            </w:r>
            <w:proofErr w:type="spellStart"/>
            <w:r w:rsidRPr="00A92A45">
              <w:rPr>
                <w:rFonts w:ascii="Times New Roman" w:eastAsia="Calibri" w:hAnsi="Times New Roman" w:cs="Times New Roman"/>
                <w:sz w:val="24"/>
                <w:szCs w:val="24"/>
              </w:rPr>
              <w:t>Каргопольский</w:t>
            </w:r>
            <w:proofErr w:type="spellEnd"/>
            <w:r w:rsidRPr="00A92A45">
              <w:rPr>
                <w:rFonts w:ascii="Times New Roman" w:eastAsia="Calibri" w:hAnsi="Times New Roman" w:cs="Times New Roman"/>
                <w:sz w:val="24"/>
                <w:szCs w:val="24"/>
              </w:rPr>
              <w:t>» квартал 66 выдел 19</w:t>
            </w:r>
          </w:p>
        </w:tc>
        <w:tc>
          <w:tcPr>
            <w:tcW w:w="3139" w:type="dxa"/>
            <w:tcBorders>
              <w:top w:val="single" w:sz="4" w:space="0" w:color="auto"/>
              <w:left w:val="single" w:sz="4" w:space="0" w:color="auto"/>
              <w:bottom w:val="single" w:sz="4" w:space="0" w:color="auto"/>
              <w:right w:val="single" w:sz="4" w:space="0" w:color="auto"/>
            </w:tcBorders>
          </w:tcPr>
          <w:p w:rsidR="00894543" w:rsidRPr="00A92A45" w:rsidRDefault="00766386" w:rsidP="0070336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Печниковское</w:t>
            </w:r>
            <w:r w:rsidR="00894543" w:rsidRPr="00A92A45">
              <w:rPr>
                <w:rFonts w:ascii="Times New Roman" w:eastAsia="Calibri" w:hAnsi="Times New Roman" w:cs="Times New Roman"/>
                <w:sz w:val="24"/>
                <w:szCs w:val="24"/>
              </w:rPr>
              <w:t>66-19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139</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 xml:space="preserve">Сурское, Сурское участковое л-во, с-з </w:t>
            </w:r>
            <w:proofErr w:type="spellStart"/>
            <w:proofErr w:type="gramStart"/>
            <w:r w:rsidRPr="00B66D92">
              <w:rPr>
                <w:rFonts w:ascii="Times New Roman" w:eastAsia="Calibri" w:hAnsi="Times New Roman" w:cs="Times New Roman"/>
                <w:sz w:val="24"/>
                <w:szCs w:val="24"/>
              </w:rPr>
              <w:t>Сурский</w:t>
            </w:r>
            <w:proofErr w:type="spellEnd"/>
            <w:r w:rsidRPr="00B66D92">
              <w:rPr>
                <w:rFonts w:ascii="Times New Roman" w:eastAsia="Calibri" w:hAnsi="Times New Roman" w:cs="Times New Roman"/>
                <w:sz w:val="24"/>
                <w:szCs w:val="24"/>
              </w:rPr>
              <w:t xml:space="preserve">  квартал</w:t>
            </w:r>
            <w:proofErr w:type="gramEnd"/>
            <w:r w:rsidRPr="00B66D92">
              <w:rPr>
                <w:rFonts w:ascii="Times New Roman" w:eastAsia="Calibri" w:hAnsi="Times New Roman" w:cs="Times New Roman"/>
                <w:sz w:val="24"/>
                <w:szCs w:val="24"/>
              </w:rPr>
              <w:t xml:space="preserve"> 23, выдел 9.</w:t>
            </w:r>
          </w:p>
          <w:p w:rsidR="00894543" w:rsidRPr="00B66D92" w:rsidRDefault="00894543" w:rsidP="00894543">
            <w:pPr>
              <w:spacing w:after="0"/>
              <w:jc w:val="both"/>
              <w:rPr>
                <w:rFonts w:ascii="Times New Roman" w:eastAsia="Calibri" w:hAnsi="Times New Roman" w:cs="Times New Roman"/>
                <w:sz w:val="24"/>
                <w:szCs w:val="24"/>
              </w:rPr>
            </w:pP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Сурский</w:t>
            </w:r>
            <w:r w:rsidR="00894543" w:rsidRPr="00B66D92">
              <w:rPr>
                <w:rFonts w:ascii="Times New Roman" w:eastAsia="Calibri" w:hAnsi="Times New Roman" w:cs="Times New Roman"/>
                <w:sz w:val="24"/>
                <w:szCs w:val="24"/>
              </w:rPr>
              <w:t>23-9</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sidRPr="00A92A45">
              <w:rPr>
                <w:rFonts w:ascii="Times New Roman" w:hAnsi="Times New Roman"/>
                <w:sz w:val="24"/>
                <w:szCs w:val="24"/>
              </w:rPr>
              <w:lastRenderedPageBreak/>
              <w:t>14</w:t>
            </w:r>
            <w:r>
              <w:rPr>
                <w:rFonts w:ascii="Times New Roman" w:hAnsi="Times New Roman"/>
                <w:sz w:val="24"/>
                <w:szCs w:val="24"/>
              </w:rPr>
              <w:t>0</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 xml:space="preserve">Сурское, Сурское участковое л-во, с-з </w:t>
            </w:r>
            <w:proofErr w:type="spellStart"/>
            <w:r w:rsidRPr="00B66D92">
              <w:rPr>
                <w:rFonts w:ascii="Times New Roman" w:eastAsia="Calibri" w:hAnsi="Times New Roman" w:cs="Times New Roman"/>
                <w:sz w:val="24"/>
                <w:szCs w:val="24"/>
              </w:rPr>
              <w:t>Сурский</w:t>
            </w:r>
            <w:proofErr w:type="spellEnd"/>
            <w:r w:rsidRPr="00B66D92">
              <w:rPr>
                <w:rFonts w:ascii="Times New Roman" w:eastAsia="Calibri" w:hAnsi="Times New Roman" w:cs="Times New Roman"/>
                <w:sz w:val="24"/>
                <w:szCs w:val="24"/>
              </w:rPr>
              <w:t xml:space="preserve">  квартал 24, выдел 11,14,17,18,19.</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Сурский</w:t>
            </w:r>
            <w:r w:rsidR="00894543" w:rsidRPr="00B66D92">
              <w:rPr>
                <w:rFonts w:ascii="Times New Roman" w:eastAsia="Calibri" w:hAnsi="Times New Roman" w:cs="Times New Roman"/>
                <w:sz w:val="24"/>
                <w:szCs w:val="24"/>
              </w:rPr>
              <w:t>24-11</w:t>
            </w:r>
          </w:p>
        </w:tc>
      </w:tr>
      <w:tr w:rsidR="0089454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A92A45" w:rsidRDefault="00894543" w:rsidP="00EE56AF">
            <w:pPr>
              <w:tabs>
                <w:tab w:val="left" w:pos="241"/>
              </w:tabs>
              <w:spacing w:after="0"/>
              <w:jc w:val="center"/>
              <w:rPr>
                <w:rFonts w:ascii="Times New Roman" w:hAnsi="Times New Roman"/>
                <w:sz w:val="24"/>
                <w:szCs w:val="24"/>
              </w:rPr>
            </w:pPr>
            <w:r>
              <w:rPr>
                <w:rFonts w:ascii="Times New Roman" w:hAnsi="Times New Roman"/>
                <w:sz w:val="24"/>
                <w:szCs w:val="24"/>
              </w:rPr>
              <w:t>141</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 xml:space="preserve">Сурское, Сурское участковое л-во, с-з </w:t>
            </w:r>
            <w:proofErr w:type="spellStart"/>
            <w:r w:rsidRPr="00B66D92">
              <w:rPr>
                <w:rFonts w:ascii="Times New Roman" w:eastAsia="Calibri" w:hAnsi="Times New Roman" w:cs="Times New Roman"/>
                <w:sz w:val="24"/>
                <w:szCs w:val="24"/>
              </w:rPr>
              <w:t>Сурский</w:t>
            </w:r>
            <w:proofErr w:type="spellEnd"/>
            <w:r w:rsidRPr="00B66D92">
              <w:rPr>
                <w:rFonts w:ascii="Times New Roman" w:eastAsia="Calibri" w:hAnsi="Times New Roman" w:cs="Times New Roman"/>
                <w:sz w:val="24"/>
                <w:szCs w:val="24"/>
              </w:rPr>
              <w:t xml:space="preserve">  квартал 23, выдел 15,20</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766386"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Сурский</w:t>
            </w:r>
            <w:r w:rsidR="00894543" w:rsidRPr="00B66D92">
              <w:rPr>
                <w:rFonts w:ascii="Times New Roman" w:eastAsia="Calibri" w:hAnsi="Times New Roman" w:cs="Times New Roman"/>
                <w:sz w:val="24"/>
                <w:szCs w:val="24"/>
              </w:rPr>
              <w:t>23-15</w:t>
            </w:r>
          </w:p>
        </w:tc>
      </w:tr>
      <w:tr w:rsidR="00894543"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tabs>
                <w:tab w:val="left" w:pos="241"/>
              </w:tabs>
              <w:spacing w:after="0"/>
              <w:jc w:val="center"/>
              <w:rPr>
                <w:rFonts w:ascii="Times New Roman" w:eastAsia="Calibri" w:hAnsi="Times New Roman" w:cs="Times New Roman"/>
                <w:sz w:val="24"/>
                <w:szCs w:val="24"/>
              </w:rPr>
            </w:pPr>
            <w:r w:rsidRPr="00B66D92">
              <w:rPr>
                <w:rFonts w:ascii="Times New Roman" w:eastAsia="Calibri" w:hAnsi="Times New Roman" w:cs="Times New Roman"/>
                <w:sz w:val="24"/>
                <w:szCs w:val="24"/>
              </w:rPr>
              <w:t>14</w:t>
            </w:r>
            <w:r>
              <w:rPr>
                <w:rFonts w:ascii="Times New Roman" w:eastAsia="Calibri" w:hAnsi="Times New Roman" w:cs="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proofErr w:type="spellStart"/>
            <w:r w:rsidRPr="00B66D92">
              <w:rPr>
                <w:rFonts w:ascii="Times New Roman" w:eastAsia="Calibri" w:hAnsi="Times New Roman" w:cs="Times New Roman"/>
                <w:sz w:val="24"/>
                <w:szCs w:val="24"/>
              </w:rPr>
              <w:t>Шуйгинское</w:t>
            </w:r>
            <w:proofErr w:type="spellEnd"/>
            <w:r w:rsidRPr="00B66D92">
              <w:rPr>
                <w:rFonts w:ascii="Times New Roman" w:eastAsia="Calibri" w:hAnsi="Times New Roman" w:cs="Times New Roman"/>
                <w:sz w:val="24"/>
                <w:szCs w:val="24"/>
              </w:rPr>
              <w:t xml:space="preserve"> участковое л-во, </w:t>
            </w:r>
            <w:proofErr w:type="spellStart"/>
            <w:r w:rsidRPr="00B66D92">
              <w:rPr>
                <w:rFonts w:ascii="Times New Roman" w:eastAsia="Calibri" w:hAnsi="Times New Roman" w:cs="Times New Roman"/>
                <w:sz w:val="24"/>
                <w:szCs w:val="24"/>
              </w:rPr>
              <w:t>уч</w:t>
            </w:r>
            <w:proofErr w:type="spellEnd"/>
            <w:r w:rsidRPr="00B66D92">
              <w:rPr>
                <w:rFonts w:ascii="Times New Roman" w:eastAsia="Calibri" w:hAnsi="Times New Roman" w:cs="Times New Roman"/>
                <w:sz w:val="24"/>
                <w:szCs w:val="24"/>
              </w:rPr>
              <w:t xml:space="preserve">-к </w:t>
            </w:r>
            <w:proofErr w:type="spellStart"/>
            <w:r w:rsidRPr="00B66D92">
              <w:rPr>
                <w:rFonts w:ascii="Times New Roman" w:eastAsia="Calibri" w:hAnsi="Times New Roman" w:cs="Times New Roman"/>
                <w:sz w:val="24"/>
                <w:szCs w:val="24"/>
              </w:rPr>
              <w:t>Шуйгинский</w:t>
            </w:r>
            <w:proofErr w:type="spellEnd"/>
            <w:r w:rsidRPr="00B66D92">
              <w:rPr>
                <w:rFonts w:ascii="Times New Roman" w:eastAsia="Calibri" w:hAnsi="Times New Roman" w:cs="Times New Roman"/>
                <w:sz w:val="24"/>
                <w:szCs w:val="24"/>
              </w:rPr>
              <w:t xml:space="preserve"> квартал 6, участок 9.</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894543" w:rsidP="00B1001A">
            <w:pPr>
              <w:spacing w:after="0"/>
              <w:jc w:val="both"/>
              <w:rPr>
                <w:rFonts w:ascii="Times New Roman" w:eastAsia="Calibri" w:hAnsi="Times New Roman" w:cs="Times New Roman"/>
                <w:sz w:val="24"/>
                <w:szCs w:val="24"/>
              </w:rPr>
            </w:pPr>
            <w:r w:rsidRPr="00B66D92">
              <w:rPr>
                <w:rFonts w:ascii="Times New Roman" w:eastAsia="Calibri" w:hAnsi="Times New Roman" w:cs="Times New Roman"/>
                <w:sz w:val="24"/>
                <w:szCs w:val="24"/>
              </w:rPr>
              <w:t>Шуйгинский6-9</w:t>
            </w:r>
          </w:p>
        </w:tc>
      </w:tr>
      <w:tr w:rsidR="00894543"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B66D92" w:rsidRDefault="00894543"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proofErr w:type="spellStart"/>
            <w:r w:rsidRPr="00B66D92">
              <w:rPr>
                <w:rFonts w:ascii="Times New Roman" w:eastAsia="Calibri" w:hAnsi="Times New Roman" w:cs="Times New Roman"/>
                <w:sz w:val="24"/>
                <w:szCs w:val="24"/>
              </w:rPr>
              <w:t>Шуйгинское</w:t>
            </w:r>
            <w:proofErr w:type="spellEnd"/>
            <w:r w:rsidRPr="00B66D92">
              <w:rPr>
                <w:rFonts w:ascii="Times New Roman" w:eastAsia="Calibri" w:hAnsi="Times New Roman" w:cs="Times New Roman"/>
                <w:sz w:val="24"/>
                <w:szCs w:val="24"/>
              </w:rPr>
              <w:t xml:space="preserve"> участковое л-во, </w:t>
            </w:r>
            <w:proofErr w:type="spellStart"/>
            <w:r w:rsidRPr="00B66D92">
              <w:rPr>
                <w:rFonts w:ascii="Times New Roman" w:eastAsia="Calibri" w:hAnsi="Times New Roman" w:cs="Times New Roman"/>
                <w:sz w:val="24"/>
                <w:szCs w:val="24"/>
              </w:rPr>
              <w:t>уч</w:t>
            </w:r>
            <w:proofErr w:type="spellEnd"/>
            <w:r w:rsidRPr="00B66D92">
              <w:rPr>
                <w:rFonts w:ascii="Times New Roman" w:eastAsia="Calibri" w:hAnsi="Times New Roman" w:cs="Times New Roman"/>
                <w:sz w:val="24"/>
                <w:szCs w:val="24"/>
              </w:rPr>
              <w:t xml:space="preserve">-к </w:t>
            </w:r>
            <w:proofErr w:type="spellStart"/>
            <w:r w:rsidRPr="00B66D92">
              <w:rPr>
                <w:rFonts w:ascii="Times New Roman" w:eastAsia="Calibri" w:hAnsi="Times New Roman" w:cs="Times New Roman"/>
                <w:sz w:val="24"/>
                <w:szCs w:val="24"/>
              </w:rPr>
              <w:t>Шуйгинский</w:t>
            </w:r>
            <w:proofErr w:type="spellEnd"/>
            <w:r w:rsidRPr="00B66D92">
              <w:rPr>
                <w:rFonts w:ascii="Times New Roman" w:eastAsia="Calibri" w:hAnsi="Times New Roman" w:cs="Times New Roman"/>
                <w:sz w:val="24"/>
                <w:szCs w:val="24"/>
              </w:rPr>
              <w:t xml:space="preserve"> квартал 7, участок 20,21,33.</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B1001A"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Шуйгинский</w:t>
            </w:r>
            <w:r w:rsidR="00894543" w:rsidRPr="00B66D92">
              <w:rPr>
                <w:rFonts w:ascii="Times New Roman" w:eastAsia="Calibri" w:hAnsi="Times New Roman" w:cs="Times New Roman"/>
                <w:sz w:val="24"/>
                <w:szCs w:val="24"/>
              </w:rPr>
              <w:t>7-20</w:t>
            </w:r>
          </w:p>
        </w:tc>
      </w:tr>
      <w:tr w:rsidR="00894543"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894543" w:rsidRPr="00B66D92" w:rsidRDefault="00894543"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c>
          <w:tcPr>
            <w:tcW w:w="6173" w:type="dxa"/>
            <w:tcBorders>
              <w:top w:val="single" w:sz="4" w:space="0" w:color="auto"/>
              <w:left w:val="single" w:sz="4" w:space="0" w:color="auto"/>
              <w:bottom w:val="single" w:sz="4" w:space="0" w:color="auto"/>
              <w:right w:val="single" w:sz="4" w:space="0" w:color="auto"/>
            </w:tcBorders>
          </w:tcPr>
          <w:p w:rsidR="00894543" w:rsidRPr="00B66D92" w:rsidRDefault="00894543" w:rsidP="00894543">
            <w:pPr>
              <w:spacing w:after="0"/>
              <w:jc w:val="both"/>
              <w:rPr>
                <w:rFonts w:ascii="Times New Roman" w:eastAsia="Calibri" w:hAnsi="Times New Roman" w:cs="Times New Roman"/>
                <w:sz w:val="24"/>
                <w:szCs w:val="24"/>
              </w:rPr>
            </w:pPr>
            <w:proofErr w:type="spellStart"/>
            <w:r w:rsidRPr="00B66D92">
              <w:rPr>
                <w:rFonts w:ascii="Times New Roman" w:eastAsia="Calibri" w:hAnsi="Times New Roman" w:cs="Times New Roman"/>
                <w:sz w:val="24"/>
                <w:szCs w:val="24"/>
              </w:rPr>
              <w:t>Шуйгинское</w:t>
            </w:r>
            <w:proofErr w:type="spellEnd"/>
            <w:r w:rsidRPr="00B66D92">
              <w:rPr>
                <w:rFonts w:ascii="Times New Roman" w:eastAsia="Calibri" w:hAnsi="Times New Roman" w:cs="Times New Roman"/>
                <w:sz w:val="24"/>
                <w:szCs w:val="24"/>
              </w:rPr>
              <w:t xml:space="preserve"> участковое л-во, </w:t>
            </w:r>
            <w:proofErr w:type="spellStart"/>
            <w:r w:rsidRPr="00B66D92">
              <w:rPr>
                <w:rFonts w:ascii="Times New Roman" w:eastAsia="Calibri" w:hAnsi="Times New Roman" w:cs="Times New Roman"/>
                <w:sz w:val="24"/>
                <w:szCs w:val="24"/>
              </w:rPr>
              <w:t>уч</w:t>
            </w:r>
            <w:proofErr w:type="spellEnd"/>
            <w:r w:rsidRPr="00B66D92">
              <w:rPr>
                <w:rFonts w:ascii="Times New Roman" w:eastAsia="Calibri" w:hAnsi="Times New Roman" w:cs="Times New Roman"/>
                <w:sz w:val="24"/>
                <w:szCs w:val="24"/>
              </w:rPr>
              <w:t xml:space="preserve">-к </w:t>
            </w:r>
            <w:proofErr w:type="spellStart"/>
            <w:r w:rsidRPr="00B66D92">
              <w:rPr>
                <w:rFonts w:ascii="Times New Roman" w:eastAsia="Calibri" w:hAnsi="Times New Roman" w:cs="Times New Roman"/>
                <w:sz w:val="24"/>
                <w:szCs w:val="24"/>
              </w:rPr>
              <w:t>Шуйгинский</w:t>
            </w:r>
            <w:proofErr w:type="spellEnd"/>
            <w:r w:rsidRPr="00B66D92">
              <w:rPr>
                <w:rFonts w:ascii="Times New Roman" w:eastAsia="Calibri" w:hAnsi="Times New Roman" w:cs="Times New Roman"/>
                <w:sz w:val="24"/>
                <w:szCs w:val="24"/>
              </w:rPr>
              <w:t xml:space="preserve"> квартал 34, участок 6,9.</w:t>
            </w:r>
          </w:p>
        </w:tc>
        <w:tc>
          <w:tcPr>
            <w:tcW w:w="3139" w:type="dxa"/>
            <w:tcBorders>
              <w:top w:val="single" w:sz="4" w:space="0" w:color="auto"/>
              <w:left w:val="single" w:sz="4" w:space="0" w:color="auto"/>
              <w:bottom w:val="single" w:sz="4" w:space="0" w:color="auto"/>
              <w:right w:val="single" w:sz="4" w:space="0" w:color="auto"/>
            </w:tcBorders>
          </w:tcPr>
          <w:p w:rsidR="00894543" w:rsidRPr="00B66D92" w:rsidRDefault="00B1001A" w:rsidP="0089454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Шуйгинский</w:t>
            </w:r>
            <w:r w:rsidR="00894543" w:rsidRPr="00B66D92">
              <w:rPr>
                <w:rFonts w:ascii="Times New Roman" w:eastAsia="Calibri" w:hAnsi="Times New Roman" w:cs="Times New Roman"/>
                <w:sz w:val="24"/>
                <w:szCs w:val="24"/>
              </w:rPr>
              <w:t>34-6</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145</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894543">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 xml:space="preserve">Сурское, Сурское </w:t>
            </w:r>
            <w:proofErr w:type="spellStart"/>
            <w:r w:rsidRPr="00B24CC6">
              <w:rPr>
                <w:rFonts w:ascii="Times New Roman" w:eastAsia="Calibri" w:hAnsi="Times New Roman" w:cs="Times New Roman"/>
                <w:sz w:val="24"/>
                <w:szCs w:val="24"/>
              </w:rPr>
              <w:t>уч</w:t>
            </w:r>
            <w:proofErr w:type="spellEnd"/>
            <w:r w:rsidRPr="00B24CC6">
              <w:rPr>
                <w:rFonts w:ascii="Times New Roman" w:eastAsia="Calibri" w:hAnsi="Times New Roman" w:cs="Times New Roman"/>
                <w:sz w:val="24"/>
                <w:szCs w:val="24"/>
              </w:rPr>
              <w:t xml:space="preserve">.,с-з </w:t>
            </w:r>
            <w:proofErr w:type="spellStart"/>
            <w:r w:rsidRPr="00B24CC6">
              <w:rPr>
                <w:rFonts w:ascii="Times New Roman" w:eastAsia="Calibri" w:hAnsi="Times New Roman" w:cs="Times New Roman"/>
                <w:sz w:val="24"/>
                <w:szCs w:val="24"/>
              </w:rPr>
              <w:t>Сурский</w:t>
            </w:r>
            <w:proofErr w:type="spellEnd"/>
            <w:r w:rsidRPr="00B24CC6">
              <w:rPr>
                <w:rFonts w:ascii="Times New Roman" w:eastAsia="Calibri" w:hAnsi="Times New Roman" w:cs="Times New Roman"/>
                <w:sz w:val="24"/>
                <w:szCs w:val="24"/>
              </w:rPr>
              <w:t>,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Сурский23-10</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B24CC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 xml:space="preserve">Сурское, Сурское </w:t>
            </w:r>
            <w:proofErr w:type="spellStart"/>
            <w:r w:rsidRPr="00B24CC6">
              <w:rPr>
                <w:rFonts w:ascii="Times New Roman" w:eastAsia="Calibri" w:hAnsi="Times New Roman" w:cs="Times New Roman"/>
                <w:sz w:val="24"/>
                <w:szCs w:val="24"/>
              </w:rPr>
              <w:t>уч</w:t>
            </w:r>
            <w:proofErr w:type="spellEnd"/>
            <w:r w:rsidRPr="00B24CC6">
              <w:rPr>
                <w:rFonts w:ascii="Times New Roman" w:eastAsia="Calibri" w:hAnsi="Times New Roman" w:cs="Times New Roman"/>
                <w:sz w:val="24"/>
                <w:szCs w:val="24"/>
              </w:rPr>
              <w:t xml:space="preserve">.,с-з </w:t>
            </w:r>
            <w:proofErr w:type="spellStart"/>
            <w:r w:rsidRPr="00B24CC6">
              <w:rPr>
                <w:rFonts w:ascii="Times New Roman" w:eastAsia="Calibri" w:hAnsi="Times New Roman" w:cs="Times New Roman"/>
                <w:sz w:val="24"/>
                <w:szCs w:val="24"/>
              </w:rPr>
              <w:t>Сурский</w:t>
            </w:r>
            <w:proofErr w:type="spellEnd"/>
            <w:r w:rsidRPr="00B24CC6">
              <w:rPr>
                <w:rFonts w:ascii="Times New Roman" w:eastAsia="Calibri" w:hAnsi="Times New Roman" w:cs="Times New Roman"/>
                <w:sz w:val="24"/>
                <w:szCs w:val="24"/>
              </w:rPr>
              <w:t>, квартал 24, выдел 10,15,16,17,18</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Сурский24-10</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894543">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 xml:space="preserve">Сурское, Сурское уч., </w:t>
            </w:r>
            <w:proofErr w:type="spellStart"/>
            <w:r w:rsidRPr="00B24CC6">
              <w:rPr>
                <w:rFonts w:ascii="Times New Roman" w:eastAsia="Calibri" w:hAnsi="Times New Roman" w:cs="Times New Roman"/>
                <w:sz w:val="24"/>
                <w:szCs w:val="24"/>
              </w:rPr>
              <w:t>Сурский</w:t>
            </w:r>
            <w:proofErr w:type="spellEnd"/>
            <w:r w:rsidRPr="00B24CC6">
              <w:rPr>
                <w:rFonts w:ascii="Times New Roman" w:eastAsia="Calibri" w:hAnsi="Times New Roman" w:cs="Times New Roman"/>
                <w:sz w:val="24"/>
                <w:szCs w:val="24"/>
              </w:rPr>
              <w:t>, квартал 118, выдел 19,20,21,22,23,26,34</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Сурское118-19</w:t>
            </w:r>
          </w:p>
        </w:tc>
      </w:tr>
      <w:tr w:rsidR="00B1001A"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B1001A" w:rsidRDefault="00B1001A" w:rsidP="00720306">
            <w:pPr>
              <w:tabs>
                <w:tab w:val="left" w:pos="241"/>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148</w:t>
            </w:r>
          </w:p>
        </w:tc>
        <w:tc>
          <w:tcPr>
            <w:tcW w:w="6173" w:type="dxa"/>
            <w:tcBorders>
              <w:top w:val="single" w:sz="4" w:space="0" w:color="auto"/>
              <w:left w:val="single" w:sz="4" w:space="0" w:color="auto"/>
              <w:bottom w:val="single" w:sz="4" w:space="0" w:color="auto"/>
              <w:right w:val="single" w:sz="4" w:space="0" w:color="auto"/>
            </w:tcBorders>
          </w:tcPr>
          <w:p w:rsidR="00B1001A" w:rsidRPr="00B24CC6" w:rsidRDefault="00B1001A" w:rsidP="00B1001A">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 xml:space="preserve">Сурское, Сурское уч., </w:t>
            </w:r>
            <w:proofErr w:type="spellStart"/>
            <w:r w:rsidRPr="00B24CC6">
              <w:rPr>
                <w:rFonts w:ascii="Times New Roman" w:eastAsia="Calibri" w:hAnsi="Times New Roman" w:cs="Times New Roman"/>
                <w:sz w:val="24"/>
                <w:szCs w:val="24"/>
              </w:rPr>
              <w:t>Сурский</w:t>
            </w:r>
            <w:proofErr w:type="spellEnd"/>
            <w:r w:rsidRPr="00B24CC6">
              <w:rPr>
                <w:rFonts w:ascii="Times New Roman" w:eastAsia="Calibri" w:hAnsi="Times New Roman" w:cs="Times New Roman"/>
                <w:sz w:val="24"/>
                <w:szCs w:val="24"/>
              </w:rPr>
              <w:t>, квартал 118, выдел 23,24</w:t>
            </w:r>
          </w:p>
        </w:tc>
        <w:tc>
          <w:tcPr>
            <w:tcW w:w="3139" w:type="dxa"/>
            <w:tcBorders>
              <w:top w:val="single" w:sz="4" w:space="0" w:color="auto"/>
              <w:left w:val="single" w:sz="4" w:space="0" w:color="auto"/>
              <w:bottom w:val="single" w:sz="4" w:space="0" w:color="auto"/>
              <w:right w:val="single" w:sz="4" w:space="0" w:color="auto"/>
            </w:tcBorders>
          </w:tcPr>
          <w:p w:rsidR="00B1001A" w:rsidRPr="00B24CC6" w:rsidRDefault="00B1001A" w:rsidP="00766386">
            <w:pPr>
              <w:spacing w:after="0"/>
              <w:jc w:val="both"/>
              <w:rPr>
                <w:rFonts w:ascii="Times New Roman" w:eastAsia="Calibri" w:hAnsi="Times New Roman" w:cs="Times New Roman"/>
                <w:sz w:val="24"/>
                <w:szCs w:val="24"/>
              </w:rPr>
            </w:pPr>
            <w:r w:rsidRPr="00B24CC6">
              <w:rPr>
                <w:rFonts w:ascii="Times New Roman" w:eastAsia="Calibri" w:hAnsi="Times New Roman" w:cs="Times New Roman"/>
                <w:sz w:val="24"/>
                <w:szCs w:val="24"/>
              </w:rPr>
              <w:t>Сурское118-23</w:t>
            </w:r>
          </w:p>
        </w:tc>
      </w:tr>
      <w:tr w:rsidR="0017361D" w:rsidRPr="00B66D92"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17361D" w:rsidRPr="00A75FA1" w:rsidRDefault="0017361D" w:rsidP="00720306">
            <w:pPr>
              <w:tabs>
                <w:tab w:val="left" w:pos="241"/>
              </w:tabs>
              <w:spacing w:after="0"/>
              <w:jc w:val="center"/>
              <w:rPr>
                <w:rFonts w:ascii="Times New Roman" w:eastAsia="Calibri" w:hAnsi="Times New Roman" w:cs="Times New Roman"/>
                <w:sz w:val="24"/>
                <w:szCs w:val="24"/>
              </w:rPr>
            </w:pPr>
            <w:r w:rsidRPr="00A75FA1">
              <w:rPr>
                <w:rFonts w:ascii="Times New Roman" w:eastAsia="Calibri" w:hAnsi="Times New Roman" w:cs="Times New Roman"/>
                <w:sz w:val="24"/>
                <w:szCs w:val="24"/>
              </w:rPr>
              <w:t>149</w:t>
            </w:r>
          </w:p>
        </w:tc>
        <w:tc>
          <w:tcPr>
            <w:tcW w:w="6173" w:type="dxa"/>
            <w:tcBorders>
              <w:top w:val="single" w:sz="4" w:space="0" w:color="auto"/>
              <w:left w:val="single" w:sz="4" w:space="0" w:color="auto"/>
              <w:bottom w:val="single" w:sz="4" w:space="0" w:color="auto"/>
              <w:right w:val="single" w:sz="4" w:space="0" w:color="auto"/>
            </w:tcBorders>
          </w:tcPr>
          <w:p w:rsidR="0017361D" w:rsidRPr="00A75FA1" w:rsidRDefault="0017361D" w:rsidP="0017361D">
            <w:pPr>
              <w:spacing w:after="0"/>
              <w:jc w:val="both"/>
              <w:rPr>
                <w:rFonts w:ascii="Times New Roman" w:eastAsia="Calibri" w:hAnsi="Times New Roman" w:cs="Times New Roman"/>
                <w:sz w:val="24"/>
                <w:szCs w:val="24"/>
              </w:rPr>
            </w:pPr>
            <w:r w:rsidRPr="00A75FA1">
              <w:rPr>
                <w:rFonts w:ascii="Times New Roman" w:eastAsia="Calibri" w:hAnsi="Times New Roman" w:cs="Times New Roman"/>
                <w:sz w:val="24"/>
                <w:szCs w:val="24"/>
              </w:rPr>
              <w:t xml:space="preserve">Архангельская </w:t>
            </w:r>
            <w:proofErr w:type="spellStart"/>
            <w:r w:rsidRPr="00A75FA1">
              <w:rPr>
                <w:rFonts w:ascii="Times New Roman" w:eastAsia="Calibri" w:hAnsi="Times New Roman" w:cs="Times New Roman"/>
                <w:sz w:val="24"/>
                <w:szCs w:val="24"/>
              </w:rPr>
              <w:t>область,Обозерское</w:t>
            </w:r>
            <w:proofErr w:type="spellEnd"/>
            <w:r w:rsidRPr="00A75FA1">
              <w:rPr>
                <w:rFonts w:ascii="Times New Roman" w:eastAsia="Calibri" w:hAnsi="Times New Roman" w:cs="Times New Roman"/>
                <w:sz w:val="24"/>
                <w:szCs w:val="24"/>
              </w:rPr>
              <w:t xml:space="preserve">, Северное участковое л-во, </w:t>
            </w:r>
            <w:proofErr w:type="spellStart"/>
            <w:r w:rsidRPr="00A75FA1">
              <w:rPr>
                <w:rFonts w:ascii="Times New Roman" w:eastAsia="Calibri" w:hAnsi="Times New Roman" w:cs="Times New Roman"/>
                <w:sz w:val="24"/>
                <w:szCs w:val="24"/>
              </w:rPr>
              <w:t>уч</w:t>
            </w:r>
            <w:proofErr w:type="spellEnd"/>
            <w:r w:rsidRPr="00A75FA1">
              <w:rPr>
                <w:rFonts w:ascii="Times New Roman" w:eastAsia="Calibri" w:hAnsi="Times New Roman" w:cs="Times New Roman"/>
                <w:sz w:val="24"/>
                <w:szCs w:val="24"/>
              </w:rPr>
              <w:t>-к «Северное»,кв.3,выд 9,10, делянка 1</w:t>
            </w:r>
          </w:p>
        </w:tc>
        <w:tc>
          <w:tcPr>
            <w:tcW w:w="3139" w:type="dxa"/>
            <w:tcBorders>
              <w:top w:val="single" w:sz="4" w:space="0" w:color="auto"/>
              <w:left w:val="single" w:sz="4" w:space="0" w:color="auto"/>
              <w:bottom w:val="single" w:sz="4" w:space="0" w:color="auto"/>
              <w:right w:val="single" w:sz="4" w:space="0" w:color="auto"/>
            </w:tcBorders>
          </w:tcPr>
          <w:p w:rsidR="0017361D" w:rsidRPr="00A75FA1" w:rsidRDefault="0017361D" w:rsidP="0017361D">
            <w:pPr>
              <w:spacing w:after="0"/>
              <w:jc w:val="both"/>
              <w:rPr>
                <w:rFonts w:ascii="Times New Roman" w:eastAsia="Calibri" w:hAnsi="Times New Roman" w:cs="Times New Roman"/>
                <w:sz w:val="24"/>
                <w:szCs w:val="24"/>
              </w:rPr>
            </w:pPr>
            <w:r w:rsidRPr="00A75FA1">
              <w:rPr>
                <w:rFonts w:ascii="Times New Roman" w:eastAsia="Calibri" w:hAnsi="Times New Roman" w:cs="Times New Roman"/>
                <w:sz w:val="24"/>
                <w:szCs w:val="24"/>
              </w:rPr>
              <w:t>Северное3-9</w:t>
            </w:r>
          </w:p>
        </w:tc>
      </w:tr>
    </w:tbl>
    <w:p w:rsidR="004B3AA6" w:rsidRDefault="004B3AA6"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E32AC3" w:rsidRDefault="00E32AC3" w:rsidP="004B3AA6">
      <w:pPr>
        <w:spacing w:after="0" w:line="240" w:lineRule="auto"/>
        <w:jc w:val="right"/>
        <w:rPr>
          <w:rFonts w:ascii="Times New Roman" w:eastAsia="Calibri" w:hAnsi="Times New Roman" w:cs="Times New Roman"/>
          <w:sz w:val="24"/>
          <w:szCs w:val="24"/>
        </w:rPr>
      </w:pPr>
    </w:p>
    <w:p w:rsidR="00B3399C" w:rsidRDefault="00B3399C" w:rsidP="005D5756">
      <w:pPr>
        <w:jc w:val="right"/>
        <w:rPr>
          <w:rFonts w:ascii="Times New Roman" w:eastAsia="Calibri" w:hAnsi="Times New Roman" w:cs="Times New Roman"/>
          <w:i/>
          <w:sz w:val="18"/>
          <w:szCs w:val="18"/>
        </w:rPr>
      </w:pPr>
    </w:p>
    <w:p w:rsidR="004368AC" w:rsidRDefault="004368AC">
      <w:pPr>
        <w:rPr>
          <w:rFonts w:ascii="Times New Roman" w:eastAsia="Calibri" w:hAnsi="Times New Roman" w:cs="Times New Roman"/>
          <w:i/>
          <w:sz w:val="18"/>
          <w:szCs w:val="18"/>
        </w:rPr>
      </w:pPr>
      <w:r>
        <w:rPr>
          <w:rFonts w:ascii="Times New Roman" w:eastAsia="Calibri" w:hAnsi="Times New Roman" w:cs="Times New Roman"/>
          <w:i/>
          <w:sz w:val="18"/>
          <w:szCs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5" w:name="_Приложение_№3"/>
      <w:bookmarkStart w:id="36" w:name="_Toc73107878"/>
      <w:bookmarkEnd w:id="35"/>
      <w:r w:rsidRPr="00212E06">
        <w:rPr>
          <w:rFonts w:ascii="Times New Roman" w:eastAsia="Calibri" w:hAnsi="Times New Roman" w:cs="Times New Roman"/>
          <w:b w:val="0"/>
          <w:color w:val="auto"/>
          <w:sz w:val="24"/>
          <w:szCs w:val="24"/>
        </w:rPr>
        <w:lastRenderedPageBreak/>
        <w:t>Приложение №3</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79"/>
      <w:r w:rsidRPr="00212E06">
        <w:rPr>
          <w:rFonts w:ascii="Times New Roman" w:eastAsia="Calibri" w:hAnsi="Times New Roman" w:cs="Times New Roman"/>
          <w:b w:val="0"/>
          <w:color w:val="auto"/>
          <w:sz w:val="24"/>
          <w:szCs w:val="24"/>
        </w:rPr>
        <w:t>к Спецификации биржевого товара</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8" w:name="_Toc73107880"/>
      <w:r w:rsidRPr="00212E06">
        <w:rPr>
          <w:rFonts w:ascii="Times New Roman" w:eastAsia="Calibri" w:hAnsi="Times New Roman" w:cs="Times New Roman"/>
          <w:b w:val="0"/>
          <w:color w:val="auto"/>
          <w:sz w:val="24"/>
          <w:szCs w:val="24"/>
        </w:rPr>
        <w:t>отдела «Лес и лесоматериалы»,</w:t>
      </w:r>
      <w:bookmarkEnd w:id="38"/>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9" w:name="_Toc73107881"/>
      <w:r w:rsidRPr="00212E06">
        <w:rPr>
          <w:rFonts w:ascii="Times New Roman" w:eastAsia="Calibri" w:hAnsi="Times New Roman" w:cs="Times New Roman"/>
          <w:b w:val="0"/>
          <w:color w:val="auto"/>
          <w:sz w:val="24"/>
          <w:szCs w:val="24"/>
        </w:rPr>
        <w:t>АО «Биржа «Санкт-Петербург»</w:t>
      </w:r>
      <w:bookmarkEnd w:id="39"/>
    </w:p>
    <w:p w:rsidR="00EB12A6" w:rsidRDefault="00EB12A6" w:rsidP="00EB12A6">
      <w:pPr>
        <w:spacing w:after="0" w:line="240" w:lineRule="auto"/>
        <w:rPr>
          <w:rFonts w:ascii="Times New Roman" w:eastAsia="Calibri" w:hAnsi="Times New Roman" w:cs="Times New Roman"/>
          <w:sz w:val="24"/>
          <w:szCs w:val="24"/>
        </w:rPr>
      </w:pPr>
    </w:p>
    <w:p w:rsidR="00EB12A6" w:rsidRPr="00EB12A6" w:rsidRDefault="00EB12A6" w:rsidP="00EB12A6">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EB12A6" w:rsidRPr="00EB12A6" w:rsidRDefault="00EB12A6" w:rsidP="00EB12A6">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EB12A6" w:rsidRPr="00EB12A6" w:rsidRDefault="00EB12A6" w:rsidP="00EB12A6">
      <w:pPr>
        <w:spacing w:after="0"/>
        <w:jc w:val="center"/>
        <w:rPr>
          <w:rFonts w:ascii="Times New Roman" w:eastAsia="Calibri" w:hAnsi="Times New Roman" w:cs="Times New Roman"/>
          <w:b/>
          <w:sz w:val="24"/>
          <w:szCs w:val="24"/>
        </w:rPr>
      </w:pPr>
    </w:p>
    <w:p w:rsidR="00EB12A6" w:rsidRPr="00EB12A6" w:rsidRDefault="00EB12A6" w:rsidP="00EB12A6">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 xml:space="preserve">__________________________________________________________________ </w:t>
      </w:r>
    </w:p>
    <w:p w:rsidR="00EB12A6" w:rsidRPr="00457E88" w:rsidRDefault="00EB12A6" w:rsidP="00EB12A6">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EB12A6" w:rsidRPr="00EB12A6" w:rsidRDefault="00EB12A6" w:rsidP="00EB12A6">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поставки/способ поставки/срок поставки:</w:t>
      </w:r>
    </w:p>
    <w:p w:rsidR="00EB12A6" w:rsidRPr="00EB12A6" w:rsidRDefault="00EB12A6" w:rsidP="00EB12A6">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5"/>
        <w:tblW w:w="10173" w:type="dxa"/>
        <w:tblLook w:val="04A0" w:firstRow="1" w:lastRow="0" w:firstColumn="1" w:lastColumn="0" w:noHBand="0" w:noVBand="1"/>
      </w:tblPr>
      <w:tblGrid>
        <w:gridCol w:w="540"/>
        <w:gridCol w:w="3191"/>
        <w:gridCol w:w="6442"/>
      </w:tblGrid>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lang w:val="en-US"/>
              </w:rPr>
            </w:pPr>
            <w:r w:rsidRPr="00EB12A6">
              <w:rPr>
                <w:rFonts w:ascii="Times New Roman" w:hAnsi="Times New Roman"/>
                <w:sz w:val="24"/>
                <w:szCs w:val="24"/>
                <w:lang w:val="en-US"/>
              </w:rPr>
              <w:t>1</w:t>
            </w: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Новый биржевой товар</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lang w:val="en-US"/>
              </w:rPr>
              <w:t>1</w:t>
            </w:r>
            <w:r w:rsidRPr="00EB12A6">
              <w:rPr>
                <w:rFonts w:ascii="Times New Roman" w:hAnsi="Times New Roman"/>
                <w:sz w:val="24"/>
                <w:szCs w:val="24"/>
              </w:rPr>
              <w:t>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color w:val="000000"/>
                <w:sz w:val="24"/>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1в</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1г</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размер Лота: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1д</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S</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продавца</w:t>
            </w:r>
          </w:p>
          <w:p w:rsid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C</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покупателя</w:t>
            </w:r>
          </w:p>
          <w:p w:rsidR="00E733B4" w:rsidRDefault="00E733B4" w:rsidP="00EB12A6">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В - </w:t>
            </w:r>
            <w:r w:rsidRPr="009D79CE">
              <w:rPr>
                <w:rFonts w:ascii="Times New Roman" w:hAnsi="Times New Roman" w:cs="Times New Roman"/>
              </w:rPr>
              <w:t>франко-вагон станция отправления</w:t>
            </w:r>
          </w:p>
          <w:p w:rsidR="00E733B4" w:rsidRDefault="00E733B4" w:rsidP="00EB12A6">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lang w:val="en-US"/>
              </w:rPr>
              <w:t>D</w:t>
            </w:r>
            <w:r>
              <w:rPr>
                <w:rFonts w:ascii="Times New Roman" w:hAnsi="Times New Roman" w:cs="Times New Roman"/>
              </w:rPr>
              <w:t xml:space="preserve"> -</w:t>
            </w:r>
            <w:r w:rsidRPr="009D79CE">
              <w:rPr>
                <w:rFonts w:ascii="Times New Roman" w:hAnsi="Times New Roman" w:cs="Times New Roman"/>
              </w:rPr>
              <w:t xml:space="preserve"> </w:t>
            </w:r>
            <w:r>
              <w:rPr>
                <w:rFonts w:ascii="Times New Roman" w:hAnsi="Times New Roman" w:cs="Times New Roman"/>
              </w:rPr>
              <w:t>франко-вагон станция назначения</w:t>
            </w:r>
          </w:p>
          <w:p w:rsidR="00E733B4" w:rsidRPr="00E733B4" w:rsidRDefault="00E733B4" w:rsidP="00EB12A6">
            <w:pPr>
              <w:jc w:val="both"/>
              <w:rPr>
                <w:rFonts w:ascii="Times New Roman" w:hAnsi="Times New Roman"/>
                <w:sz w:val="24"/>
                <w:szCs w:val="24"/>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w:t>
            </w:r>
            <w:r w:rsidRPr="00392799">
              <w:rPr>
                <w:rFonts w:ascii="Times New Roman" w:hAnsi="Times New Roman"/>
                <w:sz w:val="24"/>
                <w:szCs w:val="24"/>
              </w:rPr>
              <w:t xml:space="preserve"> - </w:t>
            </w: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r w:rsidRPr="00392799">
              <w:rPr>
                <w:rFonts w:ascii="Times New Roman" w:hAnsi="Times New Roman"/>
                <w:sz w:val="24"/>
                <w:szCs w:val="24"/>
              </w:rPr>
              <w:t xml:space="preserve"> </w:t>
            </w:r>
          </w:p>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 xml:space="preserve"> </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2</w:t>
            </w: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b/>
                <w:sz w:val="24"/>
                <w:szCs w:val="24"/>
              </w:rPr>
              <w:t>Новый базис(-ы) поставки:</w:t>
            </w:r>
            <w:r w:rsidRPr="00EB12A6">
              <w:rPr>
                <w:rFonts w:ascii="Times New Roman" w:hAnsi="Times New Roman"/>
                <w:sz w:val="24"/>
                <w:szCs w:val="24"/>
              </w:rPr>
              <w:t xml:space="preserve"> </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2а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2б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S</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продавца</w:t>
            </w:r>
          </w:p>
          <w:p w:rsidR="00EB12A6" w:rsidRDefault="00EB12A6" w:rsidP="00EB12A6">
            <w:pPr>
              <w:jc w:val="both"/>
              <w:rPr>
                <w:rFonts w:ascii="Times New Roman" w:hAnsi="Times New Roman" w:cs="Times New Roman"/>
                <w:sz w:val="24"/>
                <w:szCs w:val="24"/>
              </w:rPr>
            </w:pPr>
            <w:r w:rsidRPr="00EB12A6">
              <w:rPr>
                <w:rFonts w:ascii="Times New Roman" w:hAnsi="Times New Roman"/>
                <w:sz w:val="24"/>
                <w:szCs w:val="24"/>
              </w:rPr>
              <w:t xml:space="preserve">□ </w:t>
            </w:r>
            <w:r w:rsidR="00DC214E">
              <w:rPr>
                <w:rFonts w:ascii="Times New Roman" w:hAnsi="Times New Roman"/>
                <w:sz w:val="24"/>
                <w:szCs w:val="24"/>
                <w:lang w:val="en-US"/>
              </w:rPr>
              <w:t>C</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покупателя</w:t>
            </w:r>
          </w:p>
          <w:p w:rsidR="00E733B4" w:rsidRDefault="00E733B4" w:rsidP="00E733B4">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В - </w:t>
            </w:r>
            <w:r w:rsidRPr="009D79CE">
              <w:rPr>
                <w:rFonts w:ascii="Times New Roman" w:hAnsi="Times New Roman" w:cs="Times New Roman"/>
              </w:rPr>
              <w:t>франко-вагон станция отправления</w:t>
            </w:r>
          </w:p>
          <w:p w:rsidR="00E733B4" w:rsidRDefault="00E733B4" w:rsidP="00E733B4">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lang w:val="en-US"/>
              </w:rPr>
              <w:t>D</w:t>
            </w:r>
            <w:r>
              <w:rPr>
                <w:rFonts w:ascii="Times New Roman" w:hAnsi="Times New Roman" w:cs="Times New Roman"/>
              </w:rPr>
              <w:t xml:space="preserve"> -</w:t>
            </w:r>
            <w:r w:rsidRPr="009D79CE">
              <w:rPr>
                <w:rFonts w:ascii="Times New Roman" w:hAnsi="Times New Roman" w:cs="Times New Roman"/>
              </w:rPr>
              <w:t xml:space="preserve"> </w:t>
            </w:r>
            <w:r>
              <w:rPr>
                <w:rFonts w:ascii="Times New Roman" w:hAnsi="Times New Roman" w:cs="Times New Roman"/>
              </w:rPr>
              <w:t>франко-вагон станция назначения</w:t>
            </w:r>
          </w:p>
          <w:p w:rsidR="00E733B4" w:rsidRPr="00E733B4" w:rsidRDefault="00E733B4" w:rsidP="00E733B4">
            <w:pPr>
              <w:jc w:val="both"/>
              <w:rPr>
                <w:rFonts w:ascii="Times New Roman" w:hAnsi="Times New Roman"/>
                <w:sz w:val="24"/>
                <w:szCs w:val="24"/>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w:t>
            </w:r>
            <w:r w:rsidRPr="00AA7983">
              <w:rPr>
                <w:rFonts w:ascii="Times New Roman" w:hAnsi="Times New Roman"/>
                <w:sz w:val="24"/>
                <w:szCs w:val="24"/>
              </w:rPr>
              <w:t xml:space="preserve"> - </w:t>
            </w: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r w:rsidRPr="00AA7983">
              <w:rPr>
                <w:rFonts w:ascii="Times New Roman" w:hAnsi="Times New Roman"/>
                <w:sz w:val="24"/>
                <w:szCs w:val="24"/>
              </w:rPr>
              <w:t xml:space="preserve"> </w:t>
            </w:r>
          </w:p>
          <w:p w:rsidR="00EB12A6" w:rsidRPr="00EB12A6" w:rsidRDefault="00EB12A6" w:rsidP="00E733B4">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contextualSpacing/>
              <w:jc w:val="both"/>
              <w:rPr>
                <w:rFonts w:ascii="Times New Roman" w:hAnsi="Times New Roman"/>
                <w:sz w:val="24"/>
                <w:szCs w:val="24"/>
              </w:rPr>
            </w:pPr>
            <w:r w:rsidRPr="00EB12A6">
              <w:rPr>
                <w:rFonts w:ascii="Times New Roman" w:hAnsi="Times New Roman"/>
                <w:sz w:val="24"/>
                <w:szCs w:val="24"/>
              </w:rPr>
              <w:t>2в</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размер Лота:</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both"/>
              <w:rPr>
                <w:rFonts w:ascii="Times New Roman" w:hAnsi="Times New Roman"/>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3</w:t>
            </w: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Новый способ поставки биржевого товара</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3а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новый способ поставки биржевого товара (описание)</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3б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 xml:space="preserve">Код предлагаемого способа поставки по </w:t>
            </w:r>
            <w:proofErr w:type="spellStart"/>
            <w:r w:rsidRPr="00EB12A6">
              <w:rPr>
                <w:rFonts w:ascii="Times New Roman" w:hAnsi="Times New Roman"/>
                <w:sz w:val="24"/>
                <w:szCs w:val="24"/>
              </w:rPr>
              <w:t>Инкотермс</w:t>
            </w:r>
            <w:proofErr w:type="spellEnd"/>
            <w:r w:rsidRPr="00EB12A6">
              <w:rPr>
                <w:rFonts w:ascii="Times New Roman" w:hAnsi="Times New Roman"/>
                <w:sz w:val="24"/>
                <w:szCs w:val="24"/>
              </w:rPr>
              <w:t xml:space="preserve"> 2018</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4</w:t>
            </w: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Новый срок поставки биржевого товара</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4а</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Название биржевого товара, по которому предлагается ввести новый срок (-и)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lastRenderedPageBreak/>
              <w:t>4б</w:t>
            </w:r>
          </w:p>
        </w:tc>
        <w:tc>
          <w:tcPr>
            <w:tcW w:w="3191"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sz w:val="24"/>
                <w:szCs w:val="24"/>
              </w:rPr>
              <w:t>Предлагаемый новый срок (сроки)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jc w:val="center"/>
              <w:rPr>
                <w:rFonts w:ascii="Times New Roman" w:hAnsi="Times New Roman"/>
                <w:i/>
                <w:sz w:val="24"/>
                <w:szCs w:val="24"/>
              </w:rPr>
            </w:pPr>
          </w:p>
        </w:tc>
      </w:tr>
    </w:tbl>
    <w:p w:rsidR="00EB12A6" w:rsidRDefault="00EB12A6" w:rsidP="00EB12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w:t>
      </w:r>
    </w:p>
    <w:p w:rsidR="00EB12A6" w:rsidRDefault="00EB12A6" w:rsidP="00EB12A6">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p>
    <w:p w:rsidR="00EB12A6"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EB12A6" w:rsidRDefault="00EB12A6" w:rsidP="00EB12A6">
      <w:pPr>
        <w:tabs>
          <w:tab w:val="left" w:pos="709"/>
          <w:tab w:val="left" w:pos="3261"/>
        </w:tabs>
        <w:spacing w:after="0"/>
        <w:jc w:val="both"/>
        <w:rPr>
          <w:rFonts w:ascii="Times New Roman" w:eastAsia="Times New Roman" w:hAnsi="Times New Roman" w:cs="Times New Roman"/>
          <w:smallCaps/>
          <w:snapToGrid w:val="0"/>
          <w:sz w:val="24"/>
          <w:szCs w:val="24"/>
        </w:rPr>
      </w:pPr>
      <w:r>
        <w:rPr>
          <w:rFonts w:ascii="Times New Roman" w:eastAsia="Times New Roman" w:hAnsi="Times New Roman" w:cs="Times New Roman"/>
          <w:snapToGrid w:val="0"/>
          <w:sz w:val="24"/>
          <w:szCs w:val="24"/>
          <w:vertAlign w:val="superscript"/>
        </w:rPr>
        <w:tab/>
        <w:t xml:space="preserve">(подпись) </w:t>
      </w:r>
      <w:r>
        <w:rPr>
          <w:rFonts w:ascii="Times New Roman" w:eastAsia="Times New Roman" w:hAnsi="Times New Roman" w:cs="Times New Roman"/>
          <w:snapToGrid w:val="0"/>
          <w:sz w:val="24"/>
          <w:szCs w:val="24"/>
          <w:vertAlign w:val="superscript"/>
        </w:rPr>
        <w:tab/>
        <w:t>(расшифровка подписи)</w:t>
      </w:r>
    </w:p>
    <w:p w:rsidR="00EB12A6" w:rsidRDefault="00EB12A6" w:rsidP="00EB12A6">
      <w:pPr>
        <w:tabs>
          <w:tab w:val="left" w:pos="1980"/>
        </w:tabs>
        <w:spacing w:after="0" w:line="240" w:lineRule="auto"/>
        <w:ind w:firstLine="142"/>
        <w:rPr>
          <w:rFonts w:ascii="Times New Roman" w:eastAsia="Times New Roman" w:hAnsi="Times New Roman" w:cs="Times New Roman"/>
          <w:snapToGrid w:val="0"/>
          <w:sz w:val="24"/>
          <w:szCs w:val="24"/>
        </w:rPr>
      </w:pPr>
      <w:proofErr w:type="spellStart"/>
      <w:r>
        <w:rPr>
          <w:rFonts w:ascii="Times New Roman" w:eastAsia="Times New Roman" w:hAnsi="Times New Roman" w:cs="Times New Roman"/>
          <w:snapToGrid w:val="0"/>
          <w:sz w:val="24"/>
          <w:szCs w:val="24"/>
        </w:rPr>
        <w:t>м.п</w:t>
      </w:r>
      <w:proofErr w:type="spellEnd"/>
      <w:r>
        <w:rPr>
          <w:rFonts w:ascii="Times New Roman" w:eastAsia="Times New Roman" w:hAnsi="Times New Roman" w:cs="Times New Roman"/>
          <w:snapToGrid w:val="0"/>
          <w:sz w:val="24"/>
          <w:szCs w:val="24"/>
        </w:rPr>
        <w:t>.                                                         _____________________</w:t>
      </w:r>
    </w:p>
    <w:p w:rsidR="00EB12A6" w:rsidRDefault="00EB12A6" w:rsidP="00EB12A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rPr>
      </w:pPr>
      <w:r>
        <w:rPr>
          <w:rFonts w:ascii="Times New Roman" w:eastAsia="Times New Roman" w:hAnsi="Times New Roman" w:cs="Times New Roman"/>
          <w:i/>
          <w:snapToGrid w:val="0"/>
          <w:sz w:val="24"/>
          <w:szCs w:val="24"/>
          <w:vertAlign w:val="superscript"/>
        </w:rPr>
        <w:t xml:space="preserve"> </w:t>
      </w:r>
      <w:r>
        <w:rPr>
          <w:rFonts w:ascii="Times New Roman" w:eastAsia="Calibri" w:hAnsi="Times New Roman" w:cs="Times New Roman"/>
          <w:i/>
          <w:sz w:val="24"/>
          <w:szCs w:val="24"/>
          <w:vertAlign w:val="superscript"/>
        </w:rPr>
        <w:t xml:space="preserve">                                                                                                            (дата подачи заявления)</w:t>
      </w:r>
    </w:p>
    <w:p w:rsidR="00EB12A6" w:rsidRDefault="00EB12A6" w:rsidP="00EB12A6">
      <w:pPr>
        <w:rPr>
          <w:sz w:val="18"/>
          <w:szCs w:val="18"/>
        </w:rPr>
      </w:pPr>
      <w:r>
        <w:rPr>
          <w:sz w:val="18"/>
          <w:szCs w:val="18"/>
        </w:rPr>
        <w:t>Принято уполномоченным сотрудником АО «Биржа «Санкт-Петербург»</w:t>
      </w:r>
    </w:p>
    <w:p w:rsidR="00EB12A6" w:rsidRDefault="00EB12A6" w:rsidP="00EB12A6">
      <w:pPr>
        <w:spacing w:after="0" w:line="240" w:lineRule="atLeast"/>
      </w:pPr>
      <w:r>
        <w:t>_________________________</w:t>
      </w:r>
      <w:proofErr w:type="gramStart"/>
      <w:r>
        <w:t>_  _</w:t>
      </w:r>
      <w:proofErr w:type="gramEnd"/>
      <w:r>
        <w:t>________________ /_________________/  «____»_________20__г.</w:t>
      </w:r>
    </w:p>
    <w:p w:rsidR="00EB12A6" w:rsidRDefault="00EB12A6" w:rsidP="00EB12A6">
      <w:pPr>
        <w:spacing w:after="0" w:line="240" w:lineRule="atLeast"/>
        <w:rPr>
          <w:i/>
          <w:sz w:val="16"/>
          <w:szCs w:val="16"/>
        </w:rPr>
      </w:pPr>
      <w:r>
        <w:rPr>
          <w:i/>
          <w:sz w:val="16"/>
          <w:szCs w:val="16"/>
        </w:rPr>
        <w:t xml:space="preserve">                </w:t>
      </w:r>
      <w:proofErr w:type="gramStart"/>
      <w:r>
        <w:rPr>
          <w:i/>
          <w:sz w:val="16"/>
          <w:szCs w:val="16"/>
        </w:rPr>
        <w:t>( должность</w:t>
      </w:r>
      <w:proofErr w:type="gramEnd"/>
      <w:r>
        <w:rPr>
          <w:i/>
          <w:sz w:val="16"/>
          <w:szCs w:val="16"/>
        </w:rPr>
        <w:t>)                                                           (подпись)                                    (Ф.И.О.)                                            (дата принятия)</w:t>
      </w:r>
    </w:p>
    <w:p w:rsidR="00EB12A6" w:rsidRDefault="00EB12A6" w:rsidP="00EB12A6">
      <w:pPr>
        <w:spacing w:line="240" w:lineRule="atLeast"/>
        <w:rPr>
          <w:sz w:val="18"/>
          <w:szCs w:val="18"/>
        </w:rPr>
      </w:pPr>
      <w:r>
        <w:rPr>
          <w:sz w:val="18"/>
          <w:szCs w:val="18"/>
        </w:rPr>
        <w:t>Указанные в настоящем заявлении биржевые товары:</w:t>
      </w:r>
    </w:p>
    <w:p w:rsidR="00EB12A6" w:rsidRDefault="00EB12A6" w:rsidP="00EB12A6">
      <w:pPr>
        <w:spacing w:line="240" w:lineRule="atLeast"/>
        <w:rPr>
          <w:sz w:val="18"/>
          <w:szCs w:val="18"/>
        </w:rPr>
      </w:pPr>
      <w:r>
        <w:rPr>
          <w:sz w:val="18"/>
          <w:szCs w:val="18"/>
        </w:rPr>
        <w:t>□ включены в Спецификацию биржевого товара Приказом №___ от «__</w:t>
      </w:r>
      <w:proofErr w:type="gramStart"/>
      <w:r>
        <w:rPr>
          <w:sz w:val="18"/>
          <w:szCs w:val="18"/>
        </w:rPr>
        <w:t>_»_</w:t>
      </w:r>
      <w:proofErr w:type="gramEnd"/>
      <w:r>
        <w:rPr>
          <w:sz w:val="18"/>
          <w:szCs w:val="18"/>
        </w:rPr>
        <w:t>_______20__г.;</w:t>
      </w:r>
    </w:p>
    <w:p w:rsidR="00EB12A6" w:rsidRDefault="00EB12A6" w:rsidP="00EB12A6">
      <w:pPr>
        <w:spacing w:line="240" w:lineRule="atLeast"/>
        <w:rPr>
          <w:sz w:val="18"/>
          <w:szCs w:val="18"/>
        </w:rPr>
      </w:pPr>
      <w:r>
        <w:rPr>
          <w:sz w:val="18"/>
          <w:szCs w:val="18"/>
        </w:rPr>
        <w:t>□ направлено заявителю письмо об отказе от включения вышеуказанных биржевых товаров в Спецификацию биржевого товара за исх.№ _________ от «__</w:t>
      </w:r>
      <w:proofErr w:type="gramStart"/>
      <w:r>
        <w:rPr>
          <w:sz w:val="18"/>
          <w:szCs w:val="18"/>
        </w:rPr>
        <w:t>_»_</w:t>
      </w:r>
      <w:proofErr w:type="gramEnd"/>
      <w:r>
        <w:rPr>
          <w:sz w:val="18"/>
          <w:szCs w:val="18"/>
        </w:rPr>
        <w:t>_________ 20__г.</w:t>
      </w:r>
    </w:p>
    <w:p w:rsidR="00EB12A6" w:rsidRDefault="00EB12A6" w:rsidP="00EB12A6">
      <w:pPr>
        <w:spacing w:after="0" w:line="240" w:lineRule="atLeast"/>
        <w:rPr>
          <w:sz w:val="18"/>
          <w:szCs w:val="18"/>
        </w:rPr>
      </w:pPr>
      <w:r>
        <w:rPr>
          <w:sz w:val="18"/>
          <w:szCs w:val="18"/>
        </w:rPr>
        <w:t xml:space="preserve">__________________ /________________/  </w:t>
      </w:r>
    </w:p>
    <w:p w:rsidR="00EB12A6" w:rsidRDefault="00EB12A6" w:rsidP="00EB12A6">
      <w:pPr>
        <w:spacing w:after="0" w:line="240" w:lineRule="atLeast"/>
      </w:pPr>
      <w:r>
        <w:rPr>
          <w:i/>
          <w:sz w:val="16"/>
          <w:szCs w:val="16"/>
        </w:rPr>
        <w:t xml:space="preserve">              (</w:t>
      </w:r>
      <w:proofErr w:type="gramStart"/>
      <w:r>
        <w:rPr>
          <w:i/>
          <w:sz w:val="16"/>
          <w:szCs w:val="16"/>
        </w:rPr>
        <w:t xml:space="preserve">подпись)   </w:t>
      </w:r>
      <w:proofErr w:type="gramEnd"/>
      <w:r>
        <w:rPr>
          <w:i/>
          <w:sz w:val="16"/>
          <w:szCs w:val="16"/>
        </w:rPr>
        <w:t xml:space="preserve">                            (Ф.И.О.)</w:t>
      </w:r>
    </w:p>
    <w:p w:rsidR="00EB12A6" w:rsidRDefault="00EB12A6" w:rsidP="00EB12A6">
      <w:pPr>
        <w:spacing w:after="160" w:line="259" w:lineRule="auto"/>
        <w:rPr>
          <w:rFonts w:ascii="Times New Roman" w:hAnsi="Times New Roman" w:cs="Times New Roman"/>
        </w:rPr>
      </w:pPr>
      <w:r>
        <w:rPr>
          <w:rFonts w:ascii="Times New Roman" w:hAnsi="Times New Roman" w:cs="Times New Roman"/>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0" w:name="_Приложение_№_4"/>
      <w:bookmarkStart w:id="41" w:name="_Toc73107882"/>
      <w:bookmarkEnd w:id="40"/>
      <w:r w:rsidRPr="00212E06">
        <w:rPr>
          <w:rFonts w:ascii="Times New Roman" w:eastAsia="Calibri" w:hAnsi="Times New Roman" w:cs="Times New Roman"/>
          <w:b w:val="0"/>
          <w:color w:val="auto"/>
          <w:sz w:val="24"/>
          <w:szCs w:val="24"/>
        </w:rPr>
        <w:lastRenderedPageBreak/>
        <w:t>Приложение № 4</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3"/>
      <w:r w:rsidRPr="00212E06">
        <w:rPr>
          <w:rFonts w:ascii="Times New Roman" w:eastAsia="Calibri" w:hAnsi="Times New Roman" w:cs="Times New Roman"/>
          <w:b w:val="0"/>
          <w:color w:val="auto"/>
          <w:sz w:val="24"/>
          <w:szCs w:val="24"/>
        </w:rPr>
        <w:t>к Спецификации биржевого товара</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3" w:name="_Toc73107884"/>
      <w:r w:rsidRPr="00212E06">
        <w:rPr>
          <w:rFonts w:ascii="Times New Roman" w:eastAsia="Calibri" w:hAnsi="Times New Roman" w:cs="Times New Roman"/>
          <w:b w:val="0"/>
          <w:color w:val="auto"/>
          <w:sz w:val="24"/>
          <w:szCs w:val="24"/>
        </w:rPr>
        <w:t>отдела «Лес и лесоматериалы»,</w:t>
      </w:r>
      <w:bookmarkEnd w:id="43"/>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4" w:name="_Toc73107885"/>
      <w:r w:rsidRPr="00212E06">
        <w:rPr>
          <w:rFonts w:ascii="Times New Roman" w:eastAsia="Calibri" w:hAnsi="Times New Roman" w:cs="Times New Roman"/>
          <w:b w:val="0"/>
          <w:color w:val="auto"/>
          <w:sz w:val="24"/>
          <w:szCs w:val="24"/>
        </w:rPr>
        <w:t>АО «Биржа «Санкт-Петербург»</w:t>
      </w:r>
      <w:bookmarkEnd w:id="44"/>
    </w:p>
    <w:p w:rsidR="00EB12A6" w:rsidRPr="00EB12A6" w:rsidRDefault="00EB12A6" w:rsidP="00EB12A6">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EB12A6" w:rsidRPr="00EB12A6" w:rsidRDefault="00EB12A6" w:rsidP="00EB12A6">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EB12A6" w:rsidRPr="00457E88" w:rsidRDefault="00EB12A6" w:rsidP="00EB12A6">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__________________________________________________________________</w:t>
      </w:r>
      <w:r w:rsidRPr="00457E88">
        <w:rPr>
          <w:rFonts w:ascii="Times New Roman" w:eastAsia="Times New Roman" w:hAnsi="Times New Roman" w:cs="Times New Roman"/>
          <w:sz w:val="28"/>
          <w:szCs w:val="28"/>
        </w:rPr>
        <w:t xml:space="preserve"> </w:t>
      </w:r>
    </w:p>
    <w:p w:rsidR="00EB12A6" w:rsidRPr="00457E88" w:rsidRDefault="00EB12A6" w:rsidP="00EB12A6">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EB12A6" w:rsidRPr="00EB12A6" w:rsidRDefault="00EB12A6" w:rsidP="002036CE">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EB12A6" w:rsidRPr="00EB12A6" w:rsidRDefault="00EB12A6" w:rsidP="002036CE">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5"/>
        <w:tblW w:w="10314" w:type="dxa"/>
        <w:tblLook w:val="04A0" w:firstRow="1" w:lastRow="0" w:firstColumn="1" w:lastColumn="0" w:noHBand="0" w:noVBand="1"/>
      </w:tblPr>
      <w:tblGrid>
        <w:gridCol w:w="540"/>
        <w:gridCol w:w="3566"/>
        <w:gridCol w:w="6208"/>
      </w:tblGrid>
      <w:tr w:rsidR="00EB12A6" w:rsidRPr="00EB12A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jc w:val="both"/>
              <w:rPr>
                <w:rFonts w:ascii="Times New Roman" w:hAnsi="Times New Roman"/>
                <w:sz w:val="24"/>
                <w:szCs w:val="24"/>
              </w:rPr>
            </w:pPr>
            <w:r w:rsidRPr="00EB12A6">
              <w:rPr>
                <w:rFonts w:ascii="Times New Roman" w:hAnsi="Times New Roman"/>
                <w:sz w:val="24"/>
                <w:szCs w:val="24"/>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EB12A6" w:rsidRDefault="00EB12A6" w:rsidP="00EB12A6">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EB12A6" w:rsidRDefault="00EB12A6" w:rsidP="00EB12A6">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EB12A6" w:rsidRPr="00EB12A6" w:rsidTr="002036CE">
        <w:tc>
          <w:tcPr>
            <w:tcW w:w="540" w:type="dxa"/>
            <w:tcBorders>
              <w:top w:val="single" w:sz="4" w:space="0" w:color="auto"/>
              <w:left w:val="single" w:sz="4" w:space="0" w:color="auto"/>
              <w:bottom w:val="single" w:sz="4" w:space="0" w:color="auto"/>
              <w:right w:val="single" w:sz="4" w:space="0" w:color="auto"/>
            </w:tcBorders>
          </w:tcPr>
          <w:p w:rsidR="00EB12A6" w:rsidRPr="00EB12A6" w:rsidRDefault="00EB12A6" w:rsidP="00EB12A6">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EB12A6" w:rsidRDefault="00EB12A6" w:rsidP="00EB12A6">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EB12A6" w:rsidRDefault="00EB12A6" w:rsidP="00EB12A6">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jc w:val="both"/>
              <w:rPr>
                <w:rFonts w:ascii="Times New Roman" w:hAnsi="Times New Roman" w:cs="Times New Roman"/>
                <w:sz w:val="24"/>
                <w:szCs w:val="24"/>
              </w:rPr>
            </w:pPr>
            <w:r w:rsidRPr="00EB12A6">
              <w:rPr>
                <w:rFonts w:ascii="Times New Roman" w:hAnsi="Times New Roman"/>
                <w:sz w:val="24"/>
                <w:szCs w:val="24"/>
              </w:rPr>
              <w:t xml:space="preserve">□ </w:t>
            </w:r>
            <w:r>
              <w:rPr>
                <w:rFonts w:ascii="Times New Roman" w:hAnsi="Times New Roman"/>
                <w:sz w:val="24"/>
                <w:szCs w:val="24"/>
                <w:lang w:val="en-US"/>
              </w:rPr>
              <w:t>S</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продавца</w:t>
            </w:r>
          </w:p>
          <w:p w:rsidR="00FE2358" w:rsidRDefault="00FE2358" w:rsidP="00FE2358">
            <w:pPr>
              <w:jc w:val="both"/>
              <w:rPr>
                <w:rFonts w:ascii="Times New Roman" w:hAnsi="Times New Roman" w:cs="Times New Roman"/>
                <w:sz w:val="24"/>
                <w:szCs w:val="24"/>
              </w:rPr>
            </w:pPr>
            <w:r w:rsidRPr="00EB12A6">
              <w:rPr>
                <w:rFonts w:ascii="Times New Roman" w:hAnsi="Times New Roman"/>
                <w:sz w:val="24"/>
                <w:szCs w:val="24"/>
              </w:rPr>
              <w:t xml:space="preserve">□ </w:t>
            </w:r>
            <w:r>
              <w:rPr>
                <w:rFonts w:ascii="Times New Roman" w:hAnsi="Times New Roman"/>
                <w:sz w:val="24"/>
                <w:szCs w:val="24"/>
                <w:lang w:val="en-US"/>
              </w:rPr>
              <w:t>C</w:t>
            </w:r>
            <w:r w:rsidRPr="00EB12A6">
              <w:rPr>
                <w:rFonts w:ascii="Times New Roman" w:hAnsi="Times New Roman"/>
                <w:sz w:val="24"/>
                <w:szCs w:val="24"/>
              </w:rPr>
              <w:t xml:space="preserve"> - </w:t>
            </w:r>
            <w:r w:rsidRPr="00EB12A6">
              <w:rPr>
                <w:rFonts w:ascii="Times New Roman" w:hAnsi="Times New Roman" w:cs="Times New Roman"/>
                <w:sz w:val="24"/>
                <w:szCs w:val="24"/>
              </w:rPr>
              <w:t>франко-склад покупателя</w:t>
            </w:r>
          </w:p>
          <w:p w:rsidR="00FE2358" w:rsidRDefault="00FE2358" w:rsidP="00FE2358">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В - </w:t>
            </w:r>
            <w:r w:rsidRPr="009D79CE">
              <w:rPr>
                <w:rFonts w:ascii="Times New Roman" w:hAnsi="Times New Roman" w:cs="Times New Roman"/>
              </w:rPr>
              <w:t>франко-вагон станция отправления</w:t>
            </w:r>
          </w:p>
          <w:p w:rsidR="00FE2358" w:rsidRDefault="00FE2358" w:rsidP="00FE2358">
            <w:pPr>
              <w:jc w:val="both"/>
              <w:rPr>
                <w:rFonts w:ascii="Times New Roman" w:hAnsi="Times New Roman" w:cs="Times New Roman"/>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lang w:val="en-US"/>
              </w:rPr>
              <w:t>D</w:t>
            </w:r>
            <w:r>
              <w:rPr>
                <w:rFonts w:ascii="Times New Roman" w:hAnsi="Times New Roman" w:cs="Times New Roman"/>
              </w:rPr>
              <w:t xml:space="preserve"> -</w:t>
            </w:r>
            <w:r w:rsidRPr="009D79CE">
              <w:rPr>
                <w:rFonts w:ascii="Times New Roman" w:hAnsi="Times New Roman" w:cs="Times New Roman"/>
              </w:rPr>
              <w:t xml:space="preserve"> </w:t>
            </w:r>
            <w:r>
              <w:rPr>
                <w:rFonts w:ascii="Times New Roman" w:hAnsi="Times New Roman" w:cs="Times New Roman"/>
              </w:rPr>
              <w:t>франко-вагон станция назначения</w:t>
            </w:r>
          </w:p>
          <w:p w:rsidR="00FE2358" w:rsidRPr="00E733B4" w:rsidRDefault="00FE2358" w:rsidP="00FE2358">
            <w:pPr>
              <w:jc w:val="both"/>
              <w:rPr>
                <w:rFonts w:ascii="Times New Roman" w:hAnsi="Times New Roman"/>
                <w:sz w:val="24"/>
                <w:szCs w:val="24"/>
              </w:rPr>
            </w:pPr>
            <w:r w:rsidRPr="00EB12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w:t>
            </w:r>
            <w:r w:rsidRPr="00AA7983">
              <w:rPr>
                <w:rFonts w:ascii="Times New Roman" w:hAnsi="Times New Roman"/>
                <w:sz w:val="24"/>
                <w:szCs w:val="24"/>
              </w:rPr>
              <w:t xml:space="preserve"> - </w:t>
            </w: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r w:rsidRPr="00AA7983">
              <w:rPr>
                <w:rFonts w:ascii="Times New Roman" w:hAnsi="Times New Roman"/>
                <w:sz w:val="24"/>
                <w:szCs w:val="24"/>
              </w:rPr>
              <w:t xml:space="preserve"> </w:t>
            </w:r>
          </w:p>
          <w:p w:rsidR="00FE2358" w:rsidRPr="00EB12A6" w:rsidRDefault="00FE2358" w:rsidP="00FE2358">
            <w:pPr>
              <w:jc w:val="both"/>
              <w:rPr>
                <w:rFonts w:ascii="Times New Roman" w:hAnsi="Times New Roman"/>
                <w:sz w:val="24"/>
                <w:szCs w:val="24"/>
              </w:rPr>
            </w:pP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 xml:space="preserve">Срок поставки (если он указывается явным образом в соответствии с таблицей </w:t>
            </w:r>
            <w:r w:rsidRPr="00EB12A6">
              <w:rPr>
                <w:rFonts w:ascii="Times New Roman" w:hAnsi="Times New Roman" w:cs="Times New Roman"/>
                <w:color w:val="000000"/>
                <w:sz w:val="24"/>
                <w:szCs w:val="24"/>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jc w:val="both"/>
              <w:rPr>
                <w:rFonts w:ascii="Times New Roman" w:hAnsi="Times New Roman"/>
                <w:sz w:val="24"/>
                <w:szCs w:val="24"/>
              </w:rPr>
            </w:pPr>
            <w:r w:rsidRPr="00EB12A6">
              <w:rPr>
                <w:rFonts w:ascii="Times New Roman" w:hAnsi="Times New Roman"/>
                <w:i/>
                <w:color w:val="808080"/>
                <w:sz w:val="24"/>
                <w:szCs w:val="24"/>
              </w:rPr>
              <w:t>в соответствии с действующей Спецификацией</w:t>
            </w: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jc w:val="both"/>
              <w:rPr>
                <w:rFonts w:ascii="Times New Roman" w:hAnsi="Times New Roman"/>
                <w:sz w:val="24"/>
                <w:szCs w:val="24"/>
              </w:rPr>
            </w:pPr>
          </w:p>
        </w:tc>
      </w:tr>
      <w:tr w:rsidR="00FE2358" w:rsidRPr="00EB12A6" w:rsidTr="002036CE">
        <w:tc>
          <w:tcPr>
            <w:tcW w:w="540"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numPr>
                <w:ilvl w:val="0"/>
                <w:numId w:val="11"/>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EB12A6" w:rsidRDefault="00FE2358" w:rsidP="00FE2358">
            <w:pPr>
              <w:rPr>
                <w:rFonts w:ascii="Times New Roman" w:hAnsi="Times New Roman"/>
                <w:sz w:val="24"/>
                <w:szCs w:val="24"/>
              </w:rPr>
            </w:pPr>
            <w:r w:rsidRPr="00EB12A6">
              <w:rPr>
                <w:rFonts w:ascii="Times New Roman" w:hAnsi="Times New Roman"/>
                <w:sz w:val="24"/>
                <w:szCs w:val="24"/>
              </w:rPr>
              <w:t>Дополнительные условия по отгрузке/оплате товара</w:t>
            </w:r>
          </w:p>
        </w:tc>
        <w:tc>
          <w:tcPr>
            <w:tcW w:w="6208" w:type="dxa"/>
            <w:tcBorders>
              <w:top w:val="single" w:sz="4" w:space="0" w:color="auto"/>
              <w:left w:val="single" w:sz="4" w:space="0" w:color="auto"/>
              <w:bottom w:val="single" w:sz="4" w:space="0" w:color="auto"/>
              <w:right w:val="single" w:sz="4" w:space="0" w:color="auto"/>
            </w:tcBorders>
          </w:tcPr>
          <w:p w:rsidR="00FE2358" w:rsidRPr="00EB12A6" w:rsidRDefault="00FE2358" w:rsidP="00FE2358">
            <w:pPr>
              <w:jc w:val="both"/>
              <w:rPr>
                <w:rFonts w:ascii="Times New Roman" w:hAnsi="Times New Roman"/>
                <w:sz w:val="24"/>
                <w:szCs w:val="24"/>
              </w:rPr>
            </w:pPr>
            <w:r w:rsidRPr="00EB12A6">
              <w:rPr>
                <w:rFonts w:ascii="Times New Roman" w:hAnsi="Times New Roman"/>
                <w:i/>
                <w:color w:val="808080"/>
                <w:sz w:val="24"/>
                <w:szCs w:val="24"/>
              </w:rPr>
              <w:t>Для инструментов торгуемых в адресном режиме</w:t>
            </w:r>
          </w:p>
        </w:tc>
      </w:tr>
    </w:tbl>
    <w:p w:rsidR="00EB12A6" w:rsidRDefault="00EB12A6" w:rsidP="00EB12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EB12A6" w:rsidRDefault="00EB12A6" w:rsidP="00EB12A6">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EB12A6"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EB12A6" w:rsidRDefault="00EB12A6" w:rsidP="00EB12A6">
      <w:pPr>
        <w:tabs>
          <w:tab w:val="left" w:pos="709"/>
          <w:tab w:val="left" w:pos="3261"/>
        </w:tabs>
        <w:spacing w:after="0"/>
        <w:jc w:val="both"/>
        <w:rPr>
          <w:rFonts w:ascii="Times New Roman" w:eastAsia="Times New Roman" w:hAnsi="Times New Roman" w:cs="Times New Roman"/>
          <w:smallCaps/>
          <w:snapToGrid w:val="0"/>
          <w:sz w:val="24"/>
          <w:szCs w:val="24"/>
        </w:rPr>
      </w:pPr>
      <w:r>
        <w:rPr>
          <w:rFonts w:ascii="Times New Roman" w:eastAsia="Times New Roman" w:hAnsi="Times New Roman" w:cs="Times New Roman"/>
          <w:snapToGrid w:val="0"/>
          <w:sz w:val="24"/>
          <w:szCs w:val="24"/>
          <w:vertAlign w:val="superscript"/>
        </w:rPr>
        <w:tab/>
        <w:t xml:space="preserve">(подпись) </w:t>
      </w:r>
      <w:r>
        <w:rPr>
          <w:rFonts w:ascii="Times New Roman" w:eastAsia="Times New Roman" w:hAnsi="Times New Roman" w:cs="Times New Roman"/>
          <w:snapToGrid w:val="0"/>
          <w:sz w:val="24"/>
          <w:szCs w:val="24"/>
          <w:vertAlign w:val="superscript"/>
        </w:rPr>
        <w:tab/>
        <w:t>(расшифровка подписи)</w:t>
      </w:r>
    </w:p>
    <w:p w:rsidR="00EB12A6" w:rsidRDefault="00EB12A6" w:rsidP="00EB12A6">
      <w:pPr>
        <w:tabs>
          <w:tab w:val="left" w:pos="1980"/>
        </w:tabs>
        <w:spacing w:after="0" w:line="240" w:lineRule="auto"/>
        <w:ind w:firstLine="142"/>
        <w:rPr>
          <w:rFonts w:ascii="Times New Roman" w:eastAsia="Times New Roman" w:hAnsi="Times New Roman" w:cs="Times New Roman"/>
          <w:snapToGrid w:val="0"/>
          <w:sz w:val="24"/>
          <w:szCs w:val="24"/>
        </w:rPr>
      </w:pPr>
      <w:proofErr w:type="spellStart"/>
      <w:r>
        <w:rPr>
          <w:rFonts w:ascii="Times New Roman" w:eastAsia="Times New Roman" w:hAnsi="Times New Roman" w:cs="Times New Roman"/>
          <w:snapToGrid w:val="0"/>
          <w:sz w:val="24"/>
          <w:szCs w:val="24"/>
        </w:rPr>
        <w:t>м.п</w:t>
      </w:r>
      <w:proofErr w:type="spellEnd"/>
      <w:r>
        <w:rPr>
          <w:rFonts w:ascii="Times New Roman" w:eastAsia="Times New Roman" w:hAnsi="Times New Roman" w:cs="Times New Roman"/>
          <w:snapToGrid w:val="0"/>
          <w:sz w:val="24"/>
          <w:szCs w:val="24"/>
        </w:rPr>
        <w:t>.                                                         _____________________</w:t>
      </w:r>
    </w:p>
    <w:p w:rsidR="00EB12A6" w:rsidRDefault="00EB12A6" w:rsidP="00EB12A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rPr>
      </w:pPr>
      <w:r>
        <w:rPr>
          <w:rFonts w:ascii="Times New Roman" w:eastAsia="Times New Roman" w:hAnsi="Times New Roman" w:cs="Times New Roman"/>
          <w:i/>
          <w:snapToGrid w:val="0"/>
          <w:sz w:val="24"/>
          <w:szCs w:val="24"/>
          <w:vertAlign w:val="superscript"/>
        </w:rPr>
        <w:t xml:space="preserve"> </w:t>
      </w:r>
      <w:r>
        <w:rPr>
          <w:rFonts w:ascii="Times New Roman" w:eastAsia="Calibri" w:hAnsi="Times New Roman" w:cs="Times New Roman"/>
          <w:i/>
          <w:sz w:val="24"/>
          <w:szCs w:val="24"/>
          <w:vertAlign w:val="superscript"/>
        </w:rPr>
        <w:t xml:space="preserve">                                                                                                            (дата подачи заявления)</w:t>
      </w:r>
    </w:p>
    <w:p w:rsidR="00EB12A6" w:rsidRDefault="00EB12A6" w:rsidP="00EB12A6">
      <w:pPr>
        <w:spacing w:line="240" w:lineRule="atLeast"/>
        <w:rPr>
          <w:sz w:val="16"/>
          <w:szCs w:val="16"/>
        </w:rPr>
      </w:pPr>
      <w:r>
        <w:rPr>
          <w:sz w:val="16"/>
          <w:szCs w:val="16"/>
        </w:rPr>
        <w:t>Указанному (-м) в настоящем заявлении биржевому инструменту (биржевым инструментам):</w:t>
      </w:r>
    </w:p>
    <w:p w:rsidR="00EB12A6" w:rsidRDefault="00EB12A6" w:rsidP="00EB12A6">
      <w:pPr>
        <w:spacing w:line="240" w:lineRule="atLeast"/>
        <w:rPr>
          <w:sz w:val="16"/>
          <w:szCs w:val="16"/>
        </w:rPr>
      </w:pPr>
      <w:r>
        <w:rPr>
          <w:sz w:val="16"/>
          <w:szCs w:val="16"/>
        </w:rPr>
        <w:t>□ присвоен код (-ы) ______________________________________________________________________________________ и допущен к организованным торгам «___» ___________20__г.;</w:t>
      </w:r>
    </w:p>
    <w:p w:rsidR="00EB12A6" w:rsidRDefault="00EB12A6" w:rsidP="00EB12A6">
      <w:pPr>
        <w:spacing w:line="240" w:lineRule="atLeast"/>
        <w:rPr>
          <w:sz w:val="16"/>
          <w:szCs w:val="16"/>
        </w:rPr>
      </w:pPr>
      <w:r>
        <w:rPr>
          <w:sz w:val="16"/>
          <w:szCs w:val="16"/>
        </w:rPr>
        <w:t>□ направлено заявителю письмо об отказе к допуску к организованным торгам за исх.№ ____ от «__</w:t>
      </w:r>
      <w:proofErr w:type="gramStart"/>
      <w:r>
        <w:rPr>
          <w:sz w:val="16"/>
          <w:szCs w:val="16"/>
        </w:rPr>
        <w:t>_»_</w:t>
      </w:r>
      <w:proofErr w:type="gramEnd"/>
      <w:r>
        <w:rPr>
          <w:sz w:val="16"/>
          <w:szCs w:val="16"/>
        </w:rPr>
        <w:t>_________ 20__г.</w:t>
      </w:r>
    </w:p>
    <w:p w:rsidR="00EB12A6" w:rsidRDefault="00EB12A6" w:rsidP="00EB12A6">
      <w:pPr>
        <w:spacing w:after="0" w:line="240" w:lineRule="atLeast"/>
        <w:rPr>
          <w:sz w:val="16"/>
          <w:szCs w:val="16"/>
        </w:rPr>
      </w:pPr>
      <w:r>
        <w:rPr>
          <w:sz w:val="16"/>
          <w:szCs w:val="16"/>
        </w:rPr>
        <w:t xml:space="preserve">__________________ /_______________________/  </w:t>
      </w:r>
    </w:p>
    <w:p w:rsidR="009D79CE" w:rsidRDefault="00EB12A6" w:rsidP="0027366F">
      <w:pPr>
        <w:spacing w:after="0" w:line="240" w:lineRule="auto"/>
        <w:jc w:val="center"/>
        <w:rPr>
          <w:i/>
          <w:sz w:val="16"/>
          <w:szCs w:val="16"/>
        </w:rPr>
      </w:pPr>
      <w:r>
        <w:rPr>
          <w:i/>
          <w:sz w:val="16"/>
          <w:szCs w:val="16"/>
        </w:rPr>
        <w:t xml:space="preserve">              (</w:t>
      </w:r>
      <w:proofErr w:type="gramStart"/>
      <w:r>
        <w:rPr>
          <w:i/>
          <w:sz w:val="16"/>
          <w:szCs w:val="16"/>
        </w:rPr>
        <w:t xml:space="preserve">подпись)   </w:t>
      </w:r>
      <w:proofErr w:type="gramEnd"/>
      <w:r>
        <w:rPr>
          <w:i/>
          <w:sz w:val="16"/>
          <w:szCs w:val="16"/>
        </w:rPr>
        <w:t xml:space="preserve">                            (Ф.И.О.)</w:t>
      </w:r>
    </w:p>
    <w:p w:rsidR="000C035C" w:rsidRDefault="000C035C" w:rsidP="0027366F">
      <w:pPr>
        <w:spacing w:after="0" w:line="240" w:lineRule="auto"/>
        <w:jc w:val="center"/>
        <w:rPr>
          <w:i/>
          <w:sz w:val="16"/>
          <w:szCs w:val="16"/>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FE2358" w:rsidRDefault="00FE2358" w:rsidP="000C035C">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0C035C">
      <w:pPr>
        <w:widowControl w:val="0"/>
        <w:numPr>
          <w:ilvl w:val="0"/>
          <w:numId w:val="42"/>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5" w:name="page99"/>
      <w:bookmarkStart w:id="46" w:name="page101"/>
      <w:bookmarkEnd w:id="45"/>
      <w:bookmarkEnd w:id="46"/>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0C035C">
      <w:pPr>
        <w:widowControl w:val="0"/>
        <w:numPr>
          <w:ilvl w:val="0"/>
          <w:numId w:val="43"/>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7" w:name="page103"/>
      <w:bookmarkEnd w:id="47"/>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0C035C">
      <w:pPr>
        <w:widowControl w:val="0"/>
        <w:numPr>
          <w:ilvl w:val="0"/>
          <w:numId w:val="5"/>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0C035C">
      <w:pPr>
        <w:widowControl w:val="0"/>
        <w:numPr>
          <w:ilvl w:val="0"/>
          <w:numId w:val="44"/>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8" w:name="page107"/>
      <w:bookmarkEnd w:id="48"/>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0C035C">
      <w:pPr>
        <w:widowControl w:val="0"/>
        <w:numPr>
          <w:ilvl w:val="0"/>
          <w:numId w:val="45"/>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 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w:t>
      </w:r>
      <w:r w:rsidRPr="00A7243F">
        <w:rPr>
          <w:rFonts w:ascii="Times New Roman" w:hAnsi="Times New Roman" w:cs="Times New Roman"/>
          <w:sz w:val="24"/>
          <w:szCs w:val="24"/>
        </w:rPr>
        <w:lastRenderedPageBreak/>
        <w:t xml:space="preserve">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w:t>
      </w:r>
      <w:r w:rsidRPr="00A7243F">
        <w:rPr>
          <w:rFonts w:ascii="Times New Roman" w:hAnsi="Times New Roman" w:cs="Times New Roman"/>
          <w:sz w:val="24"/>
          <w:szCs w:val="24"/>
        </w:rPr>
        <w:lastRenderedPageBreak/>
        <w:t>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A7243F" w:rsidRDefault="000C035C" w:rsidP="000C035C">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после выставления требований об уплате неустойки копии подписанного обеими сторонами документа, </w:t>
      </w:r>
      <w:r w:rsidRPr="00A7243F">
        <w:rPr>
          <w:rFonts w:ascii="Times New Roman" w:hAnsi="Times New Roman" w:cs="Times New Roman"/>
          <w:color w:val="000000"/>
          <w:sz w:val="24"/>
          <w:szCs w:val="24"/>
        </w:rPr>
        <w:lastRenderedPageBreak/>
        <w:t>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5.23. Стороны не вправе изменять условия заключенного Договора, включая способ </w:t>
      </w:r>
      <w:r w:rsidRPr="00BA7A15">
        <w:rPr>
          <w:rFonts w:ascii="Times New Roman" w:hAnsi="Times New Roman" w:cs="Times New Roman"/>
          <w:sz w:val="24"/>
          <w:szCs w:val="24"/>
        </w:rPr>
        <w:lastRenderedPageBreak/>
        <w:t>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Стороны признают Дополнительные соглашения к Договору, подписанные Поставщиком и </w:t>
      </w:r>
      <w:r w:rsidRPr="00BA7A15">
        <w:rPr>
          <w:rFonts w:ascii="Times New Roman" w:hAnsi="Times New Roman" w:cs="Times New Roman"/>
          <w:sz w:val="24"/>
          <w:szCs w:val="24"/>
        </w:rPr>
        <w:lastRenderedPageBreak/>
        <w:t>Покупателем с использованием факсимильного воспроизведения подписи, как подписанные надлежащим образом.»</w:t>
      </w:r>
    </w:p>
    <w:p w:rsidR="000C035C" w:rsidRPr="00BA7A15" w:rsidRDefault="000C035C" w:rsidP="000C035C">
      <w:pPr>
        <w:widowControl w:val="0"/>
        <w:numPr>
          <w:ilvl w:val="0"/>
          <w:numId w:val="46"/>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9" w:name="page111"/>
      <w:bookmarkStart w:id="50" w:name="page113"/>
      <w:bookmarkStart w:id="51" w:name="page115"/>
      <w:bookmarkStart w:id="52" w:name="page121"/>
      <w:bookmarkStart w:id="53" w:name="page123"/>
      <w:bookmarkEnd w:id="49"/>
      <w:bookmarkEnd w:id="50"/>
      <w:bookmarkEnd w:id="51"/>
      <w:bookmarkEnd w:id="52"/>
      <w:bookmarkEnd w:id="53"/>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4" w:name="page127"/>
      <w:bookmarkEnd w:id="54"/>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w:t>
      </w:r>
      <w:r w:rsidRPr="00BA7A15">
        <w:rPr>
          <w:rFonts w:ascii="Times New Roman" w:hAnsi="Times New Roman" w:cs="Times New Roman"/>
          <w:sz w:val="24"/>
          <w:szCs w:val="24"/>
        </w:rPr>
        <w:lastRenderedPageBreak/>
        <w:t>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5" w:name="page129"/>
      <w:bookmarkEnd w:id="55"/>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6" w:name="_Toc73107886"/>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-2010 «Общие требования по обеспечению сохранности при производстве погрузочно-разгрузочных и маневровых работ».</w:t>
      </w:r>
      <w:bookmarkEnd w:id="56"/>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7"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7"/>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8" w:name="page131"/>
      <w:bookmarkEnd w:id="58"/>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w:t>
      </w:r>
      <w:r w:rsidRPr="00BA7A15">
        <w:rPr>
          <w:rFonts w:ascii="Times New Roman" w:hAnsi="Times New Roman" w:cs="Times New Roman"/>
          <w:sz w:val="24"/>
          <w:szCs w:val="24"/>
        </w:rPr>
        <w:lastRenderedPageBreak/>
        <w:t>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9" w:name="page133"/>
      <w:bookmarkEnd w:id="59"/>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60" w:name="page137"/>
      <w:bookmarkEnd w:id="60"/>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w:t>
      </w:r>
      <w:r w:rsidRPr="00BA7A15">
        <w:rPr>
          <w:rFonts w:ascii="Times New Roman" w:hAnsi="Times New Roman" w:cs="Times New Roman"/>
          <w:sz w:val="24"/>
          <w:szCs w:val="24"/>
        </w:rPr>
        <w:lastRenderedPageBreak/>
        <w:t xml:space="preserve">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61" w:name="page139"/>
      <w:bookmarkEnd w:id="61"/>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2" w:name="page141"/>
      <w:bookmarkEnd w:id="62"/>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3" w:name="page145"/>
      <w:bookmarkEnd w:id="63"/>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w:t>
      </w:r>
      <w:r w:rsidRPr="00BA7A15">
        <w:rPr>
          <w:rFonts w:ascii="Times New Roman" w:hAnsi="Times New Roman" w:cs="Times New Roman"/>
          <w:sz w:val="24"/>
          <w:szCs w:val="24"/>
        </w:rPr>
        <w:lastRenderedPageBreak/>
        <w:t xml:space="preserve">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0C035C">
      <w:pPr>
        <w:widowControl w:val="0"/>
        <w:numPr>
          <w:ilvl w:val="0"/>
          <w:numId w:val="47"/>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0C035C">
      <w:pPr>
        <w:widowControl w:val="0"/>
        <w:numPr>
          <w:ilvl w:val="0"/>
          <w:numId w:val="47"/>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4" w:name="page147"/>
      <w:bookmarkEnd w:id="64"/>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w:t>
      </w:r>
      <w:r w:rsidRPr="00BA7A15">
        <w:rPr>
          <w:rFonts w:ascii="Times New Roman" w:hAnsi="Times New Roman" w:cs="Times New Roman"/>
          <w:sz w:val="24"/>
          <w:szCs w:val="24"/>
        </w:rPr>
        <w:lastRenderedPageBreak/>
        <w:t>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5" w:name="page149"/>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w:t>
      </w:r>
      <w:r w:rsidRPr="00BA7A15">
        <w:rPr>
          <w:rFonts w:ascii="Times New Roman" w:hAnsi="Times New Roman" w:cs="Times New Roman"/>
          <w:sz w:val="24"/>
          <w:szCs w:val="24"/>
        </w:rPr>
        <w:lastRenderedPageBreak/>
        <w:t>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6" w:name="page151"/>
      <w:bookmarkEnd w:id="66"/>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w:t>
      </w:r>
      <w:r w:rsidRPr="00BA7A15">
        <w:rPr>
          <w:rFonts w:ascii="Times New Roman" w:hAnsi="Times New Roman" w:cs="Times New Roman"/>
          <w:sz w:val="24"/>
          <w:szCs w:val="24"/>
        </w:rPr>
        <w:lastRenderedPageBreak/>
        <w:t>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7" w:name="page153"/>
      <w:bookmarkEnd w:id="67"/>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8" w:name="page155"/>
      <w:bookmarkEnd w:id="68"/>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69" w:name="page157"/>
      <w:bookmarkEnd w:id="69"/>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w:t>
      </w:r>
      <w:r w:rsidRPr="00BA7A15">
        <w:rPr>
          <w:rFonts w:ascii="Times New Roman" w:hAnsi="Times New Roman" w:cs="Times New Roman"/>
          <w:sz w:val="24"/>
          <w:szCs w:val="24"/>
        </w:rPr>
        <w:lastRenderedPageBreak/>
        <w:t>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70" w:name="page159"/>
      <w:bookmarkEnd w:id="70"/>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1" w:name="page161"/>
      <w:bookmarkEnd w:id="71"/>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BA7A15">
        <w:rPr>
          <w:rFonts w:ascii="Times New Roman" w:hAnsi="Times New Roman" w:cs="Times New Roman"/>
          <w:sz w:val="24"/>
          <w:szCs w:val="24"/>
        </w:rPr>
        <w:lastRenderedPageBreak/>
        <w:t xml:space="preserve">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2" w:name="page163"/>
      <w:bookmarkEnd w:id="72"/>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xml:space="preserve">, могут повлечь за собой неблагоприятные последствия – от понижения рейтинга надежности контрагента до существенных </w:t>
      </w:r>
      <w:r w:rsidRPr="00BA7A15">
        <w:rPr>
          <w:rFonts w:ascii="Times New Roman" w:hAnsi="Times New Roman" w:cs="Times New Roman"/>
          <w:sz w:val="24"/>
          <w:szCs w:val="24"/>
        </w:rPr>
        <w:lastRenderedPageBreak/>
        <w:t>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0C035C">
      <w:pPr>
        <w:widowControl w:val="0"/>
        <w:numPr>
          <w:ilvl w:val="0"/>
          <w:numId w:val="49"/>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0C035C">
      <w:pPr>
        <w:widowControl w:val="0"/>
        <w:numPr>
          <w:ilvl w:val="2"/>
          <w:numId w:val="48"/>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0C035C">
      <w:pPr>
        <w:widowControl w:val="0"/>
        <w:numPr>
          <w:ilvl w:val="2"/>
          <w:numId w:val="48"/>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3" w:name="page165"/>
      <w:bookmarkEnd w:id="73"/>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w:t>
      </w:r>
      <w:r w:rsidRPr="00BA7A15">
        <w:rPr>
          <w:rFonts w:ascii="Times New Roman" w:hAnsi="Times New Roman" w:cs="Times New Roman"/>
          <w:sz w:val="24"/>
          <w:szCs w:val="24"/>
        </w:rPr>
        <w:lastRenderedPageBreak/>
        <w:t>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w:t>
      </w:r>
      <w:proofErr w:type="gramStart"/>
      <w:r w:rsidRPr="00324C62">
        <w:rPr>
          <w:rFonts w:ascii="Times New Roman" w:hAnsi="Times New Roman"/>
          <w:spacing w:val="-1"/>
          <w:sz w:val="24"/>
          <w:szCs w:val="24"/>
        </w:rPr>
        <w:t>1.1  Стороны</w:t>
      </w:r>
      <w:proofErr w:type="gramEnd"/>
      <w:r w:rsidRPr="00324C62">
        <w:rPr>
          <w:rFonts w:ascii="Times New Roman" w:hAnsi="Times New Roman"/>
          <w:spacing w:val="-1"/>
          <w:sz w:val="24"/>
          <w:szCs w:val="24"/>
        </w:rPr>
        <w:t xml:space="preserve">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proofErr w:type="gramStart"/>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proofErr w:type="gramEnd"/>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0F3371">
      <w:pPr>
        <w:pStyle w:val="afd"/>
        <w:numPr>
          <w:ilvl w:val="1"/>
          <w:numId w:val="50"/>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0F3371">
      <w:pPr>
        <w:pStyle w:val="afd"/>
        <w:numPr>
          <w:ilvl w:val="1"/>
          <w:numId w:val="50"/>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5C" w:rsidRDefault="000C035C" w:rsidP="00376E34">
      <w:pPr>
        <w:spacing w:after="0" w:line="240" w:lineRule="auto"/>
      </w:pPr>
      <w:r>
        <w:separator/>
      </w:r>
    </w:p>
  </w:endnote>
  <w:endnote w:type="continuationSeparator" w:id="0">
    <w:p w:rsidR="000C035C" w:rsidRDefault="000C035C"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0C035C" w:rsidRPr="00376E34" w:rsidRDefault="000C035C">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A23DD1">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0C035C" w:rsidRDefault="000C03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68" w:rsidRDefault="001B4F68">
    <w:pPr>
      <w:pStyle w:val="ae"/>
      <w:jc w:val="right"/>
    </w:pPr>
  </w:p>
  <w:p w:rsidR="000C035C" w:rsidRDefault="000C03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5C" w:rsidRDefault="000C035C" w:rsidP="00376E34">
      <w:pPr>
        <w:spacing w:after="0" w:line="240" w:lineRule="auto"/>
      </w:pPr>
      <w:r>
        <w:separator/>
      </w:r>
    </w:p>
  </w:footnote>
  <w:footnote w:type="continuationSeparator" w:id="0">
    <w:p w:rsidR="000C035C" w:rsidRDefault="000C035C"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00000008"/>
    <w:lvl w:ilvl="0">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1">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2">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3">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4">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5">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6">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7">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8">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0000000A"/>
    <w:lvl w:ilvl="0">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1">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2">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3">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4">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5">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6">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7">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8">
      <w:start w:val="3"/>
      <w:numFmt w:val="decimal"/>
      <w:lvlText w:val="1.%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0000000E"/>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8"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019DC"/>
    <w:multiLevelType w:val="hybridMultilevel"/>
    <w:tmpl w:val="9898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8"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24BB498E"/>
    <w:multiLevelType w:val="hybridMultilevel"/>
    <w:tmpl w:val="4392CDC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D1D30B9"/>
    <w:multiLevelType w:val="hybridMultilevel"/>
    <w:tmpl w:val="DEA0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3"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134BE5"/>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9"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15:restartNumberingAfterBreak="0">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42"/>
  </w:num>
  <w:num w:numId="2">
    <w:abstractNumId w:val="32"/>
  </w:num>
  <w:num w:numId="3">
    <w:abstractNumId w:val="16"/>
  </w:num>
  <w:num w:numId="4">
    <w:abstractNumId w:val="46"/>
  </w:num>
  <w:num w:numId="5">
    <w:abstractNumId w:val="12"/>
  </w:num>
  <w:num w:numId="6">
    <w:abstractNumId w:val="22"/>
  </w:num>
  <w:num w:numId="7">
    <w:abstractNumId w:val="35"/>
  </w:num>
  <w:num w:numId="8">
    <w:abstractNumId w:val="47"/>
  </w:num>
  <w:num w:numId="9">
    <w:abstractNumId w:val="34"/>
  </w:num>
  <w:num w:numId="10">
    <w:abstractNumId w:val="4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30"/>
  </w:num>
  <w:num w:numId="21">
    <w:abstractNumId w:val="26"/>
  </w:num>
  <w:num w:numId="22">
    <w:abstractNumId w:val="36"/>
  </w:num>
  <w:num w:numId="23">
    <w:abstractNumId w:val="43"/>
  </w:num>
  <w:num w:numId="24">
    <w:abstractNumId w:val="20"/>
  </w:num>
  <w:num w:numId="25">
    <w:abstractNumId w:val="31"/>
  </w:num>
  <w:num w:numId="26">
    <w:abstractNumId w:val="29"/>
  </w:num>
  <w:num w:numId="27">
    <w:abstractNumId w:val="18"/>
  </w:num>
  <w:num w:numId="28">
    <w:abstractNumId w:val="45"/>
  </w:num>
  <w:num w:numId="29">
    <w:abstractNumId w:val="19"/>
  </w:num>
  <w:num w:numId="30">
    <w:abstractNumId w:val="23"/>
  </w:num>
  <w:num w:numId="31">
    <w:abstractNumId w:val="24"/>
  </w:num>
  <w:num w:numId="32">
    <w:abstractNumId w:val="33"/>
  </w:num>
  <w:num w:numId="33">
    <w:abstractNumId w:val="39"/>
  </w:num>
  <w:num w:numId="34">
    <w:abstractNumId w:val="28"/>
  </w:num>
  <w:num w:numId="35">
    <w:abstractNumId w:val="27"/>
  </w:num>
  <w:num w:numId="36">
    <w:abstractNumId w:val="15"/>
  </w:num>
  <w:num w:numId="37">
    <w:abstractNumId w:val="48"/>
  </w:num>
  <w:num w:numId="38">
    <w:abstractNumId w:val="17"/>
  </w:num>
  <w:num w:numId="39">
    <w:abstractNumId w:val="37"/>
  </w:num>
  <w:num w:numId="40">
    <w:abstractNumId w:val="44"/>
  </w:num>
  <w:num w:numId="41">
    <w:abstractNumId w:val="40"/>
  </w:num>
  <w:num w:numId="42">
    <w:abstractNumId w:val="9"/>
  </w:num>
  <w:num w:numId="43">
    <w:abstractNumId w:val="13"/>
  </w:num>
  <w:num w:numId="44">
    <w:abstractNumId w:val="11"/>
  </w:num>
  <w:num w:numId="45">
    <w:abstractNumId w:val="8"/>
  </w:num>
  <w:num w:numId="46">
    <w:abstractNumId w:val="10"/>
  </w:num>
  <w:num w:numId="47">
    <w:abstractNumId w:val="14"/>
  </w:num>
  <w:num w:numId="48">
    <w:abstractNumId w:val="21"/>
  </w:num>
  <w:num w:numId="49">
    <w:abstractNumId w:val="3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7387"/>
    <w:rsid w:val="0005684A"/>
    <w:rsid w:val="000578AC"/>
    <w:rsid w:val="000625CC"/>
    <w:rsid w:val="00065EBF"/>
    <w:rsid w:val="00071A60"/>
    <w:rsid w:val="00076B7F"/>
    <w:rsid w:val="00077ED0"/>
    <w:rsid w:val="00082A3A"/>
    <w:rsid w:val="00083F8A"/>
    <w:rsid w:val="00084070"/>
    <w:rsid w:val="00084DE1"/>
    <w:rsid w:val="00091024"/>
    <w:rsid w:val="000954C1"/>
    <w:rsid w:val="00095609"/>
    <w:rsid w:val="00097178"/>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65EA"/>
    <w:rsid w:val="000F3371"/>
    <w:rsid w:val="000F63FB"/>
    <w:rsid w:val="000F6708"/>
    <w:rsid w:val="000F7AE5"/>
    <w:rsid w:val="00101ED7"/>
    <w:rsid w:val="00101FC1"/>
    <w:rsid w:val="001026D7"/>
    <w:rsid w:val="00102F87"/>
    <w:rsid w:val="00110D9A"/>
    <w:rsid w:val="0011320A"/>
    <w:rsid w:val="00116C0C"/>
    <w:rsid w:val="001210CA"/>
    <w:rsid w:val="0012156B"/>
    <w:rsid w:val="00122EBB"/>
    <w:rsid w:val="0012376A"/>
    <w:rsid w:val="0012651B"/>
    <w:rsid w:val="00126E89"/>
    <w:rsid w:val="00135361"/>
    <w:rsid w:val="0013602B"/>
    <w:rsid w:val="00140CA2"/>
    <w:rsid w:val="00142402"/>
    <w:rsid w:val="00143C95"/>
    <w:rsid w:val="00143F95"/>
    <w:rsid w:val="00155D02"/>
    <w:rsid w:val="0017361D"/>
    <w:rsid w:val="001779C3"/>
    <w:rsid w:val="00181E5C"/>
    <w:rsid w:val="00183129"/>
    <w:rsid w:val="00191068"/>
    <w:rsid w:val="00194F31"/>
    <w:rsid w:val="001A009C"/>
    <w:rsid w:val="001A166F"/>
    <w:rsid w:val="001A28C2"/>
    <w:rsid w:val="001A323E"/>
    <w:rsid w:val="001A381B"/>
    <w:rsid w:val="001A3D4D"/>
    <w:rsid w:val="001A4DC7"/>
    <w:rsid w:val="001B3C52"/>
    <w:rsid w:val="001B4F68"/>
    <w:rsid w:val="001C27CC"/>
    <w:rsid w:val="001C7577"/>
    <w:rsid w:val="001C784D"/>
    <w:rsid w:val="001E36B3"/>
    <w:rsid w:val="001E3B09"/>
    <w:rsid w:val="001E4878"/>
    <w:rsid w:val="001E539F"/>
    <w:rsid w:val="001E6129"/>
    <w:rsid w:val="001F2EA0"/>
    <w:rsid w:val="002007DC"/>
    <w:rsid w:val="002036CE"/>
    <w:rsid w:val="002053AE"/>
    <w:rsid w:val="002066A2"/>
    <w:rsid w:val="00210DFA"/>
    <w:rsid w:val="00212E06"/>
    <w:rsid w:val="002136D5"/>
    <w:rsid w:val="00231C1F"/>
    <w:rsid w:val="00241461"/>
    <w:rsid w:val="00251472"/>
    <w:rsid w:val="0025495C"/>
    <w:rsid w:val="0026087D"/>
    <w:rsid w:val="002671CE"/>
    <w:rsid w:val="002705CA"/>
    <w:rsid w:val="00271FD6"/>
    <w:rsid w:val="0027366F"/>
    <w:rsid w:val="00273B06"/>
    <w:rsid w:val="002817B0"/>
    <w:rsid w:val="00282543"/>
    <w:rsid w:val="002866CB"/>
    <w:rsid w:val="00286F04"/>
    <w:rsid w:val="00296CF7"/>
    <w:rsid w:val="002A34AE"/>
    <w:rsid w:val="002A66D7"/>
    <w:rsid w:val="002A7913"/>
    <w:rsid w:val="002B017E"/>
    <w:rsid w:val="002B53AA"/>
    <w:rsid w:val="002B78E8"/>
    <w:rsid w:val="002C4440"/>
    <w:rsid w:val="002C6A7C"/>
    <w:rsid w:val="002C7F9A"/>
    <w:rsid w:val="002D2534"/>
    <w:rsid w:val="002D52FA"/>
    <w:rsid w:val="002E17A2"/>
    <w:rsid w:val="002E30AC"/>
    <w:rsid w:val="002E3C8B"/>
    <w:rsid w:val="002F14E8"/>
    <w:rsid w:val="002F187D"/>
    <w:rsid w:val="002F688A"/>
    <w:rsid w:val="00310538"/>
    <w:rsid w:val="003160BA"/>
    <w:rsid w:val="0032044C"/>
    <w:rsid w:val="00322C09"/>
    <w:rsid w:val="00325378"/>
    <w:rsid w:val="0032554B"/>
    <w:rsid w:val="00326951"/>
    <w:rsid w:val="00330737"/>
    <w:rsid w:val="00334B5D"/>
    <w:rsid w:val="00340FA2"/>
    <w:rsid w:val="003438E0"/>
    <w:rsid w:val="00346CAE"/>
    <w:rsid w:val="00355ED3"/>
    <w:rsid w:val="00356358"/>
    <w:rsid w:val="00356FF2"/>
    <w:rsid w:val="0035775F"/>
    <w:rsid w:val="00357B37"/>
    <w:rsid w:val="00374056"/>
    <w:rsid w:val="00376E34"/>
    <w:rsid w:val="00381DB1"/>
    <w:rsid w:val="003823DB"/>
    <w:rsid w:val="003864CB"/>
    <w:rsid w:val="00387363"/>
    <w:rsid w:val="0039212C"/>
    <w:rsid w:val="00392799"/>
    <w:rsid w:val="0039701B"/>
    <w:rsid w:val="003A005B"/>
    <w:rsid w:val="003A1FB0"/>
    <w:rsid w:val="003A6B17"/>
    <w:rsid w:val="003B04AB"/>
    <w:rsid w:val="003B180A"/>
    <w:rsid w:val="003B2418"/>
    <w:rsid w:val="003B4099"/>
    <w:rsid w:val="003C18AA"/>
    <w:rsid w:val="003C2B8F"/>
    <w:rsid w:val="003C360A"/>
    <w:rsid w:val="003C49B9"/>
    <w:rsid w:val="003C524C"/>
    <w:rsid w:val="003C780F"/>
    <w:rsid w:val="003D155B"/>
    <w:rsid w:val="003D47A2"/>
    <w:rsid w:val="003E24AC"/>
    <w:rsid w:val="003E3AA4"/>
    <w:rsid w:val="003F1DDA"/>
    <w:rsid w:val="003F61B3"/>
    <w:rsid w:val="00403C45"/>
    <w:rsid w:val="00406997"/>
    <w:rsid w:val="00413449"/>
    <w:rsid w:val="00416098"/>
    <w:rsid w:val="00417371"/>
    <w:rsid w:val="004236DE"/>
    <w:rsid w:val="00424C40"/>
    <w:rsid w:val="00427BE7"/>
    <w:rsid w:val="00430CF5"/>
    <w:rsid w:val="00435526"/>
    <w:rsid w:val="004368AC"/>
    <w:rsid w:val="00436BB2"/>
    <w:rsid w:val="00441728"/>
    <w:rsid w:val="00442D48"/>
    <w:rsid w:val="004432B3"/>
    <w:rsid w:val="00445032"/>
    <w:rsid w:val="00463C68"/>
    <w:rsid w:val="00467DFA"/>
    <w:rsid w:val="00472614"/>
    <w:rsid w:val="00474A4F"/>
    <w:rsid w:val="00476755"/>
    <w:rsid w:val="004773E2"/>
    <w:rsid w:val="0047755C"/>
    <w:rsid w:val="00482294"/>
    <w:rsid w:val="00483525"/>
    <w:rsid w:val="004875FB"/>
    <w:rsid w:val="004A19B2"/>
    <w:rsid w:val="004B0107"/>
    <w:rsid w:val="004B0C03"/>
    <w:rsid w:val="004B3AA6"/>
    <w:rsid w:val="004B41E6"/>
    <w:rsid w:val="004B54E2"/>
    <w:rsid w:val="004C42A2"/>
    <w:rsid w:val="004D2211"/>
    <w:rsid w:val="004D5CD4"/>
    <w:rsid w:val="004D6129"/>
    <w:rsid w:val="004D64FE"/>
    <w:rsid w:val="004D6FDF"/>
    <w:rsid w:val="004E154A"/>
    <w:rsid w:val="004E413E"/>
    <w:rsid w:val="004E6B0F"/>
    <w:rsid w:val="004F0168"/>
    <w:rsid w:val="004F7A10"/>
    <w:rsid w:val="005016DD"/>
    <w:rsid w:val="00504C88"/>
    <w:rsid w:val="005103DD"/>
    <w:rsid w:val="00510A90"/>
    <w:rsid w:val="00512339"/>
    <w:rsid w:val="00521C62"/>
    <w:rsid w:val="00522894"/>
    <w:rsid w:val="00531B92"/>
    <w:rsid w:val="00532183"/>
    <w:rsid w:val="0053367B"/>
    <w:rsid w:val="00536026"/>
    <w:rsid w:val="005375BF"/>
    <w:rsid w:val="00541D3F"/>
    <w:rsid w:val="0054493C"/>
    <w:rsid w:val="00546B21"/>
    <w:rsid w:val="00550798"/>
    <w:rsid w:val="00553DFD"/>
    <w:rsid w:val="005619A9"/>
    <w:rsid w:val="0056245D"/>
    <w:rsid w:val="00566D68"/>
    <w:rsid w:val="00570B92"/>
    <w:rsid w:val="00575B57"/>
    <w:rsid w:val="0057798B"/>
    <w:rsid w:val="005814A3"/>
    <w:rsid w:val="00584146"/>
    <w:rsid w:val="00591C84"/>
    <w:rsid w:val="00591D0A"/>
    <w:rsid w:val="00596449"/>
    <w:rsid w:val="005A2F8D"/>
    <w:rsid w:val="005A7477"/>
    <w:rsid w:val="005B0EEC"/>
    <w:rsid w:val="005B4DA2"/>
    <w:rsid w:val="005B7E13"/>
    <w:rsid w:val="005C186B"/>
    <w:rsid w:val="005C1C1E"/>
    <w:rsid w:val="005D22FE"/>
    <w:rsid w:val="005D5323"/>
    <w:rsid w:val="005D5756"/>
    <w:rsid w:val="005D66CC"/>
    <w:rsid w:val="005E3CD6"/>
    <w:rsid w:val="00600964"/>
    <w:rsid w:val="006018C6"/>
    <w:rsid w:val="00601F45"/>
    <w:rsid w:val="00606973"/>
    <w:rsid w:val="006122E1"/>
    <w:rsid w:val="00615E7E"/>
    <w:rsid w:val="00622C24"/>
    <w:rsid w:val="00623381"/>
    <w:rsid w:val="00632124"/>
    <w:rsid w:val="00632921"/>
    <w:rsid w:val="00644370"/>
    <w:rsid w:val="00655F1B"/>
    <w:rsid w:val="0065724D"/>
    <w:rsid w:val="00660F39"/>
    <w:rsid w:val="00664704"/>
    <w:rsid w:val="0066609B"/>
    <w:rsid w:val="00673E9A"/>
    <w:rsid w:val="00674B98"/>
    <w:rsid w:val="006754C6"/>
    <w:rsid w:val="0067700D"/>
    <w:rsid w:val="00682CEB"/>
    <w:rsid w:val="00682ED1"/>
    <w:rsid w:val="00693358"/>
    <w:rsid w:val="006947D9"/>
    <w:rsid w:val="00697A37"/>
    <w:rsid w:val="00697B2D"/>
    <w:rsid w:val="006A4042"/>
    <w:rsid w:val="006B1A44"/>
    <w:rsid w:val="006B21AC"/>
    <w:rsid w:val="006B2C89"/>
    <w:rsid w:val="006C2813"/>
    <w:rsid w:val="006C3066"/>
    <w:rsid w:val="006C3B0C"/>
    <w:rsid w:val="006C423E"/>
    <w:rsid w:val="006C6049"/>
    <w:rsid w:val="006D1B45"/>
    <w:rsid w:val="006D3AEE"/>
    <w:rsid w:val="006E23BA"/>
    <w:rsid w:val="006E429A"/>
    <w:rsid w:val="006E5D9A"/>
    <w:rsid w:val="006F6C33"/>
    <w:rsid w:val="0070336D"/>
    <w:rsid w:val="00703801"/>
    <w:rsid w:val="00703C45"/>
    <w:rsid w:val="0070491A"/>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6C25"/>
    <w:rsid w:val="00760851"/>
    <w:rsid w:val="00764FA1"/>
    <w:rsid w:val="007660EC"/>
    <w:rsid w:val="00766386"/>
    <w:rsid w:val="00770114"/>
    <w:rsid w:val="00771B95"/>
    <w:rsid w:val="00772FE0"/>
    <w:rsid w:val="007732F2"/>
    <w:rsid w:val="00783D43"/>
    <w:rsid w:val="007905AF"/>
    <w:rsid w:val="00794278"/>
    <w:rsid w:val="00796D04"/>
    <w:rsid w:val="0079763F"/>
    <w:rsid w:val="007A42F2"/>
    <w:rsid w:val="007A6101"/>
    <w:rsid w:val="007B0EF4"/>
    <w:rsid w:val="007D18B2"/>
    <w:rsid w:val="007D3138"/>
    <w:rsid w:val="007D4FF0"/>
    <w:rsid w:val="007D5E08"/>
    <w:rsid w:val="007D6996"/>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203FA"/>
    <w:rsid w:val="008334AA"/>
    <w:rsid w:val="0084263C"/>
    <w:rsid w:val="00847F3B"/>
    <w:rsid w:val="00854093"/>
    <w:rsid w:val="0085510C"/>
    <w:rsid w:val="00860342"/>
    <w:rsid w:val="00870BBA"/>
    <w:rsid w:val="0087364E"/>
    <w:rsid w:val="0087385B"/>
    <w:rsid w:val="00875833"/>
    <w:rsid w:val="008758AA"/>
    <w:rsid w:val="00890604"/>
    <w:rsid w:val="00894543"/>
    <w:rsid w:val="00894C29"/>
    <w:rsid w:val="00895531"/>
    <w:rsid w:val="00895910"/>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D07FE"/>
    <w:rsid w:val="008E04CE"/>
    <w:rsid w:val="008E1812"/>
    <w:rsid w:val="008E6282"/>
    <w:rsid w:val="008F3471"/>
    <w:rsid w:val="008F61D0"/>
    <w:rsid w:val="008F7372"/>
    <w:rsid w:val="009007A4"/>
    <w:rsid w:val="00906B6E"/>
    <w:rsid w:val="009073D2"/>
    <w:rsid w:val="009074D9"/>
    <w:rsid w:val="00915839"/>
    <w:rsid w:val="009175EF"/>
    <w:rsid w:val="00920BD5"/>
    <w:rsid w:val="009265C7"/>
    <w:rsid w:val="0092663A"/>
    <w:rsid w:val="00937DD5"/>
    <w:rsid w:val="00946244"/>
    <w:rsid w:val="0095470C"/>
    <w:rsid w:val="00954EBE"/>
    <w:rsid w:val="009602F1"/>
    <w:rsid w:val="00963D76"/>
    <w:rsid w:val="00972377"/>
    <w:rsid w:val="00972C97"/>
    <w:rsid w:val="00974F87"/>
    <w:rsid w:val="00976206"/>
    <w:rsid w:val="00986AAA"/>
    <w:rsid w:val="0098751A"/>
    <w:rsid w:val="009905CB"/>
    <w:rsid w:val="0099288E"/>
    <w:rsid w:val="00995A36"/>
    <w:rsid w:val="00996F02"/>
    <w:rsid w:val="009A6422"/>
    <w:rsid w:val="009B163F"/>
    <w:rsid w:val="009B501A"/>
    <w:rsid w:val="009C13D0"/>
    <w:rsid w:val="009C4E66"/>
    <w:rsid w:val="009C755F"/>
    <w:rsid w:val="009C7EFE"/>
    <w:rsid w:val="009D1AE6"/>
    <w:rsid w:val="009D4081"/>
    <w:rsid w:val="009D79CE"/>
    <w:rsid w:val="009E099D"/>
    <w:rsid w:val="009E2572"/>
    <w:rsid w:val="009E38B8"/>
    <w:rsid w:val="009F1D8D"/>
    <w:rsid w:val="009F4157"/>
    <w:rsid w:val="009F6B7D"/>
    <w:rsid w:val="009F7E9F"/>
    <w:rsid w:val="00A00735"/>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44D"/>
    <w:rsid w:val="00A3471C"/>
    <w:rsid w:val="00A452B2"/>
    <w:rsid w:val="00A45C6D"/>
    <w:rsid w:val="00A50EF4"/>
    <w:rsid w:val="00A557F4"/>
    <w:rsid w:val="00A55AA7"/>
    <w:rsid w:val="00A55F1A"/>
    <w:rsid w:val="00A63056"/>
    <w:rsid w:val="00A75FA1"/>
    <w:rsid w:val="00A762D9"/>
    <w:rsid w:val="00A76F17"/>
    <w:rsid w:val="00A80F0F"/>
    <w:rsid w:val="00A92172"/>
    <w:rsid w:val="00A92A45"/>
    <w:rsid w:val="00A92B4D"/>
    <w:rsid w:val="00A934A3"/>
    <w:rsid w:val="00AA223E"/>
    <w:rsid w:val="00AB0424"/>
    <w:rsid w:val="00AB6743"/>
    <w:rsid w:val="00AB71FD"/>
    <w:rsid w:val="00AC6327"/>
    <w:rsid w:val="00AD2E3F"/>
    <w:rsid w:val="00AD70CC"/>
    <w:rsid w:val="00AE1EB3"/>
    <w:rsid w:val="00AE41F7"/>
    <w:rsid w:val="00AE673F"/>
    <w:rsid w:val="00AE75C6"/>
    <w:rsid w:val="00AF5450"/>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52692"/>
    <w:rsid w:val="00B54583"/>
    <w:rsid w:val="00B57883"/>
    <w:rsid w:val="00B606C9"/>
    <w:rsid w:val="00B62F7D"/>
    <w:rsid w:val="00B6636C"/>
    <w:rsid w:val="00B66D92"/>
    <w:rsid w:val="00B67A72"/>
    <w:rsid w:val="00B72634"/>
    <w:rsid w:val="00B80E95"/>
    <w:rsid w:val="00B8289E"/>
    <w:rsid w:val="00BA07A8"/>
    <w:rsid w:val="00BA17D3"/>
    <w:rsid w:val="00BA2E5B"/>
    <w:rsid w:val="00BA4FDB"/>
    <w:rsid w:val="00BA55DC"/>
    <w:rsid w:val="00BB0DF7"/>
    <w:rsid w:val="00BC31F8"/>
    <w:rsid w:val="00BC7B96"/>
    <w:rsid w:val="00BD39B2"/>
    <w:rsid w:val="00BD418B"/>
    <w:rsid w:val="00BD58DC"/>
    <w:rsid w:val="00BE20D1"/>
    <w:rsid w:val="00BE498E"/>
    <w:rsid w:val="00BE5788"/>
    <w:rsid w:val="00C03923"/>
    <w:rsid w:val="00C11041"/>
    <w:rsid w:val="00C118F2"/>
    <w:rsid w:val="00C16E8F"/>
    <w:rsid w:val="00C249EB"/>
    <w:rsid w:val="00C34146"/>
    <w:rsid w:val="00C35810"/>
    <w:rsid w:val="00C46E60"/>
    <w:rsid w:val="00C5005B"/>
    <w:rsid w:val="00C5023D"/>
    <w:rsid w:val="00C53DCC"/>
    <w:rsid w:val="00C545CC"/>
    <w:rsid w:val="00C6041C"/>
    <w:rsid w:val="00C63F50"/>
    <w:rsid w:val="00C646CB"/>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B0E90"/>
    <w:rsid w:val="00CB55B2"/>
    <w:rsid w:val="00CB6EA8"/>
    <w:rsid w:val="00CC1B3D"/>
    <w:rsid w:val="00CC3E14"/>
    <w:rsid w:val="00CC4D56"/>
    <w:rsid w:val="00CD07FA"/>
    <w:rsid w:val="00CD3317"/>
    <w:rsid w:val="00CD4350"/>
    <w:rsid w:val="00CD630C"/>
    <w:rsid w:val="00CD656F"/>
    <w:rsid w:val="00CD6C54"/>
    <w:rsid w:val="00CE57DA"/>
    <w:rsid w:val="00CE76D4"/>
    <w:rsid w:val="00CF6DAD"/>
    <w:rsid w:val="00D00B3B"/>
    <w:rsid w:val="00D01222"/>
    <w:rsid w:val="00D013AB"/>
    <w:rsid w:val="00D04C65"/>
    <w:rsid w:val="00D12260"/>
    <w:rsid w:val="00D15FF5"/>
    <w:rsid w:val="00D2095B"/>
    <w:rsid w:val="00D20D1F"/>
    <w:rsid w:val="00D25F8D"/>
    <w:rsid w:val="00D32C03"/>
    <w:rsid w:val="00D37801"/>
    <w:rsid w:val="00D42109"/>
    <w:rsid w:val="00D42836"/>
    <w:rsid w:val="00D52D8A"/>
    <w:rsid w:val="00D61A9F"/>
    <w:rsid w:val="00D61D8F"/>
    <w:rsid w:val="00D712F4"/>
    <w:rsid w:val="00D71DC7"/>
    <w:rsid w:val="00D73187"/>
    <w:rsid w:val="00D7467B"/>
    <w:rsid w:val="00D75137"/>
    <w:rsid w:val="00D77574"/>
    <w:rsid w:val="00D804BD"/>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6F25"/>
    <w:rsid w:val="00E204BF"/>
    <w:rsid w:val="00E31DA8"/>
    <w:rsid w:val="00E32AC3"/>
    <w:rsid w:val="00E36724"/>
    <w:rsid w:val="00E407ED"/>
    <w:rsid w:val="00E43E67"/>
    <w:rsid w:val="00E47E72"/>
    <w:rsid w:val="00E5625F"/>
    <w:rsid w:val="00E634BF"/>
    <w:rsid w:val="00E644EB"/>
    <w:rsid w:val="00E67861"/>
    <w:rsid w:val="00E71F1A"/>
    <w:rsid w:val="00E72051"/>
    <w:rsid w:val="00E733B4"/>
    <w:rsid w:val="00E73B3E"/>
    <w:rsid w:val="00E73F12"/>
    <w:rsid w:val="00E75CD5"/>
    <w:rsid w:val="00E86874"/>
    <w:rsid w:val="00E91E3F"/>
    <w:rsid w:val="00E930CD"/>
    <w:rsid w:val="00E96D01"/>
    <w:rsid w:val="00E978EE"/>
    <w:rsid w:val="00EA70F5"/>
    <w:rsid w:val="00EA79F1"/>
    <w:rsid w:val="00EB12A6"/>
    <w:rsid w:val="00EB3B2C"/>
    <w:rsid w:val="00EB6A26"/>
    <w:rsid w:val="00EC45C7"/>
    <w:rsid w:val="00ED1A8F"/>
    <w:rsid w:val="00ED2F3F"/>
    <w:rsid w:val="00ED47D7"/>
    <w:rsid w:val="00ED502D"/>
    <w:rsid w:val="00ED5C92"/>
    <w:rsid w:val="00ED604E"/>
    <w:rsid w:val="00EE0325"/>
    <w:rsid w:val="00EE1F60"/>
    <w:rsid w:val="00EE2C2D"/>
    <w:rsid w:val="00EE4F2B"/>
    <w:rsid w:val="00EE56AF"/>
    <w:rsid w:val="00EF22BD"/>
    <w:rsid w:val="00EF4387"/>
    <w:rsid w:val="00EF4D3F"/>
    <w:rsid w:val="00EF5901"/>
    <w:rsid w:val="00EF5CDE"/>
    <w:rsid w:val="00F0097B"/>
    <w:rsid w:val="00F00A12"/>
    <w:rsid w:val="00F052EB"/>
    <w:rsid w:val="00F05935"/>
    <w:rsid w:val="00F110D5"/>
    <w:rsid w:val="00F13565"/>
    <w:rsid w:val="00F219D5"/>
    <w:rsid w:val="00F274E9"/>
    <w:rsid w:val="00F3164E"/>
    <w:rsid w:val="00F405D2"/>
    <w:rsid w:val="00F46C3B"/>
    <w:rsid w:val="00F510B0"/>
    <w:rsid w:val="00F5204A"/>
    <w:rsid w:val="00F542D7"/>
    <w:rsid w:val="00F55F6A"/>
    <w:rsid w:val="00F624C3"/>
    <w:rsid w:val="00F71190"/>
    <w:rsid w:val="00F73EE2"/>
    <w:rsid w:val="00F74221"/>
    <w:rsid w:val="00F7616B"/>
    <w:rsid w:val="00F761A2"/>
    <w:rsid w:val="00F87410"/>
    <w:rsid w:val="00F908AE"/>
    <w:rsid w:val="00F90FD0"/>
    <w:rsid w:val="00FA2565"/>
    <w:rsid w:val="00FA5EA7"/>
    <w:rsid w:val="00FA613E"/>
    <w:rsid w:val="00FA6C92"/>
    <w:rsid w:val="00FB0F05"/>
    <w:rsid w:val="00FB1677"/>
    <w:rsid w:val="00FB4A1D"/>
    <w:rsid w:val="00FC08AA"/>
    <w:rsid w:val="00FC316E"/>
    <w:rsid w:val="00FC5EFD"/>
    <w:rsid w:val="00FD3254"/>
    <w:rsid w:val="00FE2358"/>
    <w:rsid w:val="00FE66C0"/>
    <w:rsid w:val="00FF143A"/>
    <w:rsid w:val="00FF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C6711"/>
  <w15:docId w15:val="{706C2F5A-1A8B-4A7E-8B72-F8E1BC26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154F-F27B-4BC4-B05A-35DFA340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67</Pages>
  <Words>23656</Words>
  <Characters>134844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Канчер Ольга Юрьевна</cp:lastModifiedBy>
  <cp:revision>22</cp:revision>
  <cp:lastPrinted>2020-12-17T14:41:00Z</cp:lastPrinted>
  <dcterms:created xsi:type="dcterms:W3CDTF">2021-05-28T07:33:00Z</dcterms:created>
  <dcterms:modified xsi:type="dcterms:W3CDTF">2021-05-28T13:26:00Z</dcterms:modified>
</cp:coreProperties>
</file>