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D4FF0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6C423E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6C423E" w:rsidRPr="007D4FF0" w:rsidRDefault="006C423E" w:rsidP="006C4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</w:t>
      </w:r>
      <w:r w:rsidRPr="00B16847">
        <w:rPr>
          <w:rFonts w:ascii="Times New Roman" w:hAnsi="Times New Roman" w:cs="Times New Roman"/>
          <w:sz w:val="24"/>
          <w:szCs w:val="24"/>
        </w:rPr>
        <w:t>Пр</w:t>
      </w:r>
      <w:r w:rsidR="00AE75C6">
        <w:rPr>
          <w:rFonts w:ascii="Times New Roman" w:hAnsi="Times New Roman" w:cs="Times New Roman"/>
          <w:sz w:val="24"/>
          <w:szCs w:val="24"/>
        </w:rPr>
        <w:t xml:space="preserve">иказ № 134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B24CC6">
        <w:rPr>
          <w:rFonts w:ascii="Times New Roman" w:hAnsi="Times New Roman" w:cs="Times New Roman"/>
          <w:sz w:val="24"/>
          <w:szCs w:val="24"/>
        </w:rPr>
        <w:t>5 ноя</w:t>
      </w:r>
      <w:r>
        <w:rPr>
          <w:rFonts w:ascii="Times New Roman" w:hAnsi="Times New Roman" w:cs="Times New Roman"/>
          <w:sz w:val="24"/>
          <w:szCs w:val="24"/>
        </w:rPr>
        <w:t>бря 2020 г</w:t>
      </w:r>
      <w:r w:rsidR="009F4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5FA1" w:rsidRDefault="004A19B2" w:rsidP="004A19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 xml:space="preserve">С изменениями, утвержденными </w:t>
      </w:r>
    </w:p>
    <w:p w:rsidR="004A19B2" w:rsidRPr="001E1AEA" w:rsidRDefault="004A19B2" w:rsidP="00A75F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Приказом</w:t>
      </w:r>
      <w:r w:rsidR="00A75FA1">
        <w:rPr>
          <w:rFonts w:ascii="Times New Roman" w:hAnsi="Times New Roman"/>
          <w:sz w:val="24"/>
          <w:szCs w:val="24"/>
        </w:rPr>
        <w:t xml:space="preserve"> и.о Г</w:t>
      </w:r>
      <w:r w:rsidRPr="001E1AEA">
        <w:rPr>
          <w:rFonts w:ascii="Times New Roman" w:hAnsi="Times New Roman"/>
          <w:sz w:val="24"/>
          <w:szCs w:val="24"/>
        </w:rPr>
        <w:t xml:space="preserve">енерального директора </w:t>
      </w:r>
    </w:p>
    <w:p w:rsidR="004A19B2" w:rsidRPr="001E1AEA" w:rsidRDefault="004A19B2" w:rsidP="004A19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4A19B2" w:rsidRDefault="004A19B2" w:rsidP="004A19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 w:rsidR="003C524C">
        <w:rPr>
          <w:rFonts w:ascii="Times New Roman" w:hAnsi="Times New Roman"/>
          <w:sz w:val="24"/>
          <w:szCs w:val="24"/>
        </w:rPr>
        <w:t xml:space="preserve"> 146 </w:t>
      </w:r>
      <w:bookmarkStart w:id="0" w:name="_GoBack"/>
      <w:bookmarkEnd w:id="0"/>
      <w:r w:rsidRPr="001E1AEA">
        <w:rPr>
          <w:rFonts w:ascii="Times New Roman" w:hAnsi="Times New Roman"/>
          <w:sz w:val="24"/>
          <w:szCs w:val="24"/>
        </w:rPr>
        <w:t>от</w:t>
      </w:r>
      <w:r w:rsidR="00A75FA1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 w:rsidR="00A75FA1">
        <w:rPr>
          <w:rFonts w:ascii="Times New Roman" w:hAnsi="Times New Roman"/>
          <w:sz w:val="24"/>
          <w:szCs w:val="24"/>
        </w:rPr>
        <w:t>.)</w:t>
      </w: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C423E" w:rsidRPr="0087385B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C423E" w:rsidRPr="006D3AEE" w:rsidRDefault="006C423E" w:rsidP="006C42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C423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Pr="006D3AEE" w:rsidRDefault="006C423E" w:rsidP="006C4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5FA1" w:rsidRDefault="00A75FA1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23E" w:rsidRPr="006D3AE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C423E" w:rsidRDefault="006C423E" w:rsidP="006C4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84070">
          <w:pPr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84070" w:rsidRDefault="00F219D5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932450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0840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C52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070" w:rsidRDefault="003C524C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1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084070">
              <w:rPr>
                <w:noProof/>
                <w:webHidden/>
              </w:rPr>
              <w:tab/>
            </w:r>
            <w:r w:rsidR="00F219D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_Toc46932451 \h </w:instrText>
            </w:r>
            <w:r w:rsidR="00F219D5">
              <w:rPr>
                <w:noProof/>
                <w:webHidden/>
              </w:rPr>
            </w:r>
            <w:r w:rsidR="00F219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219D5">
              <w:rPr>
                <w:noProof/>
                <w:webHidden/>
              </w:rPr>
              <w:fldChar w:fldCharType="end"/>
            </w:r>
          </w:hyperlink>
        </w:p>
        <w:p w:rsidR="00084070" w:rsidRDefault="003C524C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2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084070">
              <w:rPr>
                <w:noProof/>
                <w:webHidden/>
              </w:rPr>
              <w:tab/>
            </w:r>
            <w:r w:rsidR="00F219D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_Toc46932452 \h </w:instrText>
            </w:r>
            <w:r w:rsidR="00F219D5">
              <w:rPr>
                <w:noProof/>
                <w:webHidden/>
              </w:rPr>
            </w:r>
            <w:r w:rsidR="00F219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219D5">
              <w:rPr>
                <w:noProof/>
                <w:webHidden/>
              </w:rPr>
              <w:fldChar w:fldCharType="end"/>
            </w:r>
          </w:hyperlink>
        </w:p>
        <w:p w:rsidR="00084070" w:rsidRDefault="003C524C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3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084070">
              <w:rPr>
                <w:noProof/>
                <w:webHidden/>
              </w:rPr>
              <w:tab/>
            </w:r>
            <w:r w:rsidR="00F219D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_Toc46932453 \h </w:instrText>
            </w:r>
            <w:r w:rsidR="00F219D5">
              <w:rPr>
                <w:noProof/>
                <w:webHidden/>
              </w:rPr>
            </w:r>
            <w:r w:rsidR="00F219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219D5">
              <w:rPr>
                <w:noProof/>
                <w:webHidden/>
              </w:rPr>
              <w:fldChar w:fldCharType="end"/>
            </w:r>
          </w:hyperlink>
        </w:p>
        <w:p w:rsidR="00084070" w:rsidRDefault="003C524C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4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084070">
              <w:rPr>
                <w:noProof/>
                <w:webHidden/>
              </w:rPr>
              <w:tab/>
            </w:r>
            <w:r w:rsidR="00F219D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_Toc46932454 \h </w:instrText>
            </w:r>
            <w:r w:rsidR="00F219D5">
              <w:rPr>
                <w:noProof/>
                <w:webHidden/>
              </w:rPr>
            </w:r>
            <w:r w:rsidR="00F219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219D5">
              <w:rPr>
                <w:noProof/>
                <w:webHidden/>
              </w:rPr>
              <w:fldChar w:fldCharType="end"/>
            </w:r>
          </w:hyperlink>
        </w:p>
        <w:p w:rsidR="00084070" w:rsidRDefault="003C524C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5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084070">
              <w:rPr>
                <w:noProof/>
                <w:webHidden/>
              </w:rPr>
              <w:tab/>
            </w:r>
            <w:r w:rsidR="00F219D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_Toc46932455 \h </w:instrText>
            </w:r>
            <w:r w:rsidR="00F219D5">
              <w:rPr>
                <w:noProof/>
                <w:webHidden/>
              </w:rPr>
            </w:r>
            <w:r w:rsidR="00F219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219D5">
              <w:rPr>
                <w:noProof/>
                <w:webHidden/>
              </w:rPr>
              <w:fldChar w:fldCharType="end"/>
            </w:r>
          </w:hyperlink>
        </w:p>
        <w:p w:rsidR="00084070" w:rsidRDefault="003C524C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6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084070">
              <w:rPr>
                <w:noProof/>
                <w:webHidden/>
              </w:rPr>
              <w:tab/>
            </w:r>
            <w:r w:rsidR="00F219D5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_Toc46932456 \h </w:instrText>
            </w:r>
            <w:r w:rsidR="00F219D5">
              <w:rPr>
                <w:noProof/>
                <w:webHidden/>
              </w:rPr>
            </w:r>
            <w:r w:rsidR="00F219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219D5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F219D5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Default="002066A2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9B163F" w:rsidRPr="002066A2" w:rsidRDefault="009B163F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3471C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</w:t>
        </w:r>
        <w:r w:rsidR="007F124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е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№1. Перечень биржевых товаров</w:t>
        </w:r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, допущенных к торгам</w:t>
        </w:r>
      </w:hyperlink>
    </w:p>
    <w:p w:rsidR="002066A2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а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</w:t>
        </w:r>
        <w:r w:rsidR="00376E34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2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а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. Перечень базисов поставки при </w:t>
        </w:r>
        <w:r w:rsidR="002066A2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способе поставки франко-вагон станция отправления</w:t>
        </w:r>
      </w:hyperlink>
    </w:p>
    <w:p w:rsidR="00682ED1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№2б. Перечень базисов поставки при способе поставки франко-</w:t>
        </w:r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вагон станция 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назначения</w:t>
        </w:r>
      </w:hyperlink>
    </w:p>
    <w:p w:rsidR="001C27CC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способе поставки франко-склад покупателя</w:t>
        </w:r>
      </w:hyperlink>
    </w:p>
    <w:p w:rsidR="00FA2565" w:rsidRPr="00122EBB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№2г. Перечень базисов поставки при способах поставки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CIP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CIF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CFR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FOB</w:t>
        </w:r>
      </w:hyperlink>
    </w:p>
    <w:p w:rsidR="00A45C6D" w:rsidRPr="00B80E95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д" w:history="1">
        <w:r w:rsidR="00A45C6D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№2д. Перечень базисов поставки при способе поставки франко-склад продавца</w:t>
        </w:r>
        <w:r w:rsidR="00DB073C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и доставка автотранспортом поставщика</w:t>
        </w:r>
      </w:hyperlink>
    </w:p>
    <w:p w:rsidR="008D07FE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3" w:history="1"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№3. Форма заявления на допуск биржевого товара</w:t>
        </w:r>
        <w:r w:rsidR="004E413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к организованным торгам</w:t>
        </w:r>
      </w:hyperlink>
    </w:p>
    <w:p w:rsidR="00A45C6D" w:rsidRPr="002066A2" w:rsidRDefault="003C524C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4" w:history="1">
        <w:r w:rsidR="00A45C6D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 Форма заявления на допуск биржевого инструмента </w:t>
        </w:r>
        <w:r w:rsidR="00B6636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к организованным торгам</w:t>
        </w:r>
      </w:hyperlink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6932450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693245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="00B62F7D">
        <w:rPr>
          <w:rFonts w:ascii="Times New Roman" w:hAnsi="Times New Roman" w:cs="Times New Roman"/>
          <w:sz w:val="24"/>
          <w:szCs w:val="24"/>
        </w:rPr>
        <w:t>, допущенном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4693245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693245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</w:t>
            </w:r>
            <w:r w:rsidR="00A934A3">
              <w:rPr>
                <w:rFonts w:ascii="Times New Roman" w:hAnsi="Times New Roman" w:cs="Times New Roman"/>
                <w:color w:val="000000"/>
              </w:rPr>
              <w:t>ных пеллет равен 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A934A3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>
              <w:rPr>
                <w:rFonts w:ascii="Times New Roman" w:hAnsi="Times New Roman" w:cs="Times New Roman"/>
                <w:color w:val="000000"/>
              </w:rPr>
              <w:t>ому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66609B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ому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(плотным кубическим метрам).</w:t>
            </w:r>
          </w:p>
          <w:p w:rsidR="00023800" w:rsidRPr="0066609B" w:rsidRDefault="00023800" w:rsidP="00A03E8D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хлыстов древесных равен 1 (</w:t>
            </w:r>
            <w:r w:rsidR="00A03E8D" w:rsidRPr="0066609B">
              <w:rPr>
                <w:rFonts w:ascii="Times New Roman" w:hAnsi="Times New Roman" w:cs="Times New Roman"/>
                <w:color w:val="000000"/>
              </w:rPr>
              <w:t>одному) кубическому метру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66609B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  <w:r w:rsidR="007E7EDC" w:rsidRPr="006660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2007DC" w:rsidRPr="003823DB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175" r="0" b="4445"/>
                      <wp:docPr id="101" name="Rectangle 10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99767" id="Rectangle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V+cAMAAJM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UGs/MIRpzWMKSvoG2UzyuGiBdhlDGVQsv0G/1W&#10;v9PvUb9PvH6POJDxEH325PAZIkPfDx0Sgyb4HOnX+lrfLs/1rf5L/wHnS32LQLzUV8sf9O+gvuoh&#10;/R6kV/pPfb38EU5n+gYcrxCoLsDpQt/AB8b9enkGp2tjRuZ3A4gXoDtb/mww70JcAOZv1nS+/AUR&#10;kN7qD8ufOtRzQLrSH8D9ErBN0F/N6BeNiqEDh81zaYanmgORfqMQF+MC6md7qoFOQGugMWuVlGJR&#10;MJrBDIiBcO9hGEEBGpotvhQZtJIetcIS4ySXtYkBI0cnln+nG/6xkxaloCR+6EUhRimYSBj0vdBG&#10;oPH640aq9gsmamQOCZaQnQWnxweqNcnQeO1iYnExLavKUrzi9xTg2GkgNHxqbCYJy9jvIi/aH+2P&#10;AifwB/tO4E0mzt50HDiDKRmGk/5kPJ6Q701cEsRFmWWMmzDr20OCf8bO1T3ueL+5P0pUZWbgTEpK&#10;zmfjSqJjCrd3ap9VQ7bc3Ptp2CZALQ9KIn7gPfYjZzoYDZ1gGoRONPRGjkeix9HAC6JgMr1f0kHJ&#10;2X8vCS0SHIV+aKe0lfSD2jz7fFwbjeuyhf1YlXWCRxsnGhsG7vPMjralZdWdt1ph0r9rBYx7PWjL&#10;V0PRjv0zkZ0CXaUAOsF+hE0Oh0LIlxgtYCsmWH17RCXDqHrCgfIRCQKzRq0QhEMfBLltmW1bKE8B&#10;KsEtRt1x3Har96iR5byASMQ2hos9uCZ5aSlsrlCX1epyweazlay2tFmt27L1uvsv2f0b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GQ+lX5wAwAAkw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100" name="Rectangle 10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A6D14" id="Rectangle 10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1QbwMAAJMGAAAOAAAAZHJzL2Uyb0RvYy54bWysVd1q40YUvi/0HYa5ai9kaWTJtkSUJWvH&#10;ZSHdXZrtA4ylkSUqzagzSpxsKTSBpZQWyrL3C7s3vc2GBkJK01cYv1HPjGzHyd6UtsKI86fv/B/v&#10;PDqpK3TMpCoFTzDpeRgxnoqs5PMEf/1i6owwUi3lGa0EZwk+ZQo/2v30k51FEzNfFKLKmEQAwlW8&#10;aBJctG0Tu65KC1ZT1RMN46DMhaxpC6ycu5mkC0CvK9f3vIG7EDJrpEiZUiCddEq8a/HznKXtszxX&#10;rEVVgiG21r6lfc/M293dofFc0qYo01UY9F9EUdOSg9MN1IS2FB3J8iOoukylUCJve6moXZHnZcps&#10;DpAN8R5kc1jQhtlcoDiq2ZRJ/X+w6dPj5xKVGfTOg/pwWkOTvoKyUT6vGCIe9C9jKoWS6Tf6rX6n&#10;36N+n3j9HnEg4iH67MnhM0SGvh86JAZJ8DnSr/W1vl2e61v9l/4D6Et9i4C91FfLH/TvIL7qIf0e&#10;uFf6T329/BGoM30DhlcIRBdgdKFv4ANjfr08A+raqJH53QDiBcjOlj8bzDsXF4D5m1WdL39BBLi3&#10;+sPypw71HJCu9AcwvwRs4/RX0/pFo2KowGHzXJrmqeZApN8oxMW4gPzZnmqgElAaKMxaJKVYFIxm&#10;0ANiINx7GIZRgIZmiy9FBqWkR62wg3GSy9r4gJajEzt/p5v5YyctSkFI/NCLQoxSUJEw6Huh9UDj&#10;9ceNVO0XTNTIEAmWEJ0Fp8cHqjXB0HhtYnxxMS2ryo54xe8JwLCTgGv41OhMEHZiv4u8aH+0Pwqc&#10;wB/sO4E3mTh703HgDKZkGE76k/F4Qr43fkkQF2WWMW7crLeHBP9sOld73M39Zn+UqMrMwJmQlJzP&#10;xpVExxS2d2qfVUG2zNz7YdgiQC4PUiJ+4D32I2c6GA2dYBqETjT0Ro5HosfRwAuiYDK9n9JBydl/&#10;TwktEhyFfmi7tBX0g9w8+3ycG43rsoX7WJV1gkcbIxqbCdznmW1tS8uqo7dKYcK/KwW0e91oO69m&#10;RLvpn4nsFMZVChgn2H+45EAUQr7EaAFXMcHq2yMqGUbVEw4jH5EgMGfUMkE49IGR25rZtobyFKAS&#10;3GLUkeO2O71HjSznBXgitjBc7MGa5KUdYbNCXVSr5YLLZzNZXWlzWrd5a3X3X7L7N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E0QdUG8DAACT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99" name="Rectangle 10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DF201" id="Rectangle 10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qJcQMAAJI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hBGnNfToK6ga5fOKIeINMcqYSqFi+o1+&#10;q9/p96jfJ16/RxwIeIg+e3L4DJGh74cOiUETfI70a32tb5fn+lb/pf+A86W+RSBe6qvlD/p3UF/1&#10;kH4P0iv9p75e/ginM30DhlcIVBdgdKFv4ANjfr08g9O1uUbmdwOIF6A7W/5sMO9cXADmb/bqfPkL&#10;IiC91R+WP3Wo54B0pT+A+SVgG6e/ms4vGhVDAQ6b59L0TjUHIv1GIS7GBeTP9lQDlQBWQ2HWKinF&#10;omA0gxYQA+HewzCCAjQ0W3wpMiglPWqF5cVJLmvjAzqOTiz9Tjf0YyctSkFJ/NCLQoxSuCJh0PdC&#10;64HG648bqdovmKiROSRYQnQWnB4fqNYEQ+O1ifHFxbSsKsvwit9TgGGnAdfwqbkzQVjCfhd50f5o&#10;fxQ4gT/YdwJvMnH2puPAGUzJMJz0J+PxhHxv/JIgLsosY9y4WQ8PCf4ZOVdj3NF+Mz5KVGVm4ExI&#10;Ss5n40qiYwrDO7XPqiBbZu79MGwRIJcHKRE/8B77kTMdjIZOMA1CJxp6I8cj0eNo4AVRMJneT+mg&#10;5Oy/p4QWMFehH9oubQX9IDfPPh/nRuO6bGE9VmWd4NHGiMaGgfs8s61taVl1561SmPDvSgHtXjfa&#10;8tVQtGP/TGSnQFcpgE6wHmGRw6EQ8iVGC1iKCVbfHlHJMKqecKB8RILAbFErBOHQB0Fu38y2byhP&#10;ASrBLUbdcdx2m/eokeW8AE/EFoaLPRiTvLQUNiPURbUaLlh8NpPVkjabdVu2Vnd/Jbt/AwAA//8D&#10;AFBLAwQUAAYACAAAACEAph69TdwAAAADAQAADwAAAGRycy9kb3ducmV2LnhtbEyPQUvDQBCF74L/&#10;YZmCF2k3VrEasylSEIsUStPa8zQ7TYLZ2TS7TeK/d+tFLwOP93jvm2Q+mFp01LrKsoK7SQSCOLe6&#10;4kLBbvs2fgLhPLLG2jIp+CYH8/T6KsFY25431GW+EKGEXYwKSu+bWEqXl2TQTWxDHLyjbQ36INtC&#10;6hb7UG5qOY2iR2mw4rBQYkOLkvKv7GwU9Pm6229X73J9u19aPi1Pi+zzQ6mb0fD6AsLT4P/CcMEP&#10;6JAGpoM9s3aiVhAe8b/34j3PQBwUTB/uQaaJ/M+e/gAAAP//AwBQSwECLQAUAAYACAAAACEAtoM4&#10;kv4AAADhAQAAEwAAAAAAAAAAAAAAAAAAAAAAW0NvbnRlbnRfVHlwZXNdLnhtbFBLAQItABQABgAI&#10;AAAAIQA4/SH/1gAAAJQBAAALAAAAAAAAAAAAAAAAAC8BAABfcmVscy8ucmVsc1BLAQItABQABgAI&#10;AAAAIQClk3qJcQMAAJIGAAAOAAAAAAAAAAAAAAAAAC4CAABkcnMvZTJvRG9jLnhtbFBLAQItABQA&#10;BgAIAAAAIQCmHr1N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4445" r="0" b="3175"/>
                      <wp:docPr id="98" name="Rectangle 10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AAEDE" id="Rectangle 10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KncQMAAJI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RdIrTGnr0FVSN8nnFEPEGGGVMpVAx/Ua/&#10;1e/0e9TvE6/fIw4EPESfPTl8hsjQ90OHxKAJPkf6tb7Wt8tzfav/0n/A+VLfIhAv9dXyB/07qK96&#10;SL8H6ZX+U18vf4TTmb4BwysEqgswutA38IExv16ewenaXCPzuwHEC9CdLX82mHcuLgDzN3t1vvwF&#10;EZDe6g/LnzrUc0C60h/A/BKwjdNfTecXjYqhAIfNc2l6p5oDkX6jEBfjAvJne6qBSgCroTBrlZRi&#10;UTCaQQuIgXDvYRhBARqaLb4UGZSSHrXC8uIkl7XxAR1HJ5Z+pxv6sZMWpaAkfuhFIUYpXJEw6Huh&#10;9UDj9ceNVO0XTNTIHBIsIToLTo8PVGuCofHaxPjiYlpWlWV4xe8pwLDTgGv41NyZICxhv4u8aH+0&#10;PwqcwB/sO4E3mTh703HgDKZkGE76k/F4Qr43fkkQF2WWMW7crIeHBP+MnKsx7mi/GR8lqjIzcCYk&#10;JeezcSXRMYXhndpnVZAtM/d+GLYIkMuDlIgfeI/9yJkORkMnmAahEw29keOR6HE08IIomEzvp3RQ&#10;cvbfU0ILmKvQD22XtoJ+kJtnn49zo3FdtrAeq7JO8GhjRGPDwH2e2da2tKy681YpTPh3pYB2rxtt&#10;+Woo2rF/JrJToKsUQCdYj7DI4VAI+RKjBSzFBKtvj6hkGFVPOFA+IkFgtqgVgnDogyC3b2bbN5Sn&#10;AJXgFqPuOG67zXvUyHJegCdiC8PFHoxJXloKmxHqoloNFyw+m8lqSZvNui1bq7u/kt2/AQAA//8D&#10;AFBLAwQUAAYACAAAACEAph69TdwAAAADAQAADwAAAGRycy9kb3ducmV2LnhtbEyPQUvDQBCF74L/&#10;YZmCF2k3VrEasylSEIsUStPa8zQ7TYLZ2TS7TeK/d+tFLwOP93jvm2Q+mFp01LrKsoK7SQSCOLe6&#10;4kLBbvs2fgLhPLLG2jIp+CYH8/T6KsFY25431GW+EKGEXYwKSu+bWEqXl2TQTWxDHLyjbQ36INtC&#10;6hb7UG5qOY2iR2mw4rBQYkOLkvKv7GwU9Pm6229X73J9u19aPi1Pi+zzQ6mb0fD6AsLT4P/CcMEP&#10;6JAGpoM9s3aiVhAe8b/34j3PQBwUTB/uQaaJ/M+e/gAAAP//AwBQSwECLQAUAAYACAAAACEAtoM4&#10;kv4AAADhAQAAEwAAAAAAAAAAAAAAAAAAAAAAW0NvbnRlbnRfVHlwZXNdLnhtbFBLAQItABQABgAI&#10;AAAAIQA4/SH/1gAAAJQBAAALAAAAAAAAAAAAAAAAAC8BAABfcmVscy8ucmVsc1BLAQItABQABgAI&#10;AAAAIQDS6fKncQMAAJIGAAAOAAAAAAAAAAAAAAAAAC4CAABkcnMvZTJvRG9jLnhtbFBLAQItABQA&#10;BgAIAAAAIQCmHr1N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270" r="0" b="0"/>
                      <wp:docPr id="97" name="Rectangle 10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37020" id="Rectangle 10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eabgMAAJIGAAAOAAAAZHJzL2Uyb0RvYy54bWysVd1q3EYUvi/0HYa5ai+00mi1PxKWg7Pr&#10;LQE3CXX6ALPSaCUqzagzsmWnFGpDKKWFEnIfSG5665gajEvdV5h9o54Z7a7Xzk1pKxZx/vSd/7M7&#10;j06qEh0zqQrBY0x6HkaMJyIt+CLGX7+YOWOMVEN5SkvBWYxPmcKPdj/9ZKetI+aLXJQpkwhAuIra&#10;OsZ509SR66okZxVVPVEzDspMyIo2wMqFm0raAnpVur7nDd1WyLSWImFKgXTaKfGuxc8yljTPskyx&#10;BpUxhtga+5b2PTdvd3eHRgtJ67xIVmHQfxFFRQsOTjdQU9pQdCSLj6CqIpFCiazpJaJyRZYVCbM5&#10;QDbEe5DNYU5rZnOB4qh6Uyb1/8EmT4+fS1SkMQ5HGHFaQY++gqpRvigZIt4Ao5SpBCqm3+i3+p1+&#10;j/p94vV7xIGAR+izJ4fPEBn5/sAhEUiCz5F+ra/17fJc3+q/9B9AX+pbBOylvlr+oH8H8VUP6ffA&#10;vdJ/6uvlj0Cd6RswvEIgugCjC30DHxjz6+UZUNdGjczvBhAvQHa2/Nlg3rm4AMzfrOp8+QsiwL3V&#10;H5Y/dajngHSlP4D5JWAbp7+azre1iqAAh/VzaXqn6gORfKMQF5Mc8md7qoZKwFRDYdYiKUWbM5pC&#10;C4iBcO9hGEYBGpq3X4oUSkmPGmHn4iSTlfEBHUcndvxON+PHThqUgJD4Ay+EgiegIoOgD8U3Hmi0&#10;/riWqvmCiQoZIsYSorPg9PhANZ3p2sT44mJWlCXIaVTyewLA7CTgGj41OhOEHdjvQi/cH++PAyfw&#10;h/tO4E2nzt5sEjjDGRkNpv3pZDIl3xu/JIjyIk0ZN27Wy0OCfzacqzXuxn6zPkqURWrgTEhKLuaT&#10;UqJjCss7s8+qIFtm7v0wbL0glwcpET/wHvuhMxuOR04wCwZOOPLGjkfCx+HQC8JgOruf0kHB2X9P&#10;CbWwVwN/YLu0FfSD3Dz7fJwbjaqigfNYFlWMxxsjGpkJ3OepbW1Di7Kjt0phwr8rBbR73Wg7r2ZE&#10;u+mfi/QUxlUKGCc4j3DIgciFfIlRC0cxxurbIyoZRuUTDiMfkiAwV9QywWDkAyO3NfNtDeUJQMW4&#10;wagjJ013eY9qWSxy8ERsYbjYgzXJCjvCZoW6qFbLBYfPZrI60uaybvPW6u6vZPdvAAAA//8DAFBL&#10;AwQUAAYACAAAACEAph69TdwAAAADAQAADwAAAGRycy9kb3ducmV2LnhtbEyPQUvDQBCF74L/YZmC&#10;F2k3VrEasylSEIsUStPa8zQ7TYLZ2TS7TeK/d+tFLwOP93jvm2Q+mFp01LrKsoK7SQSCOLe64kLB&#10;bvs2fgLhPLLG2jIp+CYH8/T6KsFY25431GW+EKGEXYwKSu+bWEqXl2TQTWxDHLyjbQ36INtC6hb7&#10;UG5qOY2iR2mw4rBQYkOLkvKv7GwU9Pm6229X73J9u19aPi1Pi+zzQ6mb0fD6AsLT4P/CcMEP6JAG&#10;poM9s3aiVhAe8b/34j3PQBwUTB/uQaaJ/M+e/gAAAP//AwBQSwECLQAUAAYACAAAACEAtoM4kv4A&#10;AADhAQAAEwAAAAAAAAAAAAAAAAAAAAAAW0NvbnRlbnRfVHlwZXNdLnhtbFBLAQItABQABgAIAAAA&#10;IQA4/SH/1gAAAJQBAAALAAAAAAAAAAAAAAAAAC8BAABfcmVscy8ucmVsc1BLAQItABQABgAIAAAA&#10;IQA8lneabgMAAJIGAAAOAAAAAAAAAAAAAAAAAC4CAABkcnMvZTJvRG9jLnhtbFBLAQItABQABgAI&#10;AAAAIQCmHr1N3AAAAAMBAAAPAAAAAAAAAAAAAAAAAMg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96" name="Rectangle 10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7233E" id="Rectangle 10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+0cQMAAJI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HRACNOa+jRV1A1yucVQ8QLMMqYSqFi+o1+&#10;q9/p96jfJ16/RxwIeIg+e3L4DJGh74cOiUETfI70a32tb5fn+lb/pf+A86W+RSBe6qvlD/p3UF/1&#10;kH4P0iv9p75e/ginM30DhlcIVBdgdKFv4ANjfr08g9O1uUbmdwOIF6A7W/5sMO9cXADmb/bqfPkL&#10;IiC91R+WP3Wo54B0pT+A+SVgG6e/ms4vGhVDAQ6b59L0TjUHIv1GIS7GBeTP9lQDlQBWQ2HWKinF&#10;omA0gxYQA+HewzCCAjQ0W3wpMiglPWqF5cVJLmvjAzqOTiz9Tjf0YyctSkFJ/NCLQoxSuCJh0PdC&#10;64HG648bqdovmKiROSRYQnQWnB4fqNYEQ+O1ifHFxbSsKsvwit9TgGGnAdfwqbkzQVjCfhd50f5o&#10;fxQ4gT/YdwJvMnH2puPAGUzJMJz0J+PxhHxv/JIgLsosY9y4WQ8PCf4ZOVdj3NF+Mz5KVGVm4ExI&#10;Ss5n40qiYwrDO7XPqiBbZu79MGwRIJcHKRE/8B77kTMdjIZOMA1CJxp6I8cj0eNo4AVRMJneT+mg&#10;5Oy/p4QWMFehH9oubQX9IDfPPh/nRuO6bGE9VmWd4NHGiMaGgfs8s61taVl1561SmPDvSgHtXjfa&#10;8tVQtGP/TGSnQFcpgE6wHmGRw6EQ8iVGC1iKCVbfHlHJMKqecKB8RILAbFErBOHQB0Fu38y2byhP&#10;ASrBLUbdcdx2m/eokeW8AE/EFoaLPRiTvLQUNiPURbUaLlh8NpPVkjabdVu2Vnd/Jbt/AwAA//8D&#10;AFBLAwQUAAYACAAAACEAph69TdwAAAADAQAADwAAAGRycy9kb3ducmV2LnhtbEyPQUvDQBCF74L/&#10;YZmCF2k3VrEasylSEIsUStPa8zQ7TYLZ2TS7TeK/d+tFLwOP93jvm2Q+mFp01LrKsoK7SQSCOLe6&#10;4kLBbvs2fgLhPLLG2jIp+CYH8/T6KsFY25431GW+EKGEXYwKSu+bWEqXl2TQTWxDHLyjbQ36INtC&#10;6hb7UG5qOY2iR2mw4rBQYkOLkvKv7GwU9Pm6229X73J9u19aPi1Pi+zzQ6mb0fD6AsLT4P/CcMEP&#10;6JAGpoM9s3aiVhAe8b/34j3PQBwUTB/uQaaJ/M+e/gAAAP//AwBQSwECLQAUAAYACAAAACEAtoM4&#10;kv4AAADhAQAAEwAAAAAAAAAAAAAAAAAAAAAAW0NvbnRlbnRfVHlwZXNdLnhtbFBLAQItABQABgAI&#10;AAAAIQA4/SH/1gAAAJQBAAALAAAAAAAAAAAAAAAAAC8BAABfcmVscy8ucmVsc1BLAQItABQABgAI&#10;AAAAIQBL7P+0cQMAAJIGAAAOAAAAAAAAAAAAAAAAAC4CAABkcnMvZTJvRG9jLnhtbFBLAQItABQA&#10;BgAIAAAAIQCmHr1N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4445" r="0" b="3175"/>
                      <wp:docPr id="95" name="Rectangle 10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2C3B2" id="Rectangle 10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3xbwMAAJIGAAAOAAAAZHJzL2Uyb0RvYy54bWysVd1q3EYUvi/0HYa5ai+00mi1PxKWg7Pr&#10;LQE3CXX6ALPSaCUqzagzsmWnFGpDKKWFEnIfSG5665gajEvdV5h9o54Z7a7Xzk1pKxYx58zRd/6+&#10;c3bn0UlVomMmVSF4jEnPw4jxRKQFX8T46xczZ4yRaihPaSk4i/EpU/jR7qef7LR1xHyRizJlEgEI&#10;V1FbxzhvmjpyXZXkrKKqJ2rG4TITsqINiHLhppK2gF6Vru95Q7cVMq2lSJhSoJ12l3jX4mcZS5pn&#10;WaZYg8oYQ2yNfUv7npu3u7tDo4WkdV4kqzDov4iiogUHpxuoKW0oOpLFR1BVkUihRNb0ElG5IsuK&#10;hNkcIBviPcjmMKc1s7lAcVS9KZP6/2CTp8fPJSrSGIcDjDitoEdfQdUoX5QMEa+PUcpUAhXTb/Rb&#10;/U6/R/0+qHvEgYBH6LMnh88QGfn+wCERaILPkX6tr/Xt8lzf6r/0H3C+1LcIxEt9tfxB/w7qqx7S&#10;70F6pf/U18sf4XSmb8DwCoHqAowu9A18YMyvl2dwujbXyPxuAPECdGfLnw3mnYsLwPzNXp0vf0EE&#10;pLf6w/KnDvUckK70BzC/BGzj9FfT+bZWERTgsH4uTe9UfSCSbxTiYpJD/mxP1VAJYDUUZq2SUrQ5&#10;oym0gBgI9x6GERSgoXn7pUihlPSoEZYXJ5msjA/oODqx9Dvd0I+dNCgBJfEHnulCAldkEPS9gfVA&#10;o/XHtVTNF0xUyBxiLCE6C06PD1RjgqHR2sT44mJWlKVleMnvKcCw04Br+NTcmSAsYb8LvXB/vD8O&#10;nMAf7juBN506e7NJ4AxnZDSY9qeTyZR8b/ySIMqLNGXcuFkPDwn+GTlXY9zRfjM+SpRFauBMSEou&#10;5pNSomMKwzuzz6ogW2bu/TBsESCXBykRP/Ae+6EzG45HTjALBk448saOR8LH4dALwmA6u5/SQcHZ&#10;f08JtWau/IHt0lbQD3Lz7PNxbjSqigbWY1lUMR5vjGhkGLjPU9vahhZld94qhQn/rhTQ7nWjLV8N&#10;RTv2z0V6CnSVAugE6xEWORxyIV9i1MJSjLH69ohKhlH5hAPlQxIEZotaIRiMfBDk9s18+4byBKBi&#10;3GDUHSdNt3mPalkscvBEbGG42IMxyQpLYTNCXVSr4YLFZzNZLWmzWbdla3X3V7L7NwA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HCad8W8DAACS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270" r="0" b="0"/>
                      <wp:docPr id="94" name="Rectangle 10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AE84D" id="Rectangle 10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XfcQMAAJI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gBGnNfToK6ga5fOKIeL5GGVMpVAx/Ua/&#10;1e/0e9TvE6/fIw4EPESfPTl8hsjQ90OHxKAJPkf6tb7Wt8tzfav/0n/A+VLfIhAv9dXyB/07qK96&#10;SL8H6ZX+U18vf4TTmb4BwysEqgswutA38IExv16ewenaXCPzuwHEC9CdLX82mHcuLgDzN3t1vvwF&#10;EZDe6g/LnzrUc0C60h/A/BKwjdNfTecXjYqhAIfNc2l6p5oDkX6jEBfjAvJne6qBSgCroTBrlZRi&#10;UTCaQQuIgXDvYRhBARqaLb4UGZSSHrXC8uIkl7XxAR1HJ5Z+pxv6sZMWpaAkfuhFIUYpXJEw6Huh&#10;9UDj9ceNVO0XTNTIHBIsIToLTo8PVGuCofHaxPjiYlpWlWV4xe8pwLDTgGv41NyZICxhv4u8aH+0&#10;PwqcwB/sO4E3mTh703HgDKZkGE76k/F4Qr43fkkQF2WWMW7crIeHBP+MnKsx7mi/GR8lqjIzcCYk&#10;JeezcSXRMYXhndpnVZAtM/d+GLYIkMuDlIgfeI/9yJkORkMnmAahEw29keOR6HE08IIomEzvp3RQ&#10;cvbfU0ILmKvQD22XtoJ+kJtnn49zo3FdtrAeq7JO8GhjRGPDwH2e2da2tKy681YpTPh3pYB2rxtt&#10;+Woo2rF/JrJToKsUQCdYj7DI4VAI+RKjBSzFBKtvj6hkGFVPOFA+IkFgtqgVgnDogyC3b2bbN5Sn&#10;AJXgFqPuOG67zXvUyHJegCdiC8PFHoxJXloKmxHqoloNFyw+m8lqSZvNui1bq7u/kt2/AQAA//8D&#10;AFBLAwQUAAYACAAAACEAph69TdwAAAADAQAADwAAAGRycy9kb3ducmV2LnhtbEyPQUvDQBCF74L/&#10;YZmCF2k3VrEasylSEIsUStPa8zQ7TYLZ2TS7TeK/d+tFLwOP93jvm2Q+mFp01LrKsoK7SQSCOLe6&#10;4kLBbvs2fgLhPLLG2jIp+CYH8/T6KsFY25431GW+EKGEXYwKSu+bWEqXl2TQTWxDHLyjbQ36INtC&#10;6hb7UG5qOY2iR2mw4rBQYkOLkvKv7GwU9Pm6229X73J9u19aPi1Pi+zzQ6mb0fD6AsLT4P/CcMEP&#10;6JAGpoM9s3aiVhAe8b/34j3PQBwUTB/uQaaJ/M+e/gAAAP//AwBQSwECLQAUAAYACAAAACEAtoM4&#10;kv4AAADhAQAAEwAAAAAAAAAAAAAAAAAAAAAAW0NvbnRlbnRfVHlwZXNdLnhtbFBLAQItABQABgAI&#10;AAAAIQA4/SH/1gAAAJQBAAALAAAAAAAAAAAAAAAAAC8BAABfcmVscy8ucmVsc1BLAQItABQABgAI&#10;AAAAIQBrXBXfcQMAAJIGAAAOAAAAAAAAAAAAAAAAAC4CAABkcnMvZTJvRG9jLnhtbFBLAQItABQA&#10;BgAIAAAAIQCmHr1N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93" name="Rectangle 10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A8F38" id="Rectangle 10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YgcQMAAJI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RHyNOa+jRV1A1yucVQ8QjGGVMpVAx/Ua/&#10;1e/0e9TvE6/fIw4EPESfPTl8hsjQ90OHxKAJPkf6tb7Wt8tzfav/0n/A+VLfIhAv9dXyB/07qK96&#10;SL8H6ZX+U18vf4TTmb4BwysEqgswutA38IExv16ewenaXCPzuwHEC9CdLX82mHcuLgDzN3t1vvwF&#10;EZDe6g/LnzrUc0C60h/A/BKwjdNfTecXjYqhAIfNc2l6p5oDkX6jEBfjAvJne6qBSgCroTBrlZRi&#10;UTCaQQuIgXDvYRhBARqaLb4UGZSSHrXC8uIkl7XxAR1HJ5Z+pxv6sZMWpaAkfuhFIUYpXJEw6Huh&#10;9UDj9ceNVO0XTNTIHBIsIToLTo8PVGuCofHaxPjiYlpWlWV4xe8pwLDTgGv41NyZICxhv4u8aH+0&#10;PwqcwB/sO4E3mTh703HgDKZkGE76k/F4Qr43fkkQF2WWMW7crIeHBP+MnKsx7mi/GR8lqjIzcCYk&#10;JeezcSXRMYXhndpnVZAtM/d+GLYIkMuDlIgfeI/9yJkORkMnmAahEw29keOR6HE08IIomEzvp3RQ&#10;cvbfU0ILmKvQD22XtoJ+kJtnn49zo3FdtrAeq7JO8GhjRGPDwH2e2da2tKy681YpTPh3pYB2rxtt&#10;+Woo2rF/JrJToKsUQCdYj7DI4VAI+RKjBSzFBKtvj6hkGFVPOFA+IkFgtqgVgnDogyC3b2bbN5Sn&#10;AJXgFqPuOG67zXvUyHJegCdiC8PFHoxJXloKmxHqoloNFyw+m8lqSZvNui1bq7u/kt2/AQAA//8D&#10;AFBLAwQUAAYACAAAACEAph69TdwAAAADAQAADwAAAGRycy9kb3ducmV2LnhtbEyPQUvDQBCF74L/&#10;YZmCF2k3VrEasylSEIsUStPa8zQ7TYLZ2TS7TeK/d+tFLwOP93jvm2Q+mFp01LrKsoK7SQSCOLe6&#10;4kLBbvs2fgLhPLLG2jIp+CYH8/T6KsFY25431GW+EKGEXYwKSu+bWEqXl2TQTWxDHLyjbQ36INtC&#10;6hb7UG5qOY2iR2mw4rBQYkOLkvKv7GwU9Pm6229X73J9u19aPi1Pi+zzQ6mb0fD6AsLT4P/CcMEP&#10;6JAGpoM9s3aiVhAe8b/34j3PQBwUTB/uQaaJ/M+e/gAAAP//AwBQSwECLQAUAAYACAAAACEAtoM4&#10;kv4AAADhAQAAEwAAAAAAAAAAAAAAAAAAAAAAW0NvbnRlbnRfVHlwZXNdLnhtbFBLAQItABQABgAI&#10;AAAAIQA4/SH/1gAAAJQBAAALAAAAAAAAAAAAAAAAAC8BAABfcmVscy8ucmVsc1BLAQItABQABgAI&#10;AAAAIQDgf1YgcQMAAJIGAAAOAAAAAAAAAAAAAAAAAC4CAABkcnMvZTJvRG9jLnhtbFBLAQItABQA&#10;BgAIAAAAIQCmHr1N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2540"/>
                      <wp:docPr id="92" name="Rectangle 10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74B6B" id="Rectangle 10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OcQMAAJI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RjxGnNfToK6ga5fOKIeJBzTKmUqiYfqPf&#10;6nf6Per3idfvEQcCHqLPnhw+Q2To+6FDYtAEnyP9Wl/r2+W5vtV/6T/gfKlvEYiX+mr5g/4d1Fc9&#10;pN+D9Er/qa+XP8LpTN+A4RUC1QUYXegb+MCYXy/P4HRtrpH53QDiBejOlj8bzDsXF4D5m706X/6C&#10;CEhv9YflTx3qOSBd6Q9gfgnYxumvpvOLRsVQgMPmuTS9U82BSL9RiItxAfmzPdVAJYDVUJi1Skqx&#10;KBjNoAXEQLj3MIygAA3NFl+KDEpJj1pheXGSy9r4gI6jE0u/0w392EmLUlASP/SiEKMUrkgY9L3Q&#10;eqDx+uNGqvYLJmpkDgmWEJ0Fp8cHqjXB0HhtYnxxMS2ryjK84vcUYNhpwDV8au5MEJaw30VetD/a&#10;HwVO4A/2ncCbTJy96ThwBlMyDCf9yXg8Id8bvySIizLLGDdu1sNDgn9GztUYd7TfjI8SVZkZOBOS&#10;kvPZuJLomMLwTu2zKsiWmXs/DFsEyOVBSsQPvMd+5EwHo6ETTIPQiYbeyPFI9DgaeEEUTKb3Uzoo&#10;OfvvKaEFzFXoh7ZLW0E/yM2zz8e50bguW1iPVVkneLQxorFh4D7PbGtbWlbdeasUJvy7UkC71422&#10;fDUU7dg/E9kp0FUKoBOMOixyOBRCvsRoAUsxwerbIyoZRtUTDpSPSBCYLWqFIBz6IMjtm9n2DeUp&#10;QCW4xag7jttu8x41spwX4InYwnCxB2OSl5bCZoS6qFbDBYvPZrJa0mazbsvW6u6vZPdvAAAA//8D&#10;AFBLAwQUAAYACAAAACEAph69TdwAAAADAQAADwAAAGRycy9kb3ducmV2LnhtbEyPQUvDQBCF74L/&#10;YZmCF2k3VrEasylSEIsUStPa8zQ7TYLZ2TS7TeK/d+tFLwOP93jvm2Q+mFp01LrKsoK7SQSCOLe6&#10;4kLBbvs2fgLhPLLG2jIp+CYH8/T6KsFY25431GW+EKGEXYwKSu+bWEqXl2TQTWxDHLyjbQ36INtC&#10;6hb7UG5qOY2iR2mw4rBQYkOLkvKv7GwU9Pm6229X73J9u19aPi1Pi+zzQ6mb0fD6AsLT4P/CcMEP&#10;6JAGpoM9s3aiVhAe8b/34j3PQBwUTB/uQaaJ/M+e/gAAAP//AwBQSwECLQAUAAYACAAAACEAtoM4&#10;kv4AAADhAQAAEwAAAAAAAAAAAAAAAAAAAAAAW0NvbnRlbnRfVHlwZXNdLnhtbFBLAQItABQABgAI&#10;AAAAIQA4/SH/1gAAAJQBAAALAAAAAAAAAAAAAAAAAC8BAABfcmVscy8ucmVsc1BLAQItABQABgAI&#10;AAAAIQCXBd4OcQMAAJIGAAAOAAAAAAAAAAAAAAAAAC4CAABkcnMvZTJvRG9jLnhtbFBLAQItABQA&#10;BgAIAAAAIQCmHr1N3AAAAAMBAAAPAAAAAAAAAAAAAAAAAMs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2540" r="0" b="0"/>
                      <wp:docPr id="91" name="Rectangle 9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FF0C5" id="Rectangle 9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Qv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RwYjTGnr0FVSN8nnFUBRhlDGVQsH0G/1W&#10;v9PvUb9PvH6POBDvEH325PAZIkPfDx0Sgyb4HOnX+lrfLs/1rf5L/wHnS32LQLzUV8sf9O+gvuoh&#10;/R6kV/pPfb38EU5n+gYMrxCoLsDoQt/AB8b8enkGp2tzjczvBhAvQHe2/Nlg3rm4AMzf7NX58hdE&#10;QHqrPyx/6lDPAelKfwDzS8A2Tn81jV80Kob8D5vn0rRONQci/UYhLsYFpM/2VAOFAFJDXdYqKcWi&#10;YDSDDhAD4d7DMIICNDRbfCkyqCQ9aoWlxUkua+MDGo5OLPtON+xjJy1KQUn80ItCjFK4ImHQ90Lr&#10;gcbrjxup2i+YqJE5JFhCdBacHh+o1gRD47WJ8cXFtKwqS/CK31OAYacB1/CpuTNBWL5+F3nR/mh/&#10;FDiBP9h3Am8ycfam48AZTMkwnPQn4/GEfG/8kiAuyixj3LhZzw4J/hk3V1PcsX4zPUpUZWbgTEhK&#10;zmfjSqJjCrM7tc+qIFtm7v0wbBEglwcpET/wHvuRMx2Mhk4wDUInGnojxyPR42jgBVEwmd5P6aDk&#10;7L+nhBYwVqEf2i5tBf0gN88+H+dG47psYTtWZZ3g0caIxoaB+zyzrW1pWXXnrVKY8O9KAe1eN9ry&#10;1VC0Y/9MZKdAVymATrAdYY/DoRDyJUYL2IkJVt8eUckwqp5woHxEgsAsUSsE4dAHQW7fzLZvKE8B&#10;KsEtRt1x3HaL96iR5bwAT8QWhos9GJO8tBQ2I9RFtRou2Hs2k9WONot1W7ZWd/8ku38D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H7ppC9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90" name="Rectangle 9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8B3E7" id="Rectangle 9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4g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RlIfTGnr0FVSN8nnFUATdy5hKoWD6jX6r&#10;3+n3qN8nXr9HHIh3iD57cvgMkaHvhw6JQRN8jvRrfa1vl+f6Vv+l/4Dzpb5FIF7qq+UP+ndQX/WQ&#10;fg/SK/2nvl7+CKczfQOGVwhUF2B0oW/gA2N+vTyD07W5RuZ3A4gXoDtb/mww71xcAOZv9up8+Qsi&#10;IL3VH5Y/dajngHSlP4D5JWAbp7+axi8aFUP+h81zaVqnmgORfqMQF+MC0md7qoFCAKmhLmuVlGJR&#10;MJpBB4iBcO9hGEEBGpotvhQZVJIetcLS4iSXtfEBDUcnln2nG/axkxaloCR+6EUhRilckTDoe6H1&#10;QOP1x41U7RdM1MgcEiwhOgtOjw9Ua4Kh8drE+OJiWlaVJXjF7ynAsNOAa/jU3JkgLF+/i7xof7Q/&#10;CpzAH+w7gTeZOHvTceAMpmQYTvqT8XhCvjd+SRAXZZYxbtysZ4cE/4ybqynuWL+ZHiWqMjNwJiQl&#10;57NxJdExhdmd2mdVkC0z934YtgiQy4OUiB94j/3ImQ5GQyeYBqETDb2R45HocTTwgiiYTO+ndFBy&#10;9t9TQgsYq9APbZe2gn6Qm2efj3OjcV22sB2rsk7waGNEY8PAfZ7Z1ra0rLrzVilM+HelgHavG235&#10;aijasX8mslOgqxRAJxh/2ONwKIR8idECdmKC1bdHVDKMqiccKB+RIDBL1ApBOPRBkNs3s+0bylOA&#10;SnCLUXcct93iPWpkOS/AE7GF4WIPxiQvLYXNCHVRrYYL9p7NZLWjzWLdlq3V3T/J7t8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BoALiB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1270"/>
                      <wp:docPr id="89" name="Rectangle 9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B8B95" id="Rectangle 9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qw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CCNOa+jRV1A1yucVQ9EQo4ypFAqm3+i3&#10;+p1+j/p94vV7xIF4h+izJ4fPEBn6fuiQGDTB50i/1tf6dnmub/Vf+g84X+pbBOKlvlr+oH8H9VUP&#10;6fcgvdJ/6uvlj3A60zdgeIVAdQFGF/oGPjDm18szOF2ba2R+N4B4Abqz5c8G887FBWD+Zq/Ol78g&#10;AtJb/WH5U4d6DkhX+gOYXwK2cfqrafyiUTHkf9g8l6Z1qjkQ6TcKcTEuIH22pxooBJAa6rJWSSkW&#10;BaMZdIAYCPcehhEUoKHZ4kuRQSXpUSssLU5yWRsf0HB0Ytl3umEfO2lRCkrih14UYpTCFQmDvhda&#10;DzRef9xI1X7BRI3MIcESorPg9PhAtSYYGq9NjC8upmVVWYJX/J4CDDsNuIZPzZ0JwvL1u8iL9kf7&#10;o8AJ/MG+E3iTibM3HQfOYEqG4aQ/GY8n5HvjlwRxUWYZ48bNenZI8M+4uZrijvWb6VGiKjMDZ0JS&#10;cj4bVxIdU5jdqX1WBdkyc++HYYsAuTxIifiB99iPnOlgNHSCaRA60dAbOR6JHkcDL4iCyfR+Sgcl&#10;Z/89JbRIcBT6oe3SVtAPcvPs83FuNK7LFrZjVdYwnhsjGhsG7vPMtralZdWdt0phwr8rBbR73WjL&#10;V0PRjv0zkZ0CXaUAOsF2hD0Oh0LIlxgtYCcmWH17RCXDqHrCgfIRCQKzRK0QhEMfBLl9M9u+oTwF&#10;qAS3GHXHcdst3qNGlvMCPBFbGC72YEzy0lLYjFAX1Wq4YO/ZTFY72izWbdla3f2T7P4N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JOs+rB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810" r="0" b="3810"/>
                      <wp:docPr id="88" name="Rectangle 9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CCB29" id="Rectangle 9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C/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Ej6BSnNfToK6ga5fOKoWiAUcZUCgXTb/Rb&#10;/U6/R/0+8fo94kC8Q/TZk8NniAx9P3RIDJrgc6Rf62t9uzzXt/ov/QecL/UtAvFSXy1/0L+D+qqH&#10;9HuQXuk/9fXyRzid6RswvEKgugCjC30DHxjz6+UZnK7NNTK/G0C8AN3Z8meDeefiAjB/s1fny18Q&#10;Aemt/rD8qUM9B6Qr/QHMLwHbOP3VNH7RqBjyP2yeS9M61RyI9BuFuBgXkD7bUw0UAkgNdVmrpBSL&#10;gtEMOkAMhHsPwwgK0NBs8aXIoJL0qBWWFie5rI0PaDg6sew73bCPnbQoBSXxQy8KMUrhioRB3wut&#10;BxqvP26kar9gokbmkGAJ0VlwenygWhMMjdcmxhcX07KqLMErfk8Bhp0GXMOn5s4EYfn6XeRF+6P9&#10;UeAE/mDfCbzJxNmbjgNnMCXDcNKfjMcT8r3xS4K4KLOMceNmPTsk+GfcXE1xx/rN9ChRlZmBMyEp&#10;OZ+NK4mOKczu1D6rgmyZuffDsEWAXB6kRPzAe+xHznQwGjrBNAidaOiNHI9Ej6OBF0TBZHo/pYOS&#10;s/+eElokOAr90HZpK+gHuXn2+Tg3GtdlC9uxKmsYz40RjQ0D93lmW9vSsurOW6Uw4d+VAtq9brTl&#10;q6Fox/6ZyE6BrlIAnWA7wh6HQyHkS4wWsBMTrL49opJhVD3hQPmIBIFZolYIwqEPgty+mW3fUJ4C&#10;VIJbjLrjuO0W71Ejy3kBnogtDBd7MCZ5aSlsRqiLajVcsPdsJqsdbRbrtmyt7v5Jdv8G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PdFcL9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635" r="0" b="0"/>
                      <wp:docPr id="87" name="Rectangle 9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DBFDF" id="Rectangle 9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22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IUac1tCjr6BqlM8rhqIQo4ypFAqm3+i3&#10;+p1+j/p94vV7xIF4h+izJ4fPEBn6fuiQGDTB50i/1tf6dnmub/Vf+g84X+pbBOKlvlr+oH8H9VUP&#10;6fcgvdJ/6uvlj3A60zdgeIVAdQFGF/oGPjDm18szOF2ba2R+N4B4Abqz5c8G887FBWD+Zq/Ol78g&#10;AtJb/WH5U4d6DkhX+gOYXwK2cfqrafyiUTHkf9g8l6Z1qjkQ6TcKcTEuIH22pxooBJAa6rJWSSkW&#10;BaMZdIAYCPcehhEUoKHZ4kuRQSXpUSssLU5yWRsf0HB0Ytl3umEfO2lRCkrih54peApXJAz6Xmg9&#10;0Hj9cSNV+wUTNTKHBEuIzoLT4wPVmmBovDYxvriYllVlCV7xewow7DTgGj41dyYIy9fvIi/aH+2P&#10;AifwB/tO4E0mzt50HDiDKRmGk/5kPJ6Q741fEsRFmWWMGzfr2SHBP+Pmaoo71m+mR4mqzAycCUnJ&#10;+WxcSXRMYXan9lkVZMvMvR+GLQLk8iAl4gfeYz9ypoPR0AmmQehEQ2/keCR6HA28IAom0/spHZSc&#10;/feU0CLBUeiHtktbQT/IzbPPx7nRuC5b2I5VWcN4boxobBi4zzPb2paWVXfeKoUJ/64U0O51oy1f&#10;DUU79s9Edgp0lQLoBNsR9jgcCiFfYrSAnZhg9e0RlQyj6gkHykckCMwStUIQDn0Q5PbNbPuG8hSg&#10;Etxi1B3Hbbd4jxpZzgvwRGxhuNiDMclLS2EzQl1Uq+GCvWczWe1os1i3ZWt190+y+zc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LldnbZ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86" name="Rectangle 9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AB41A" id="Rectangle 9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e5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AUac1tCjr6BqlM8rhqIAo4ypFAqm3+i3&#10;+p1+j/p94vV7xIF4h+izJ4fPEBn6fuiQGDTB50i/1tf6dnmub/Vf+g84X+pbBOKlvlr+oH8H9VUP&#10;6fcgvdJ/6uvlj3A60zdgeIVAdQFGF/oGPjDm18szOF2ba2R+N4B4Abqz5c8G887FBWD+Zq/Ol78g&#10;AtJb/WH5U4d6DkhX+gOYXwK2cfqrafyiUTHkf9g8l6Z1qjkQ6TcKcTEuIH22pxooBJAa6rJWSSkW&#10;BaMZdIAYCPcehhEUoKHZ4kuRQSXpUSssLU5yWRsf0HB0Ytl3umEfO2lRCkrih14UYpTCFQmDvhda&#10;DzRef9xI1X7BRI3MIcESorPg9PhAtSYYGq9NjC8upmVVWYJX/J4CDDsNuIZPzZ0JwvL1u8iL9kf7&#10;o8AJ/MG+E3iTibM3HQfOYEqG4aQ/GY8n5HvjlwRxUWYZ48bNenZI8M+4uZrijvWb6VGiKjMDZ0JS&#10;cj4bVxIdU5jdqX1WBdkyc++HYYsAuTxIifiB99iPnOlgNHSCaRA60dAbOR6JHkcDL4iCyfR+Sgcl&#10;Z/89JbRIcBT6oe3SVtAPcvPs83FuNK7LFrZjVdYwnhsjGhsG7vPMtralZdWdt0phwr8rBbR73WjL&#10;V0PRjv0zkZ0CXaUAOsF2hD0Oh0LIlxgtYCcmWH17RCXDqHrCgfIRCQKzRK0QhEMfBLl9M9u+oTwF&#10;qAS3GHXHcdst3qNGlvMCPBFbGC72YEzy0lLYjFAX1Wq4YO/ZTFY72izWbdla3f2T7P4N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N20F7l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2540"/>
                      <wp:docPr id="85" name="Rectangle 9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7AB14" id="Rectangle 9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Kf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ECNOa+jRV1A1yucVQ1Efo4ypFAqm3+i3&#10;+p1+j/p94vV7xIF4h+izJ4fPEBn6fuiQGDTB50i/1tf6dnmub/Vf+g84X+pbBOKlvlr+oH8H9VUP&#10;6fcgvdJ/6uvlj3A60zdgeIVAdQFGF/oGPjDm18szOF2ba2R+N4B4Abqz5c8G887FBWD+Zq/Ol78g&#10;AtJb/WH5U4d6DkhX+gOYXwK2cfqrafyiUTHkf9g8l6Z1qjkQ6TcKcTEuIH22pxooBJAa6rJWSSkW&#10;BaMZdIAYCPcehhEUoKHZ4kuRQSXpUSssLU5yWRsf0HB0Ytl3umEfO2lRCkrih14ETUjhioRB3wut&#10;BxqvP26kar9gokbmkGAJ0VlwenygWhMMjdcmxhcX07KqLMErfk8Bhp0GXMOn5s4EYfn6XeRF+6P9&#10;UeAE/mDfCbzJxNmbjgNnMCXDcNKfjMcT8r3xS4K4KLOMceNmPTsk+GfcXE1xx/rN9ChRlZmBMyEp&#10;OZ+NK4mOKczu1D6rgmyZuffDsEWAXB6kRPzAe+xHznQwGjrBNAidaOiNHI9Ej6OBF0TBZHo/pYOS&#10;s/+eElokOAr90HZpK+gHuXn2+Tg3GtdlC9uxKmsYz40RjQ0D93lmW9vSsurOW6Uw4d+VAtq9brTl&#10;q6Fox/6ZyE6BrlIAnWA7wh6HQyHkS4wWsBMTrL49opJhVD3hQPmIBIFZolYIwqEPgty+mW3fUJ4C&#10;VIJbjLrjuO0W71Ejy3kBnogtDBd7MCZ5aSlsRqiLajVcsPdsJqsdbRbrtmyt7v5Jdv8G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L/Lcp9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84" name="Rectangle 9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C4707" id="Rectangle 9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iQ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jACNOa+jRV1A1yucVQ5GPUcZUCgXTb/Rb&#10;/U6/R/0+8fo94kC8Q/TZk8NniAx9P3RIDJrgc6Rf62t9uzzXt/ov/QecL/UtAvFSXy1/0L+D+qqH&#10;9HuQXuk/9fXyRzid6RswvEKgugCjC30DHxjz6+UZnK7NNTK/G0C8AN3Z8meDeefiAjB/s1fny18Q&#10;Aemt/rD8qUM9B6Qr/QHMLwHbOP3VNH7RqBjyP2yeS9M61RyI9BuFuBgXkD7bUw0UAkgNdVmrpBSL&#10;gtEMOkAMhHsPwwgK0NBs8aXIoJL0qBWWFie5rI0PaDg6sew73bCPnbQoBSXxQy8KMUrhioRB3wut&#10;BxqvP26kar9gokbmkGAJ0VlwenygWhMMjdcmxhcX07KqLMErfk8Bhp0GXMOn5s4EYfn6XeRF+6P9&#10;UeAE/mDfCbzJxNmbjgNnMCXDcNKfjMcT8r3xS4K4KLOMceNmPTsk+GfcXE1xx/rN9ChRlZmBMyEp&#10;OZ+NK4mOKczu1D6rgmyZuffDsEWAXB6kRPzAe+xHznQwGjrBNAidaOiNHI9Ej6OBF0TBZHo/pYOS&#10;s/+eElokOAr90HZpK+gHuXn2+Tg3GtdlC9uxKmsYz40RjQ0D93lmW9vSsurOW6Uw4d+VAtq9brTl&#10;q6Fox/6ZyE6BrlIAnWA7wh6HQyHkS4wWsBMTrL49opJhVD3hQPmIBIFZolYIwqEPgty+mW3fUJ4C&#10;VIJbjLrjuO0W71Ejy3kBnogtDBd7MCZ5aSlsRqiLajVcsPdsJqsdbRbrtmyt7v5Jdv8G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Nsi+JB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A787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83" name="Прямоугольник 1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4E191" id="Прямоугольник 1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8i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RHyNOa3gj/XP3vHup/9C33Tf6N32r33Yv&#10;9J/6Wt8gQnyMMqZSKKH+Sb/Sv+jXqN8nXr9HHMhgiD54cvgUkaHvhw6JQRN8iPSPcPe2Owekv/Rb&#10;2F/qWwTipb7qnuvfQX3VQ/o1SN8aN913sDvTN2B4hUB1AUYX+gYuGPPr7gx2EIu+RuZ3A4gXoDvr&#10;fjCYdy4uAPNXe3TevUAEpFf6Tff9EvUckK70GzC/BGzj9KWhwqJRMVTksHkmzWOq5kCknyvExbig&#10;fM72VAOEAppDpdYqKcWiYDSDNyEGwr2HYQQFaGi2+FhkUFt61ApLlJNc1sYHUACdWD6ebvjITlqU&#10;gpL4oReFGKVwRMKg74XWA43Xlxup2o+YqJHZJFhCdBacHh+o1gRD47WJ8cXFtKwqS/mK31OA4VID&#10;ruGqOTNBWAZ/FXnR/mh/FDiBP9h3Am8ycfam48AZTMkwnPQn4/GEfG38kiAuyixj3LhZdxMJ/hlb&#10;V3297INNPylRlZmBMyEpOZ+NK4mOKXTz1H6rgmyZuffDsEWAXB6kRPzAe+xHznQwGjrBNAidaOiN&#10;HI9Ej6OBF0TBZHo/pYOSs/+eElokOAr90L7SVtAPcvPs925uNK7LFuZlVdbQsBsjGhsG7vPMPm1L&#10;y2q53yqFCf+uFPDc64e2fDUUXbJ/JrJToKsUQCeYlzDZYVMI+SVGC5iSCVZfHFHJMKqecKB8RILA&#10;jFUrBOHQB0Fun8y2TyhPASrBLUbL7bhdjuKjRpbzAjwRWxgu9qBN8tJS2LTQMqpVc8EktJmsprYZ&#10;tduytbr7b9n9G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1E68i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A787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82" name="Прямоугольник 1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A0337" id="Прямоугольник 11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45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RjxGnNbyR/rl73r3Uf+jb7hv9m77Vb7sX&#10;+k99rW8QIQSjjKkUSqh/0q/0L/o16veJ1+8RBzIYog+eHD5FZOj7oUNi0AQfIv0j3L3tzgHpL/0W&#10;9pf6FoF4qa+65/p3UF/1kH4N0rfGTfcd7M70DRheIVBdgNGFvoELxvy6O4MdxKKvkfndAOIF6M66&#10;HwzmnYsLwPzVHp13LxAB6ZV+032/RD0HpCv9BswvAds4fWmosGhUDBU5bJ5J85iqORDp5wpxMS4o&#10;n7M91QChgOZQqbVKSrEoGM3gTYiBcO9hGEEBGpotPhYZ1JYetcIS5SSXtfEBFEAnlo+nGz6ykxal&#10;oCR+6EUhRikckTDoe6H1QOP15Uaq9iMmamQ2CZYQnQWnxweqNcHQeG1ifHExLavKUr7i9xRguNSA&#10;a7hqzkwQlsFfRV60P9ofBU7gD/adwJtMnL3pOHAGUzIMJ/3JeDwhXxu/JIiLMssYN27W3USCf8bW&#10;VV8v+2DTT0pUZWbgTEhKzmfjSqJjCt08td+qIFtm7v0wbBEglwcpET/wHvuRMx2Mhk4wDUInGnoj&#10;xyPR42jgBVEwmd5P6aDk7L+nhBYJjkI/tK+0FfSD3Dz7vZsbjeuyhXlZlTU07MaIxoaB+zyzT9vS&#10;slrut0phwr8rBTz3+qEtXw1Fl+yfiewU6CoF0AnmJUx22BRCfonRAqZkgtUXR1QyjKonHCgfkSAw&#10;Y9UKQTj0QZDbJ7PtE8pTgEpwi9FyO26Xo/iokeW8AE/EFoaLPWiTvLQUNi20jGrVXDAJbSarqW1G&#10;7bZsre7+W3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V5M45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0A787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81" name="Прямоугольник 11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A0C1A" id="Прямоугольник 11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YigAMAAKM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RwYjTGt5I/9w9717qP/Rt943+Td/qt90L&#10;/ae+1jeIEChixlQKJdQ/6Vf6F/0a9fvE6/eIAxkM0QdPDp8iMvT90CExaIIPkf4R7t5254D0l34L&#10;+0t9i0C81Ffdc/07qK96SL8G6VvjpvsOdmf6BgyvEKguwOhC38AFY37dncEOYtHXyPxuAPECdGfd&#10;DwbzzsUFYP5qj867F4iA9Eq/6b5fop4D0pV+A+aXgG2cvjRUWDQqhoocNs+keUzVHIj0c4W4GBeU&#10;z9meaoBQQHOo1FolpVgUjGbwJsRAuPcwjKAADc0WH4sMakuPWmGJcpLL2vgACqATy8fTDR/ZSYtS&#10;UBI/9KIQoxSOSBj0vdB6oPH6ciNV+xETNTKbBEuIzoLT4wPVmmBovDYxvriYllVlKV/xewowXGrA&#10;NVw1ZyYIy+CvIi/aH+2PAifwB/tO4E0mzt50HDiDKRmGk/5kPJ6Qr41fEsRFmWWMGzfrbiLBP2Pr&#10;qq+XfbDpJyWqMjNwJiQl57NxJdExhW6e2m9VkC0z934YtgiQy4OUiB94j/3ImQ5GQyeYBqETDb2R&#10;45HocTTwgiiYTO+ndFBy9t9TQosER6Ef2lfaCvpBbp793s2NxnXZwrysyhoadmNEY8PAfZ7Zp21p&#10;WS33W6Uw4d+VAp57/dCWr4aiS/bPRHYKdJUC6AStDpMdNoWQX2K0gCmZYPXFEZUMo+oJB8pHJAjM&#10;WLVCEA59EOT2yWz7hPIUoBLcYrTcjtvlKD5qZDkvwBOxheFiD9okLy2FTQsto1o1F0xCm8lqaptR&#10;uy1bq7v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7uZYi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0A787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1905" b="635"/>
                      <wp:docPr id="80" name="Rectangle 8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04982" id="Rectangle 8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5qbQMAAJEGAAAOAAAAZHJzL2Uyb0RvYy54bWysVd1q40YUvi/0HYa5ai9kaWTJtkSUJWvH&#10;ZSHdXZr2AcbSyBKVZtQZJUq2FJrAUkoLpfR+oXvT22xoIKQ0fYXxG/XMyE6c7E1pK4w4f/rO//HO&#10;k5O6QsdMqlLwBJOBhxHjqchKvkzwF5/PnQlGqqU8o5XgLMGnTOEnux9+sNM1MfNFIaqMSQQgXMVd&#10;k+CibZvYdVVasJqqgWgYB2UuZE1bYOXSzSTtAL2uXN/zRm4nZNZIkTKlQDrrlXjX4uc5S9sXea5Y&#10;i6oEQ2ytfUv7Xpi3u7tD46WkTVGm6zDov4iipiUHp3dQM9pSdCTL96DqMpVCibwdpKJ2RZ6XKbM5&#10;QDbEe5TNYUEbZnOB4qjmrkzq/4NNnx+/lKjMEjyB8nBaQ48+g6pRvqwYmkD3MqZSKJj+Rb/Rv+q3&#10;aDgk3nBAHIh3jD56dvgCkbHvhw6JQRJ8jPTP+lrfrs71rf5L/wH0pb5FwF7qq9W3+ncQXw2Qfgvc&#10;a/2nvl59B9SZvgHDKwSiCzC60DfwgTG/Xp0BdW3UyPxuAPECZGerHwzmvYsLwPzNqs5XPyIC3Bv9&#10;bvV9j3oOSFf6HZhfArZx+pNpfNeoGPI/bF5K0zrVHIj0S4W4mBaQPttTDRQChhrqshFJKbqC0Qw6&#10;QAyE+wDDMArQ0KL7VGRQSXrUCjsWJ7msjQ9oODqx03d6N33spEUpCIkfelGIUQoqEgZDL7QeaLz5&#10;uJGq/YSJGhkiwRKis+D0+EC1Jhgab0yMLy7mZVXZAa/4AwEY9hJwDZ8anQnCzuvXkRftT/YngRP4&#10;o30n8GYzZ28+DZzRnIzD2XA2nc7IN8YvCeKizDLGjZvN7pDgn83meov7qb/bHiWqMjNwJiQll4tp&#10;JdExhd2d22ddkC0z92EYtgiQy6OUiB94T/3ImY8mYyeYB6ETjb2J45HoaTTygiiYzR+mdFBy9t9T&#10;Ql2Co9APbZe2gn6Um2ef93OjcV22cB2rsjbraR5jRGMzgfs8s3RLy6qnt0phwr8vBbR702g7r2ZE&#10;++lfiOwUxlUKGCdYf7jjQBRCvsKog5uYYPXVEZUMo+oZh5GPSBCYI2qZIBz7wMhtzWJbQ3kKUAlu&#10;MerJadsf3qNGlssCPBFbGC72YE3y0o6wWaE+qvVywd2zmaxvtDms27y1uv8n2f0bAAD//wMAUEsD&#10;BBQABgAIAAAAIQCmHr1N3AAAAAMBAAAPAAAAZHJzL2Rvd25yZXYueG1sTI9BS8NAEIXvgv9hmYIX&#10;aTdWsRqzKVIQixRK09rzNDtNgtnZNLtN4r9360UvA4/3eO+bZD6YWnTUusqygrtJBII4t7riQsFu&#10;+zZ+AuE8ssbaMin4Jgfz9PoqwVjbnjfUZb4QoYRdjApK75tYSpeXZNBNbEMcvKNtDfog20LqFvtQ&#10;bmo5jaJHabDisFBiQ4uS8q/sbBT0+brbb1fvcn27X1o+LU+L7PNDqZvR8PoCwtPg/8JwwQ/okAam&#10;gz2zdqJWEB7xv/fiPc9AHBRMH+5Bpon8z57+AAAA//8DAFBLAQItABQABgAIAAAAIQC2gziS/gAA&#10;AOEBAAATAAAAAAAAAAAAAAAAAAAAAABbQ29udGVudF9UeXBlc10ueG1sUEsBAi0AFAAGAAgAAAAh&#10;ADj9If/WAAAAlAEAAAsAAAAAAAAAAAAAAAAALwEAAF9yZWxzLy5yZWxzUEsBAi0AFAAGAAgAAAAh&#10;ALIv/mptAwAAkQYAAA4AAAAAAAAAAAAAAAAALgIAAGRycy9lMm9Eb2MueG1sUEsBAi0AFAAGAAgA&#10;AAAhAKYevU3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810" r="0" b="3810"/>
                      <wp:docPr id="79" name="Rectangle 8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3AD0E" id="Rectangle 8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y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GEEac1zOgr6Brl84qh0RCjjKkUGqbf6Lf6&#10;nX6P+n3i9XvEgXyH6LMnh88QGfp+6JAYNMHnSL/W1/p2ea5v9V/6Dzhf6lsE4qW+Wv6gfwf1VQ/p&#10;9yC90n/q6+WPcDrTN+B4hUB1AU4X+gY+MO7XyzM4XRszMr8bQLwA3dnyZ4N5F+ICMH+zpvPlL4iA&#10;9FZ/WP7UoZ4D0pX+AO6XgG2C/moGv2hUDPUfNs+lGZ1qDkT6jUJcjAson+2pBhoBpIa+rFVSikXB&#10;aAYTIAbCvYdhBAVoaLb4UmTQSXrUCkuLk1zWJgYMHJ1Y9p1u2MdOWpSCkvihF4UYpWAiYdD3QhuB&#10;xuuPG6naL5iokTkkWEJ2FpweH6jWJEPjtYuJxcW0rCpL8IrfU4Bjp4HQ8KmxmSQsX7+LvGh/tD8K&#10;nMAf7DuBN5k4e9Nx4AymZBhO+pPxeEK+N3FJEBdlljFuwqzvDgn+GTdXt7hj/eb2KFGVmYEzKSk5&#10;n40riY4p3N2pfVYN2XJz76dhmwC1PCiJ+IH32I+c6WA0dIJpEDrR0Bs5HokeRwMviILJ9H5JByVn&#10;/70ktEhwFPqhndJW0g9q8+zzcW00rssWtmNV1gkebZxobBi4zzM72paWVXfeaoVJ/64VMO71oC1f&#10;DUU79s9Edgp0lQLoBNsR9jgcCiFfYrSAnZhg9e0RlQyj6gkHykckCMwStUIQDn0Q5LZltm2hPAWo&#10;BLcYdcdx2y3eo0aW8wIiEdsYLvbgmuSlpbC5Ql1Wq8sFe89WstrRZrFuy9br7p9k928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MWkWvJ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270" r="0" b="0"/>
                      <wp:docPr id="78" name="Rectangle 8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5AF1BD" id="Rectangle 8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D9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CFMitMaZvQVdI3yecXQaIBRxlQKDdNv9Fv9&#10;Tr9H/T7x+j3iQL5D9NmTw2eIDH0/dEgMmuBzpF/ra327PNe3+i/9B5wv9S0C8VJfLX/Qv4P6qof0&#10;e5Be6T/19fJHOJ3pG3C8QqC6AKcLfQMfGPfr5Rmcro0Zmd8NIF6A7mz5s8G8C3EBmL9Z0/nyF0RA&#10;eqs/LH/qUM8B6Up/APdLwDZBfzWDXzQqhvoPm+fSjE41ByL9RiEuxgWUz/ZUA40AUkNf1iopxaJg&#10;NIMJEAPh3sMwggI0NFt8KTLoJD1qhaXFSS5rEwMGjk4s+0437GMnLUpBSfzQi0KMUjCRMOh7oY1A&#10;4/XHjVTtF0zUyBwSLCE7C06PD1RrkqHx2sXE4mJaVpUleMXvKcCx00Bo+NTYTBKWr99FXrQ/2h8F&#10;TuAP9p3Am0ycvek4cAZTMgwn/cl4PCHfm7gkiIsyyxg3YdZ3hwT/jJurW9yxfnN7lKjKzMCZlJSc&#10;z8aVRMcU7u7UPquGbLm599OwTYBaHpRE/MB77EfOdDAaOsE0CJ1o6I0cj0SPo4EXRMFker+kg5Kz&#10;/14SWiQ4Cv3QTmkr6Qe1efb5uDYa12UL27Eq6wSPNk40Ngzc55kdbUvLqjtvtcKkf9cKGPd60Jav&#10;hqId+2ciOwW6SgF0gu0IexwOhZAvMVrATkyw+vaISoZR9YQD5SMSBGaJWiEIhz4Ictsy27ZQngJU&#10;gluMuuO47RbvUSPLeQGRiG0MF3twTfLSUthcoS6r1eWCvWcrWe1os1i3Zet190+y+zc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KFN0P1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77" name="Rectangle 8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3FC34" id="Rectangle 8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30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OEQI05rmNFX0DXK5xVDoxCjjKkUGqbf6Lf6&#10;nX6P+n3i9XvEgXyH6LMnh88QGfp+6JAYNMHnSL/W1/p2ea5v9V/6Dzhf6lsE4qW+Wv6gfwf1VQ/p&#10;9yC90n/q6+WPcDrTN+B4hUB1AU4X+gY+MO7XyzM4XRszMr8bQLwA3dnyZ4N5F+ICMH+zpvPlL4iA&#10;9FZ/WP7UoZ4D0pX+AO6XgG2C/moGv2hUDPUfNs+lGZ1qDkT6jUJcjAson+2pBhoBpIa+rFVSikXB&#10;aAYTIAbCvYdhBAVoaLb4UmTQSXrUCkuLk1zWJgYMHJ1Y9p1u2MdOWpSCkvihF0HDUzCRMOh7oY1A&#10;4/XHjVTtF0zUyBwSLCE7C06PD1RrkqHx2sXE4mJaVpUleMXvKcCx00Bo+NTYTBKWr99FXrQ/2h8F&#10;TuAP9p3Am0ycvek4cAZTMgwn/cl4PCHfm7gkiIsyyxg3YdZ3hwT/jJurW9yxfnN7lKjKzMCZlJSc&#10;z8aVRMcU7u7UPquGbLm599OwTYBaHpRE/MB77EfOdDAaOsE0CJ1o6I0cj0SPo4EXRMFker+kg5Kz&#10;/14SWiQ4Cv3QTmkr6Qe1efb5uDYa12UL27Eq6wSPNk40Ngzc55kdbUvLqjtvtcKkf9cKGPd60Jav&#10;hqId+2ciOwW6SgF0gu0IexwOhZAvMVrATkyw+vaISoZR9YQD5SMSBGaJWiEIhz4Ictsy27ZQngJU&#10;gluMuuO47RbvUSPLeQGRiG0MF3twTfLSUthcoS6r1eWCvWcrWe1os1i3Zet190+y+zc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O9VPfR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2540"/>
                      <wp:docPr id="76" name="Rectangle 8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8C2E5" id="Rectangle 8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f7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OEAI05rmNFX0DXK5xVDowCjjKkUGqbf6Lf6&#10;nX6P+n3i9XvEgXyH6LMnh88QGfp+6JAYNMHnSL/W1/p2ea5v9V/6Dzhf6lsE4qW+Wv6gfwf1VQ/p&#10;9yC90n/q6+WPcDrTN+B4hUB1AU4X+gY+MO7XyzM4XRszMr8bQLwA3dnyZ4N5F+ICMH+zpvPlL4iA&#10;9FZ/WP7UoZ4D0pX+AO6XgG2C/moGv2hUDPUfNs+lGZ1qDkT6jUJcjAson+2pBhoBpIa+rFVSikXB&#10;aAYTIAbCvYdhBAVoaLb4UmTQSXrUCkuLk1zWJgYMHJ1Y9p1u2MdOWpSCkvihF4UYpWAiYdD3QhuB&#10;xuuPG6naL5iokTkkWEJ2FpweH6jWJEPjtYuJxcW0rCpL8IrfU4Bjp4HQ8KmxmSQsX7+LvGh/tD8K&#10;nMAf7DuBN5k4e9Nx4AymZBhO+pPxeEK+N3FJEBdlljFuwqzvDgn+GTdXt7hj/eb2KFGVmYEzKSk5&#10;n40riY4p3N2pfVYN2XJz76dhmwC1PCiJ+IH32I+c6WA0dIJpEDrR0Bs5HokeRwMviILJ9H5JByVn&#10;/70ktEhwFPqhndJW0g9q8+zzcW00rssWtmNV1gkebZxobBi4zzM72paWVXfeaoVJ/64VMO71oC1f&#10;DUU79s9Edgp0lQLoBNsR9jgcCiFfYrSAnZhg9e0RlQyj6gkHykckCMwStUIQDn0Q5LZltm2hPAWo&#10;BLcYdcdx2y3eo0aW8wIiEdsYLvbgmuSlpbC5Ql1Wq8sFe89WstrRZrFuy9br7p9k928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Iu8t/t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A787D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2540" r="0" b="0"/>
                      <wp:docPr id="75" name="Rectangle 8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DFDDD" id="Rectangle 8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Ld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GIEac1zOgr6Brl84qhUR+jjKkUGqbf6Lf6&#10;nX6P+n3i9XvEgXyH6LMnh88QGfp+6JAYNMHnSL/W1/p2ea5v9V/6Dzhf6lsE4qW+Wv6gfwf1VQ/p&#10;9yC90n/q6+WPcDrTN+B4hUB1AU4X+gY+MO7XyzM4XRszMr8bQLwA3dnyZ4N5F+ICMH+zpvPlL4iA&#10;9FZ/WP7UoZ4D0pX+AO6XgG2C/moGv2hUDPUfNs+lGZ1qDkT6jUJcjAson+2pBhoBpIa+rFVSikXB&#10;aAYTIAbCvYdhBAVoaLb4UmTQSXrUCkuLk1zWJgYMHJ1Y9p1u2MdOWpSCkvihF8EQUjCRMOh7oY1A&#10;4/XHjVTtF0zUyBwSLCE7C06PD1RrkqHx2sXE4mJaVpUleMXvKcCx00Bo+NTYTBKWr99FXrQ/2h8F&#10;TuAP9p3Am0ycvek4cAZTMgwn/cl4PCHfm7gkiIsyyxg3YdZ3hwT/jJurW9yxfnN7lKjKzMCZlJSc&#10;z8aVRMcU7u7UPquGbLm599OwTYBaHpRE/MB77EfOdDAaOsE0CJ1o6I0cj0SPo4EXRMFker+kg5Kz&#10;/14SWiQ4Cv3QTmkr6Qe1efb5uDYa12UL27Eq6wSPNk40Ngzc55kdbUvLqjtvtcKkf9cKGPd60Jav&#10;hqId+2ciOwW6SgF0gu0IexwOhZAvMVrATkyw+vaISoZR9YQD5SMSBGaJWiEIhz4Ictsy27ZQngJU&#10;gluMuuO47RbvUSPLeQGRiG0MF3twTfLSUthcoS6r1eWCvWcrWe1os1i3Zet190+y+zc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OnD0t1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1A381B">
            <w:pPr>
              <w:spacing w:after="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74" name="Rectangle 8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136B3" id="Rectangle 8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jS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GAEac1zOgr6Brl84qhkY9RxlQKDdNv9Fv9&#10;Tr9H/T7x+j3iQL5D9NmTw2eIDH0/dEgMmuBzpF/ra327PNe3+i/9B5wv9S0C8VJfLX/Qv4P6qof0&#10;e5Be6T/19fJHOJ3pG3C8QqC6AKcLfQMfGPfr5Rmcro0Zmd8NIF6A7mz5s8G8C3EBmL9Z0/nyF0RA&#10;eqs/LH/qUM8B6Up/APdLwDZBfzWDXzQqhvoPm+fSjE41ByL9RiEuxgWUz/ZUA40AUkNf1iopxaJg&#10;NIMJEAPh3sMwggI0NFt8KTLoJD1qhaXFSS5rEwMGjk4s+0437GMnLUpBSfzQi0KMUjCRMOh7oY1A&#10;4/XHjVTtF0zUyBwSLCE7C06PD1RrkqHx2sXE4mJaVpUleMXvKcCx00Bo+NTYTBKWr99FXrQ/2h8F&#10;TuAP9p3Am0ycvek4cAZTMgwn/cl4PCHfm7gkiIsyyxg3YdZ3hwT/jJurW9yxfnN7lKjKzMCZlJSc&#10;z8aVRMcU7u7UPquGbLm599OwTYBaHpRE/MB77EfOdDAaOsE0CJ1o6I0cj0SPo4EXRMFker+kg5Kz&#10;/14SWiQ4Cv3QTmkr6Qe1efb5uDYa12UL27Eq6wSPNk40Ngzc55kdbUvLqjtvtcKkf9cKGPd60Jav&#10;hqId+2ciOwW6SgF0gu0IexwOhZAvMVrATkyw+vaISoZR9YQD5SMSBGaJWiEIhz4Ictsy27ZQngJU&#10;gluMuuO47RbvUSPLeQGRiG0MF3twTfLSUthcoS6r1eWCvWcrWe1os1i3Zet190+y+zc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I0qWNJ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4445" r="0" b="3175"/>
                      <wp:docPr id="73" name="Rectangle 8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74A6C" id="Rectangle 8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bK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GEfI05rmNFX0DXK5xVDI4JRxlQKDdNv9Fv9&#10;Tr9H/T7x+j3iQL5D9NmTw2eIDH0/dEgMmuBzpF/ra327PNe3+i/9B5wv9S0C8VJfLX/Qv4P6qof0&#10;e5Be6T/19fJHOJ3pG3C8QqC6AKcLfQMfGPfr5Rmcro0Zmd8NIF6A7mz5s8G8C3EBmL9Z0/nyF0RA&#10;eqs/LH/qUM8B6Up/APdLwDZBfzWDXzQqhvoPm+fSjE41ByL9RiEuxgWUz/ZUA40AUkNf1iopxaJg&#10;NIMJEAPh3sMwggI0NFt8KTLoJD1qhaXFSS5rEwMGjk4s+0437GMnLUpBSfzQi0KMUjCRMOh7oY1A&#10;4/XHjVTtF0zUyBwSLCE7C06PD1RrkqHx2sXE4mJaVpUleMXvKcCx00Bo+NTYTBKWr99FXrQ/2h8F&#10;TuAP9p3Am0ycvek4cAZTMgwn/cl4PCHfm7gkiIsyyxg3YdZ3hwT/jJurW9yxfnN7lKjKzMCZlJSc&#10;z8aVRMcU7u7UPquGbLm599OwTYBaHpRE/MB77EfOdDAaOsE0CJ1o6I0cj0SPo4EXRMFker+kg5Kz&#10;/14SWiQ4Cv3QTmkr6Qe1efb5uDYa12UL27Eq6wSPNk40Ngzc55kdbUvLqjtvtcKkf9cKGPd60Jav&#10;hqId+2ciOwW6SgF0gu0IexwOhZAvMVrATkyw+vaISoZR9YQD5SMSBGaJWiEIhz4Ictsy27ZQngJU&#10;gluMuuO47RbvUSPLeQGRiG0MF3twTfLSUthcoS6r1eWCvWcrWe1os1i3Zet190+y+zc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H/wFsp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270" r="0" b="0"/>
                      <wp:docPr id="72" name="Rectangle 8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4B3A8" id="Rectangle 8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zF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DHyNOa+jRV1A1yucVQyMoWcZUCgXTb/Rb&#10;/U6/R/0+8fo94kC8Q/TZk8NniAx9P3RIDJrgc6Rf62t9uzzXt/ov/QecL/UtAvFSXy1/0L+D+qqH&#10;9HuQXuk/9fXyRzid6RswvEKgugCjC30DHxjz6+UZnK7NNTK/G0C8AN3Z8meDeefiAjB/s1fny18Q&#10;Aemt/rD8qUM9B6Qr/QHMLwHbOP3VNH7RqBjyP2yeS9M61RyI9BuFuBgXkD7bUw0UAkgNdVmrpBSL&#10;gtEMOkAMhHsPwwgK0NBs8aXIoJL0qBWWFie5rI0PaDg6sew73bCPnbQoBSXxQy8KMUrhioRB3wut&#10;BxqvP26kar9gokbmkGAJ0VlwenygWhMMjdcmxhcX07KqLMErfk8Bhp0GXMOn5s4EYfn6XeRF+6P9&#10;UeAE/mDfCbzJxNmbjgNnMCXDcNKfjMcT8r3xS4K4KLOMceNmPTsk+GfcXE1xx/rN9ChRlZmBMyEp&#10;OZ+NK4mOKczu1D6rgmyZuffDsEWAXB6kRPzAe+xHznQwGjrBNAidaOiNHI9Ej6OBF0TBZHo/pYOS&#10;s/+eElokOAr90HZpK+gHuXn2+Tg3GtdlC9uxKusEjzZGNDYM3OeZbW1Ly6o7b5XChH9XCmj3utGW&#10;r4aiHftnIjsFukoBdIJRhz0Oh0LIlxgtYCcmWH17RCXDqHrCgfIRCQKzRK0QhEMfBLl9M9u+oTwF&#10;qAS3GHXHcdst3qNGlvMCPBFbGC72YEzy0lLYjFAX1Wq4YO/ZTFY72izWbdla3f2T7P4N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BsZnMV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71" name="Rectangle 7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488C1" id="Rectangle 7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xbw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CHBiNMaZvQVdI3yecXQMMIoYyqFhuk3+q1+&#10;p9+jfp94/R5xIN8h+uzJ4TNEhr4fOiQGTfA50q/1tb5dnutb/Zf+A86X+haBeKmvlj/o30F91UP6&#10;PUiv9J/6evkjnM70DTheIVBdgNOFvoEPjPv18gxO18aMzO8GEC9Ad7b82WDehbgAzN+s6Xz5CyIg&#10;vdUflj91qOeAdKU/gPslYJugv5rBLxoVQ/2HzXNpRqeaA5F+oxAX4wLKZ3uqgUYAqaEva5WUYlEw&#10;msEEiIFw72EYQQEami2+FBl0kh61wtLiJJe1iQEDRyeWfacb9rGTFqWgJH7oRSFGKZhIGPS90Eag&#10;8frjRqr2CyZqZA4JlpCdBafHB6o1ydB47WJicTEtq8oSvOL3FODYaSA0fGpsJgnL1+8iL9of7Y8C&#10;J/AH+07gTSbO3nQcOIMpGYaT/mQ8npDvTVwSxEWZZYybMOu7Q4J/xs3VLe5Yv7k9SlRlZuBMSkrO&#10;Z+NKomMKd3dqn1VDttzc+2nYJkAtD0oifuA99iNnOhgNnWAahE409EaOR6LH0cALomAyvV/SQcnZ&#10;fy8JLRIchX5op7SV9IPaPPt8XBuN67KF7ViVdYJHGycaGwbu88yOtqVl1Z23WmHSv2sFjHs9aMtX&#10;Q9GO/TORnQJdpQA6wXaEPQ6HQsiXGC1gJyZYfXtEJcOoesKB8hEJArNErRCEQx8EuW2ZbVsoTwEq&#10;wS1G3XHcdov3qJHlvIBIxDaGiz24JnlpKWyuUJfV6nLB3rOVrHa0WazbsvW6+yfZ/RsAAP//AwBQ&#10;SwMEFAAGAAgAAAAhAKYevU3cAAAAAwEAAA8AAABkcnMvZG93bnJldi54bWxMj0FLw0AQhe+C/2GZ&#10;ghdpN1axGrMpUhCLFErT2vM0O02C2dk0u03iv3frRS8Dj/d475tkPphadNS6yrKCu0kEgji3uuJC&#10;wW77Nn4C4TyyxtoyKfgmB/P0+irBWNueN9RlvhChhF2MCkrvm1hKl5dk0E1sQxy8o20N+iDbQuoW&#10;+1BuajmNokdpsOKwUGJDi5Lyr+xsFPT5uttvV+9yfbtfWj4tT4vs80Opm9Hw+gLC0+D/wnDBD+iQ&#10;BqaDPbN2olYQHvG/9+I9z0AcFEwf7kGmifzPnv4AAAD//wMAUEsBAi0AFAAGAAgAAAAhALaDOJL+&#10;AAAA4QEAABMAAAAAAAAAAAAAAAAAAAAAAFtDb250ZW50X1R5cGVzXS54bWxQSwECLQAUAAYACAAA&#10;ACEAOP0h/9YAAACUAQAACwAAAAAAAAAAAAAAAAAvAQAAX3JlbHMvLnJlbHNQSwECLQAUAAYACAAA&#10;ACEATHkncW8DAACRBgAADgAAAAAAAAAAAAAAAAAuAgAAZHJzL2Uyb0RvYy54bWxQSwECLQAUAAYA&#10;CAAAACEAph69Td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2540"/>
                      <wp:docPr id="70" name="Rectangle 7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D9512" id="Rectangle 7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1+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FDKA+nNfToK6ga5fOKoSF0L2MqhYLpN/qt&#10;fqffo36feP0ecSDeIfrsyeEzRIa+HzokBk3wOdKv9bW+XZ7rW/2X/gPOl/oWgXipr5Y/6N9BfdVD&#10;+j1Ir/Sf+nr5I5zO9A0YXiFQXYDRhb6BD4z59fIMTtfmGpnfDSBegO5s+bPBvHNxAZi/2avz5S+I&#10;gPRWf1j+1KGeA9KV/gDml4BtnP5qGr9oVAz5HzbPpWmdag5E+o1CXIwLSJ/tqQYKAaSGuqxVUopF&#10;wWgGHSAGwr2HYQQFaGi2+FJkUEl61ApLi5Nc1sYHNBydWPadbtjHTlqUgpL4oReFGKVwRcKg74XW&#10;A43XHzdStV8wUSNzSLCE6Cw4PT5QrQmGxmsT44uLaVlVluAVv6cAw04DruFTc2eCsHz9LvKi/dH+&#10;KHACf7DvBN5k4uxNx4EzmJJhOOlPxuMJ+d74JUFclFnGuHGznh0S/DNurqa4Y/1mepSoyszAmZCU&#10;nM/GlUTHFGZ3ap9VQbbM3Pth2CJALg9SIn7gPfYjZzoYDZ1gGoRONPRGjkeix9HAC6JgMr2f0kHJ&#10;2X9PCS0SHIV+aLu0FfSD3Dz7fJwbjeuyhe1YlXWCRxsjGhsG7vPMtralZdWdt0phwr8rBbR73WjL&#10;V0PRjv0zkZ0CXaUAOsH4wx6HQyHkS4wWsBMTrL49opJhVD3hQPmIBIFZolYIwqEPgty+mW3fUJ4C&#10;VIJbjLrjuO0W71Ejy3kBnogtDBd7MCZ5aSlsRqiLajVcsPdsJqsdbRbrtmyt7v5Jdv8G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CiQrX5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0A787D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4445" r="3175" b="3175"/>
                      <wp:docPr id="69" name="Rectangle 7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C2F3F" id="Rectangle 77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QNcAMAAJEGAAAOAAAAZHJzL2Uyb0RvYy54bWysVd1q3EYUvi/0HYa5ai+00sjaHwnLwdn1&#10;loCbhDp9gFlptBKVZtSZsWWnFGpDKKWFEnIfSG5665gajEvdV5h9o56Z9a7Xzk1pKxYx50ff+fvO&#10;7Paj46ZGR0yqSvAUk16AEeOZyCs+T/HXL6beCCOlKc9pLThL8QlT+NHOp59sd23CQlGKOmcSAQhX&#10;SdemuNS6TXxfZSVrqOqJlnEwFkI2VIMo534uaQfoTe2HQTDwOyHzVoqMKQXaydKIdxx+UbBMPysK&#10;xTSqUwy5afeW7j2zb39nmyZzSduyym7ToP8ii4ZWHIKuoSZUU3Qoq4+gmiqTQolC9zLR+KIoqoy5&#10;GqAaEjyo5qCkLXO1QHNUu26T+v9gs6dHzyWq8hQPYow4bWBGX0HXKJ/XDA2HGOVMZdAw88a8Ne/M&#10;e7S1RYKtHvEg3yH67MnBM0SGYdj3SAKa6HNkXpsrc7M4MzfmL/MHnC/MDQLxwlwufjC/g/qyh8x7&#10;kF6ZP83V4kc4nZprcLxEoDoHp3NzDR9Y96vFKZyurBnZ3zUgnoPudPGzxbwLcQ6YvznT2eIXREB6&#10;az4sflqingHSpfkA7heAbYP+agfftSqB+g/a59KOTrX7IvtGIS7GJZTPdlULjQBSQ19WKilFVzKa&#10;wwSIhfDvYVhBARqadV+KHDpJD7VwtDguZGNjwMDRsWPfyZp97FijDJQkiEgEHM3AFIZBPHLs9Gmy&#10;+riVSn/BRIPsIcUSsnPg9GhfaZsMTVYuNhYX06quHcFrfk8BjksNhIZPrc0m4fj6XRzEe6O9UeRF&#10;4WDPi4LJxNudjiNvMCXD/mRrMh5PyPc2LomSsspzxm2Y1e6Q6J9x83aLl6xfb48SdZVbOJuSkvPZ&#10;uJboiMLuTt3jWg6WOzf/fhquCVDLg5JIGAWPw9ibDkZDL5pGfS8eBiMvIPHjeBBEcTSZ3i9pv+Ls&#10;v5eEuhTH/bDvprSR9IPaAvd8XBtNmkrD7VhXTYpHayeaWAbu8dyNVtOqXp43WmHTv2sFjHs1aMdX&#10;S9El+2ciPwG6SgF0AubBPQ6HUsiXGHVwJ6ZYfXtIJcOofsKB8jGJLEG1E6L+MARBblpmmxbKM4BK&#10;scZoeRzr5cV72MpqXkIk4hrDxS6sSVE5CtsVWmZ1u1xw77lKbu9oe7Fuys7r7p9k528AAAD//wMA&#10;UEsDBBQABgAIAAAAIQBsMKLC2wAAAAMBAAAPAAAAZHJzL2Rvd25yZXYueG1sTI9Ba8JAEIXvBf/D&#10;MkIvpW5sRSRmIyKUSimIsXoes9MkNDsbs2uS/vuuvbSXgcd7vPdNshpMLTpqXWVZwXQSgSDOra64&#10;UPBxeHlcgHAeWWNtmRR8k4NVOrpLMNa25z11mS9EKGEXo4LS+yaW0uUlGXQT2xAH79O2Bn2QbSF1&#10;i30oN7V8iqK5NFhxWCixoU1J+Vd2NQr6fNedDu+vcvdw2lq+bC+b7Pim1P14WC9BeBr8Xxhu+AEd&#10;0sB0tlfWTtQKwiP+9968+QzEWcHzbAEyTeR/9vQHAAD//wMAUEsBAi0AFAAGAAgAAAAhALaDOJL+&#10;AAAA4QEAABMAAAAAAAAAAAAAAAAAAAAAAFtDb250ZW50X1R5cGVzXS54bWxQSwECLQAUAAYACAAA&#10;ACEAOP0h/9YAAACUAQAACwAAAAAAAAAAAAAAAAAvAQAAX3JlbHMvLnJlbHNQSwECLQAUAAYACAAA&#10;ACEAKmBkDXADAACRBgAADgAAAAAAAAAAAAAAAAAuAgAAZHJzL2Uyb0RvYy54bWxQSwECLQAUAAYA&#10;CAAAACEAbDCiwtsAAAADAQAADwAAAAAAAAAAAAAAAADK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1905" r="0" b="0"/>
                      <wp:docPr id="68" name="Rectangle 7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F6CE9" id="Rectangle 7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Ph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AFMitMaZvQVdI3yecXQcIBRxlQKDdNv9Fv9&#10;Tr9H/T7x+j3iQL5D9NmTw2eIDH0/dEgMmuBzpF/ra327PNe3+i/9B5wv9S0C8VJfLX/Qv4P6qof0&#10;e5Be6T/19fJHOJ3pG3C8QqC6AKcLfQMfGPfr5Rmcro0Zmd8NIF6A7mz5s8G8C3EBmL9Z0/nyF0RA&#10;eqs/LH/qUM8B6Up/APdLwDZBfzWDXzQqhvoPm+fSjE41ByL9RiEuxgWUz/ZUA40AUkNf1iopxaJg&#10;NIMJEAPh3sMwggI0NFt8KTLoJD1qhaXFSS5rEwMGjk4s+0437GMnLUpBSfzQi0KMUjCRMOh7oY1A&#10;4/XHjVTtF0zUyBwSLCE7C06PD1RrkqHx2sXE4mJaVpUleMXvKcCx00Bo+NTYTBKWr99FXrQ/2h8F&#10;TuAP9p3Am0ycvek4cAZTMgwn/cl4PCHfm7gkiIsyyxg3YdZ3hwT/jJurW9yxfnN7lKjKzMCZlJSc&#10;z8aVRMcU7u7UPquGbLm599OwTYBaHpRE/MB77EfOdDAaOsE0CJ1o6I0cj0SPo4EXRMFker+kg5Kz&#10;/14SWiQ4Cv3QTmkr6Qe1efb5uDYa12UL27Eq6wSPNk40Ngzc55kdbUvLqjtvtcKkf9cKGPd60Jav&#10;hqId+2ciOwW6SgF0gu0IexwOhZAvMVrATkyw+vaISoZR9YQD5SMSBGaJWiEIhz4Ictsy27ZQngJU&#10;gluMuuO47RbvUSPLeQGRiG0MF3twTfLSUthcoS6r1eWCvWcrWe1os1i3Zet190+y+zc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MXV8+F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67" name="Rectangle 7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9397F" id="Rectangle 7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gI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MEQI05rmNFX0DXK5xVDwwCjjKkUGqbf6Lf6&#10;nX6P+n3i9XvEgXyH6LMnh88QGfp+6JAYNMHnSL/W1/p2ea5v9V/6Dzhf6lsE4qW+Wv6gfwf1VQ/p&#10;9yC90n/q6+WPcDrTN+B4hUB1AU4X+gY+MO7XyzM4XRszMr8bQLwA3dnyZ4N5F+ICMH+zpvPlL4iA&#10;9FZ/WP7UoZ4D0pX+AO6XgG2C/moGv2hUDPUfNs+lGZ1qDkT6jUJcjAson+2pBhoBpIa+rFVSikXB&#10;aAYTIAbCvYdhBAVoaLb4UmTQSXrUCkuLk1zWJgYMHJ1Y9p1u2MdOWpSCkvihF4UYpWAiYdD3QhuB&#10;xuuPG6naL5iokTkkWEJ2FpweH6jWJEPjtYuJxcW0rCpL8IrfU4Bjp4HQ8KmxmSQsX7+LvGh/tD8K&#10;nMAf7DuBN5k4e9Nx4AymZBhO+pPxeEK+N3FJEBdlljFuwqzvDgn+GTdXt7hj/eb2KFGVmYEzKSk5&#10;n40riY4p3N2pfVYN2XJz76dhmwC1PCiJ+IH32I+c6WA0dIJpEDrR0Bs5HokeRwMviILJ9H5JByVn&#10;/70ktEhwFPqhndJW0g9q8+zzcW00rssWtmNV1gkebZxobBi4zzM72paWVXfeaoVJ/64VMO71oC1f&#10;DUU79s9Edgp0lQLoBNsR9jgcCiFfYrSAnZhg9e0RlQyj6gkHykckCMwStUIQDn0Q5LZltm2hPAWo&#10;BLcYdcdx2y3eo0aW8wIiEdsYLvbgmuSlpbC5Ql1Wq8sFe89WstrRZrFuy9br7p9k928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JjfGAh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1905"/>
                      <wp:docPr id="66" name="Rectangle 7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EF79EA" id="Rectangle 7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KcAMAAJEGAAAOAAAAZHJzL2Uyb0RvYy54bWysVd1q40YUvi/0HYa5ai9kaWTJtkSUJWvH&#10;ZSHdXZrtA4ylkSUqzagzSpxsKTSBpZQWyrL3C7s3vc2GBkJK01cYv1HPjGzHyd6UtsKIOT/6zt83&#10;xzuPTuoKHTOpSsETTHoeRoynIiv5PMFfv5g6I4xUS3lGK8FZgk+Zwo92P/1kZ9HEzBeFqDImEYBw&#10;FS+aBBdt28Suq9KC1VT1RMM4GHMha9qCKOduJukC0OvK9T1v4C6EzBopUqYUaCedEe9a/Dxnafss&#10;zxVrUZVgyK21b2nfM/N2d3doPJe0Kcp0lQb9F1nUtOQQdAM1oS1FR7L8CKouUymUyNteKmpX5HmZ&#10;MlsDVEO8B9UcFrRhthZojmo2bVL/H2z69Pi5RGWW4MEAI05rmNFX0DXK5xVDQx+jjKkUGqbf6Lf6&#10;nX6P+n3i9XvEgXyH6LMnh88QGfp+6JAYNMHnSL/W1/p2ea5v9V/6Dzhf6lsE4qW+Wv6gfwf1VQ/p&#10;9yC90n/q6+WPcDrTN+B4hUB1AU4X+gY+MO7XyzM4XRszMr8bQLwA3dnyZ4N5F+ICMH+zpvPlL4iA&#10;9FZ/WP7UoZ4D0pX+AO6XgG2C/moGv2hUDPUfNs+lGZ1qDkT6jUJcjAson+2pBhoBpIa+rFVSikXB&#10;aAYTIAbCvYdhBAVoaLb4UmTQSXrUCkuLk1zWJgYMHJ1Y9p1u2MdOWpSCkvihF4UYpWAiYdD3QhuB&#10;xuuPG6naL5iokTkkWEJ2FpweH6jWJEPjtYuJxcW0rCpL8IrfU4Bjp4HQ8KmxmSQsX7+LvGh/tD8K&#10;nMAf7DuBN5k4e9Nx4AymZBhO+pPxeEK+N3FJEBdlljFuwqzvDgn+GTdXt7hj/eb2KFGVmYEzKSk5&#10;n40riY4p3N2pfVYN2XJz76dhmwC1PCiJ+IH32I+c6WA0dIJpEDrR0Bs5HokeRwMviILJ9H5JByVn&#10;/70ktEhwFPqhndJW0g9q8+zzcW00rssWtmNV1gkebZxobBi4zzM72paWVXfeaoVJ/64VMO71oC1f&#10;DUU79s9Edgp0lQLoBNsR9jgcCiFfYrSAnZhg9e0RlQyj6gkHykckCMwStUIQDn0Q5LZltm2hPAWo&#10;BLcYdcdx2y3eo0aW8wIiEdsYLvbgmuSlpbC5Ql1Wq8sFe89WstrRZrFuy9br7p9k928A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EZCE8p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175" r="0" b="4445"/>
                      <wp:docPr id="65" name="Rectangle 7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3CD15" id="Rectangle 7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o6cAMAAJEGAAAOAAAAZHJzL2Uyb0RvYy54bWysVd1q40YUvi/0HYa5ai9kaWTJtkSUJWvH&#10;ZSHdXZrtA4ylkSUqzagzSpxsKTSBpZQWyrL3C7s3vc2GBkJK01cYv1HPjGzHyd6UtsKIOWeOvvP3&#10;neOdRyd1hY6ZVKXgCSY9DyPGU5GVfJ7gr19MnRFGqqU8o5XgLMGnTOFHu59+srNoYuaLQlQZkwhA&#10;uIoXTYKLtm1i11VpwWqqeqJhHC5zIWvagijnbibpAtDryvU9b+AuhMwaKVKmFGgn3SXetfh5ztL2&#10;WZ4r1qIqwRBba9/Svmfm7e7u0HguaVOU6SoM+i+iqGnJwekGakJbio5k+RFUXaZSKJG3vVTUrsjz&#10;MmU2B8iGeA+yOSxow2wuUBzVbMqk/j/Y9Onxc4nKLMGDECNOa+jRV1A1yucVQ0MoWcZUCgXTb/Rb&#10;/U6/R/0+8fo94kC8Q/TZk8NniAx9P3RIDJrgc6Rf62t9uzzXt/ov/QecL/UtAvFSXy1/0L+D+qqH&#10;9HuQXuk/9fXyRzid6RswvEKgugCjC30DHxjz6+UZnK7NNTK/G0C8AN3Z8meDeefiAjB/s1fny18Q&#10;Aemt/rD8qUM9B6Qr/QHMLwHbOP3VNH7RqBjyP2yeS9M61RyI9BuFuBgXkD7bUw0UAkgNdVmrpBSL&#10;gtEMOkAMhHsPwwgK0NBs8aXIoJL0qBWWFie5rI0PaDg6sew73bCPnbQoBSXxQy+CJqRwRcKg74XW&#10;A43XHzdStV8wUSNzSLCE6Cw4PT5QrQmGxmsT44uLaVlVluAVv6cAw04DruFTc2eCsHz9LvKi/dH+&#10;KHACf7DvBN5k4uxNx4EzmJJhOOlPxuMJ+d74JUFclFnGuHGznh0S/DNurqa4Y/1mepSoyszAmZCU&#10;nM/GlUTHFGZ3ap9VQbbM3Pth2CJALg9SIn7gPfYjZzoYDZ1gGoRONPRGjkeix9HAC6JgMr2f0kHJ&#10;2X9PCS0SHIV+aLu0FfSD3Dz7fJwbjeuyhe1YlXWCRxsjGhsG7vPMtralZdWdt0phwr8rBbR73WjL&#10;V0PRjv0zkZ0CXaUAOsGowx6HQyHkS4wWsBMTrL49opJhVD3hQPmIBIFZolYIwqEPgty+mW3fUJ4C&#10;VIJbjLrjuO0W71Ejy3kBnogtDBd7MCZ5aSlsRqiLajVcsPdsJqsdbRbrtmyt7v5Jdv8GAAD//wMA&#10;UEsDBBQABgAIAAAAIQCmHr1N3AAAAAMBAAAPAAAAZHJzL2Rvd25yZXYueG1sTI9BS8NAEIXvgv9h&#10;mYIXaTdWsRqzKVIQixRK09rzNDtNgtnZNLtN4r9360UvA4/3eO+bZD6YWnTUusqygrtJBII4t7ri&#10;QsFu+zZ+AuE8ssbaMin4Jgfz9PoqwVjbnjfUZb4QoYRdjApK75tYSpeXZNBNbEMcvKNtDfog20Lq&#10;FvtQbmo5jaJHabDisFBiQ4uS8q/sbBT0+brbb1fvcn27X1o+LU+L7PNDqZvR8PoCwtPg/8JwwQ/o&#10;kAamgz2zdqJWEB7xv/fiPc9AHBRMH+5Bpon8z57+AAAA//8DAFBLAQItABQABgAIAAAAIQC2gziS&#10;/gAAAOEBAAATAAAAAAAAAAAAAAAAAAAAAABbQ29udGVudF9UeXBlc10ueG1sUEsBAi0AFAAGAAgA&#10;AAAhADj9If/WAAAAlAEAAAsAAAAAAAAAAAAAAAAALwEAAF9yZWxzLy5yZWxzUEsBAi0AFAAGAAgA&#10;AAAhAPlrijpwAwAAkQYAAA4AAAAAAAAAAAAAAAAALgIAAGRycy9lMm9Eb2MueG1sUEsBAi0AFAAG&#10;AAgAAAAhAKYevU3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0"/>
                      <wp:docPr id="64" name="Прямоугольник 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F91A6" id="Прямоугольник 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URgA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kY8RIBW+kfu6edy/VH+q2+0b9pm7V2+6F&#10;+lNdqxs0xiilMoECqp/UK/WLeo2GQ9cZDlwL4h+jD54cPkXu2PMCy41A43+I1I9w87Y7B5y/1FvY&#10;X6pbBOKluuqeq99BfTVA6jVI32on3XewO1M3YHiFQHUBRhfqBi5o8+vuDHYQibpG+ncDiBegO+t+&#10;0Jh3Li4A81dzdN69QC5Ir9Sb7vse9RyQrtQbML8EbO30pSZCW8sI6nFYPxP6KWV9wJPPJWJ8mhO2&#10;pHuyBjoByaFOa5UQvM0pSeFFXA1h38PQggQ0tGg/5ilUlhw13NDkJBOV9gEEQCeGjacbNtKTBiWg&#10;dL3ACQOMEjhyA3/oBMYDidaXayGbjyivkN7EWEB0BpwcH8hGB0OitYn2xfi8KEtD+JLdU4BhrwHX&#10;cFWf6SAMf78KnXB/sj/xLd8b7Vu+M5tZe/Opb43m7jiYDWfT6cz9Wvt1/Sgv0pQy7WbdS67/z7i6&#10;6uq+CzbdJHlZpBpOhyTFcjEtBTom0Mtz860KsmVm3w/DFAFyeZCS6/nOYy+05qPJ2PLnfmCFY2di&#10;OW74OBw5fujP5vdTOigY/e8poTbGYeAF5pW2gn6Qm2O+d3MjUVU0MC3LoorxZGNEIs3AfZaap21I&#10;Ufb7rVLo8O9KAc+9fmjDV03Rnv0Lnp4CXQUHOsG0hLkOm5yLLzFqYUbGWH5xRATFqHzCgPKh6/t6&#10;qBrBD8YeCGL7ZLF9QlgCUDFuMOq306YfxEe1KJY5eHJNYRjfgzbJCkNh3UJ9VKvmgjloMlnNbD1o&#10;t2VjdffP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XdJURgAMAAKE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0" r="0" b="635"/>
                      <wp:docPr id="63" name="Прямоугольник 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2C51C" id="Прямоугольник 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RSfw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0xIiRCt5I/dw9716qP9Rt9436Td2qt90L&#10;9ae6VjcowCilMoECqp/UK/WLeo2GQ9cZDlwL4h+jD54cPkXu2PMCy41A43+I1I9w87Y7B5y/1FvY&#10;X6pbBOKluuqeq99BfTVA6jVI32on3XewO1M3YHiFQHUBRhfqBi5o8+vuDHYQibpG+ncDiBegO+t+&#10;0Jh3Li4A81dzdN69QC5Ir9Sb7vse9RyQrtQbML8EbO30pSZCW8sI6nFYPxP6KWV9wJPPJWJ8mhO2&#10;pHuyBjoByaFOa5UQvM0pSeFFXA1h38PQggQ0tGg/5ilUlhw13NDkJBOV9gEEQCeGjacbNtKTBiWg&#10;dL3ACaHgCRy5gT90AuOBROvLtZDNR5RXSG9iLCA6A06OD2SjgyHR2kT7YnxelKUhfMnuKcCw14Br&#10;uKrPdBCGv1+FTrg/2Z/4lu+N9i3fmc2svfnUt0ZzdxzMhrPpdOZ+rf26fpQXaUqZdrPuJdf/Z1xd&#10;dXXfBZtukrwsUg2nQ5JiuZiWAh0T6OW5+VYF2TKz74dhigC5PEjJ9XznsRda89FkbPlzP7DCsTOx&#10;HDd8HI4cP/Rn8/spHRSM/veUUBvjMPAC80pbQT/IzTHfu7mRqCoamJZlUcV4sjEikWbgPkvN0zak&#10;KPv9Vil0+HelgOdeP7Thq6Zoz/4FT0+BroIDnWBawlyHTc7Flxi1MCNjLL84IoJiVD5hQPnQ9X09&#10;VI3gB2MPBLF9stg+ISwBqBg3GPXbadMP4qNaFMscPLmmMIzvQZtkhaGwbqE+qlVzwRw0maxmth60&#10;27Kxuvtn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PCjFFJ/AwAAoQ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A787D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1270" t="3810" r="0" b="3810"/>
                      <wp:docPr id="62" name="Прямоугольник 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1CF0C" id="Прямоугольник 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zrgAMAAKE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kYcRIBW+kfu6edy/VH+q2+0b9pm7V2+6F&#10;+lNdqxs0xCilMoECqp/UK/WLeo2GQ9cZDlwL4h+jD54cPkXu2PMCy41A43+I1I9w87Y7B5y/1FvY&#10;X6pbBOKluuqeq99BfTVA6jVI32on3XewO1M3YHiFQHUBRhfqBi5o8+vuDHYQibpG+ncDiBegO+t+&#10;0Jh3Li4A81dzdN69QC5Ir9Sb7vse9RyQrtQbML8EbO30pSZCW8sI6nFYPxP6KWV9wJPPJWJ8mhO2&#10;pHuyBjoByaFOa5UQvM0pSeFFXA1h38PQggQ0tGg/5ilUlhw13NDkJBOV9gEEQCeGjacbNtKTBiWg&#10;dL3ACQOMEjhyA3/oBMYDidaXayGbjyivkN7EWEB0BpwcH8hGB0OitYn2xfi8KEtD+JLdU4BhrwHX&#10;cFWf6SAMf78KnXB/sj/xLd8b7Vu+M5tZe/Opb43m7jiYDWfT6cz9Wvt1/Sgv0pQy7WbdS67/z7i6&#10;6uq+CzbdJHlZpBpOhyTFcjEtBTom0Mtz860KsmVm3w/DFAFyeZCS6/nOYy+05qPJ2PLnfmCFY2di&#10;OW74OBw5fujP5vdTOigY/e8poTbGYeAF5pW2gn6Qm2O+d3MjUVU0MC3LoorxZGNEIs3AfZaap21I&#10;Ufb7rVLo8O9KAc+9fmjDV03Rnv0Lnp4CXQUHOsG0hLkOm5yLLzFqYUbGWH5xRATFqHzCgPKh6/t6&#10;qBrBD8YeCGL7ZLF9QlgCUDFuMOq306YfxEe1KJY5eHJNYRjfgzbJCkNh3UJ9VKvmgjloMlnNbD1o&#10;t2VjdffP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vVkzrgAMAAKE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1A381B" w:rsidP="001A381B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11DF8"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11DF8" w:rsidRPr="00BD39B2">
              <w:rPr>
                <w:rFonts w:ascii="Times New Roman" w:eastAsia="Calibri" w:hAnsi="Times New Roman" w:cs="Times New Roman"/>
              </w:rPr>
              <w:t>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0A78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6840" cy="220980"/>
                      <wp:effectExtent l="0" t="0" r="0" b="2540"/>
                      <wp:docPr id="61" name="Прямоугольник 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295CE" id="Прямоугольник 8" o:spid="_x0000_s1026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kzfgMAAKEGAAAOAAAAZHJzL2Uyb0RvYy54bWysVd1u5DQUvkfiHSxfwUUmcZr5SdR01Z3p&#10;oJUKu1LhATyJM4lI7GCnTQtC2hYhhFhphbhfxN5w2y1UqrpQXsF5I46dznTavUFANIp8fvKdv+94&#10;th8dVyU6YlIVgseYDDyMGE9EWvBljD/7dO5MMFIN5SktBWcxPmEKP9p5/73tto6YL3JRpkwiAOEq&#10;ausY501TR66rkpxVVA1EzTgYMyEr2oAol24qaQvoVen6njdyWyHTWoqEKQXaWW/EOxY/y1jSPM0y&#10;xRpUxhhya+xb2vfCvN2dbRotJa3zIrlNg/6LLCpacAi6hprRhqJDWbwDVRWJFEpkzSARlSuyrEiY&#10;rQGqId6Dag5yWjNbCzRH1es2qf8PNvnk6JlERRrjEcGI0wpmpH/unncv9R/6pvtG/6Zv9Nvuhf5T&#10;X+lrBNNMmUqggfon/Ur/ol+jrS3ibQ2IA/mP0QdPDp4iMvb9oUMi0AQfIv0jfHnTnQHOX/otnC/0&#10;DQLxQl92z/XvoL4cIP0apG9NkO47OJ3qa3C8RKA6B6dzfQ0fGPer7hROkIm+QuZ3DYjnoDvtfjCY&#10;dyHOAfNXazrrXiAC0iv9pvu+Rz0DpEv9BtwvANsEfWmI0NYqgn4c1M+kGaWq90XyuUJcTHPKl2xX&#10;1UAnIDn0aaWSUrQ5oylMhBgI9x6GERSgoUX7sUihs/SwEZYmx5msTAwgADq2bDxZs5EdNygBJSGj&#10;SQCcTcDk+144sWx1abT6uJaq+YiJCplDjCVkZ8Hp0b5qTDI0WrmYWFzMi7K0hC/5PQU49hoIDZ8a&#10;m0nC8ver0Av3JnuTwAn80Z4TeLOZszufBs5oTsbD2dZsOp2Rr01cEkR5kaaMmzCrXSLBP+Pq7Vb3&#10;W7DeJiXKIjVwJiUll4tpKdERhV2e28e2HCx3bu79NGwToJYHJRE/8B77oTMfTcZOMA+GTjj2Jo5H&#10;wsfhyAvCYDa/X9J+wdl/Lwm1MQ6H/tBOaSPpB7V59nm3NhpVRQO3ZVlUMZ6snWhkGLjHUzvahhZl&#10;f95ohUn/rhUw7tWgLV8NRXv2L0R6AnSVAugEzIN7HQ65kF9i1MIdGWP1xSGVDKPyCQfKhyQwBG2s&#10;EAzHPghy07LYtFCeAFSMG4z647TpL+LDWhbLHCIR2xgudmFNssJS2KxQn9XtcsE9aCu5vbPNRbsp&#10;W6+7f5advwEAAP//AwBQSwMEFAAGAAgAAAAhAMrWscrbAAAAAwEAAA8AAABkcnMvZG93bnJldi54&#10;bWxMj0FLw0AQhe+F/odlBC/FbtQiIWZTSkEsUiim2vM0OybB7Gya3Sbx37vtRS8Dj/d475t0OZpG&#10;9NS52rKC+3kEgriwuuZSwcf+5S4G4TyyxsYyKfghB8tsOkkx0Xbgd+pzX4pQwi5BBZX3bSKlKyoy&#10;6Oa2JQ7el+0M+iC7UuoOh1BuGvkQRU/SYM1hocKW1hUV3/nZKBiKXX/Yb1/lbnbYWD5tTuv8802p&#10;25tx9QzC0+j/wnDBD+iQBaajPbN2olEQHvHXe/HiBYijgsdFDDJL5X/27BcAAP//AwBQSwECLQAU&#10;AAYACAAAACEAtoM4kv4AAADhAQAAEwAAAAAAAAAAAAAAAAAAAAAAW0NvbnRlbnRfVHlwZXNdLnht&#10;bFBLAQItABQABgAIAAAAIQA4/SH/1gAAAJQBAAALAAAAAAAAAAAAAAAAAC8BAABfcmVscy8ucmVs&#10;c1BLAQItABQABgAIAAAAIQCuAOkzfgMAAKEGAAAOAAAAAAAAAAAAAAAAAC4CAABkcnMvZTJvRG9j&#10;LnhtbFBLAQItABQABgAIAAAAIQDK1rHK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фракции, см</w:t>
            </w:r>
            <w:r w:rsidR="000A78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3810" b="0"/>
                      <wp:docPr id="60" name="Прямоугольник 1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5E6CD" id="Прямоугольник 11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hNfgMAAKIGAAAOAAAAZHJzL2Uyb0RvYy54bWysVd1u5DQUvkfiHSxfwUUmcZr5SdR01Z3p&#10;oJUKu1LhATyJM4lI7GCnTQtC2hYhhFhphbhfxN5w2y1UqrpQXsF5I46dznTavUFANIp8fvKdv+94&#10;th8dVyU6YlIVgseYDDyMGE9EWvBljD/7dO5MMFIN5SktBWcxPmEKP9p5/73tto6YL3JRpkwiAOEq&#10;ausY501TR66rkpxVVA1EzTgYMyEr2oAol24qaQvoVen6njdyWyHTWoqEKQXaWW/EOxY/y1jSPM0y&#10;xRpUxhhya+xb2vfCvN2dbRotJa3zIrlNg/6LLCpacAi6hprRhqJDWbwDVRWJFEpkzSARlSuyrEiY&#10;rQGqId6Dag5yWjNbCzRH1es2qf8PNvnk6JlERRrjEbSH0wpmpH/unncv9R/6pvtG/6Zv9Nvuhf5T&#10;X+lrRAhGKVMJdFD/pF/pX/RrtLVFvK0BcaCAMfrgycFTRMa+P3RIBJrgQ6R/hE9vujMA+ku/hfOF&#10;vkEgXujL7rn+HdSXA6Rfg/StidJ9B6dTfQ2OlwhU5+B0rq/hA+N+1Z3CCVLRV8j8rgHxHHSn3Q8G&#10;8y7EOWD+ak1n3QtEQHql33Tf96hngHSp34D7BWCboC8NE9paRdCQg/qZNLNU9b5IPleIi2lO+ZLt&#10;qhr4BCyHRq1UUoo2ZzSFkRAD4d7DMIICNLRoPxYptJYeNsLy5DiTlYkBDEDHlo4nazqy4wYloCRe&#10;QAKYSgIm3/fCiaWrS6PVx7VUzUdMVMgcYiwhOwtOj/ZVY5Kh0crFxOJiXpSlZXzJ7ynAsddAaPjU&#10;2EwSlsBfhV64N9mbBE7gj/acwJvNnN35NHBGczIezrZm0+mMfG3ikiDKizRl3IRZLRMJ/hlZb9e6&#10;X4P1OilRFqmBMykpuVxMS4mOKCzz3D625WC5c3Pvp2GbALU8KIn4gffYD535aDJ2gnkwdMKxN3E8&#10;Ej4OR14QBrP5/ZL2C87+e0mojXE49Id2ShtJP6jNs8+7tdGoKhq4LsuiivFk7UQjw8A9ntrRNrQo&#10;+/NGK0z6d62Aca8GbflqKNqzfyHSE6CrFEAnYB5c7HDIhfwSoxYuyRirLw6pZBiVTzhQPiSBIWhj&#10;hWA49kGQm5bFpoXyBKBi3GDUH6dNfxMf1rJY5hCJ2MZwsQtrkhWWwmaF+qxulwsuQlvJ7aVtbtpN&#10;2Xrd/bXs/A0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v2ahN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1905"/>
                      <wp:docPr id="59" name="Прямоугольник 1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134B5" id="Прямоугольник 1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mu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wwojTGt5I/9w9717qP/Rt943+Td/qt90L&#10;/ae+1jeI+BhlTKVQQf2TfqV/0a9Rv0+8fo84kMAQffDk8CkiQ98PHRKDJvgQ6R/h6m13DkB/6bew&#10;v9S3CMRLfdU917+D+qqH9GuQvjVeuu9gd6ZvwPAKgeoCjC70DVww5tfdGewgFH2NzO8GEC9Ad9b9&#10;YDDvXFwA5q/26Lx7gQhIr/Sb7vsl6jkgXek3YH4J2MbpS8OERaNiKMhh80yat1TNgUg/V4iLcUH5&#10;nO2pBvgELIdCrVVSikXBaAZPQgyEew/DCArQ0GzxscigtPSoFZYnJ7msjQ9gADqxdDzd0JGdtCgF&#10;JfFDLwoxSu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y/3mu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905"/>
                      <wp:docPr id="58" name="Прямоугольник 1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C7A9E" id="Прямоугольник 1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GB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AIneK0hh7pn7vn3Uv9h77tvtG/6Vv9tnuh&#10;/9TX+gaRPkYZUylUUP+kX+lf9GvU7xOv3yMOJDBEHzw5fIrI0PdDh8SgCT5E+kf49LY7B6C/9Fs4&#10;X+pbBOKlvuqe699BfdVD+jVI3xov3XdwOtM3YHiFQHUBRhf6Bj4w5tfdGZwgFH2NzO8GEC9Ad9b9&#10;YDDvXFwA5q/26rx7gQhIr/Sb7vsl6jkgXek3YH4J2MbpS8OERaNiKMhh80yaXqrmQKSfK8TFuKB8&#10;zvZUA3wClkOh1iopxaJgNIOWEAPh3sMwggI0NFt8LDIoLT1qheXJSS5r4wMYgE4sHU83dGQnLUpB&#10;SfzQi0KMUrgiYdD3QuuBxuuPG6naj5iokTkkWEJ0FpweH6jWBEPjtYnxxcW0rCrL+IrfU4DhUgOu&#10;4VNzZ4KwBP4q8qL90f4ocAJ/sO8E3mTi7E3HgTOYkmE46U/G4wn52vglQVyUWca4cbMeJhL8M7Ku&#10;xno5BptxUqIqMwNnQlJyPhtXEh1TGOapfVYF2TJz74dhiwC5PEiJ+IH32I+c6WA0dIJpEDrR0Bs5&#10;HokeRwMviILJ9H5KByVn/z0ltEhwFPqh7dJW0A9y8+zzbm40rssW1mVV1gkebYxobBi4zzPb2paW&#10;1fK8VQoT/l0poN3rRlu+Goou2T8T2SnQVQqgE6xLWOxwKIT8EqMFLMkEqy+OqGQYVU84UD4iQWC2&#10;qhWCcOiDILdvZts3lKcAleAWo+Vx3C438VEjy3kBnogtDBd7MCZ5aSlsRmgZ1Wq4YBHaTFZL22za&#10;bdla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unUYF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3175" b="1905"/>
                      <wp:docPr id="57" name="Прямоугольник 1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846B6" id="Прямоугольник 1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+D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wiBGnNbyR/rl73r3Uf+jb7hv9m77Vb7sX&#10;+k99rW8QCTD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xYE+D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1905" b="1905"/>
                      <wp:docPr id="56" name="Прямоугольник 1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6A629" id="Прямоугольник 1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pPfwMAAKIGAAAOAAAAZHJzL2Uyb0RvYy54bWysVd1u5DQUvkfiHSxfwUUmcZr5SdR01Z3p&#10;oJUKu1LhATyJM4lI7GCnTQtC2hYhhFhphbhfxN5w2y1UqrpQXsF5I46dznTavUFANLJ8fvydH3/H&#10;s/3ouCrREZOqEDzGZOBhxHgi0oIvY/zZp3NngpFqKE9pKTiL8QlT+NHO++9tt3XEfJGLMmUSAQhX&#10;UVvHOG+aOnJdleSsomogasbBmAlZ0QZEuXRTSVtAr0rX97yR2wqZ1lIkTCnQznoj3rH4WcaS5mmW&#10;KdagMsaQW2NXadeFWd2dbRotJa3zIrlNg/6LLCpacAi6hprRhqJDWbwDVRWJFEpkzSARlSuyrEiY&#10;rQGqId6Dag5yWjNbCzRH1es2qf8PNvnk6JlERRrj4QgjTiu4I/1z97x7qf/QN903+jd9o992L/Sf&#10;+kpfIzLEKGUqgQ7qn/Qr/Yt+jba2iLc1IA4UMEYfPDl4isjY94cOiUATfIj0j3D0pjsDoL/0W9hf&#10;6BsE4oW+7J7r30F9OUD6NUjfmijdd7A71dfgeIlAdQ5O5/oaDhj3q+4UdpCKvkLmdw2I56A77X4w&#10;mHchzgHzV2s6614gAtIr/ab7vkc9A6RL/QbcLwDbBH1pmNDWKoKGHNTPpLlLVe+L5HOFuJjmlC/Z&#10;rqqBT8ByaNRKJaVoc0ZTuBJiINx7GEZQgIYW7ccihdbSw0ZYnhxnsjIxgAHo2NLxZE1HdtygBJTE&#10;C0gApE3A5PteOLF0dWm0OlxL1XzERIXMJsYSsrPg9GhfNSYZGq1cTCwu5kVZWsaX/J4CHHsNhIaj&#10;xmaSsAT+KvTCvcneJHACf7TnBN5s5uzOp4EzmpPxcLY1m05n5GsTlwRRXqQp4ybMaphI8M/IejvW&#10;/Risx0mJskgNnElJyeViWkp0RGGY5/azLQfLnZt7Pw3bBKjlQUnED7zHfujMR5OxE8yDoROOvYnj&#10;kfBxOPKCMJjN75e0X3D230tCbYzDoT+0t7SR9IPaPPu9WxuNqqKB57IsqhhP1k40Mgzc46m92oYW&#10;Zb/faIVJ/64VcN2ri7Z8NRTt2b8Q6QnQVQqgEzAPHnbY5EJ+iVELj2SM1ReHVDKMyiccKB+SwBC0&#10;sUIwHPsgyE3LYtNCeQJQMW4w6rfTpn+JD2tZLHOIRGxjuNiFMckKS2EzQn1Wt8MFD6Gt5PbRNi/t&#10;pmy97v5adv4GAAD//wMAUEsDBBQABgAIAAAAIQBsMKLC2wAAAAMBAAAPAAAAZHJzL2Rvd25yZXYu&#10;eG1sTI9Ba8JAEIXvBf/DMkIvpW5sRSRmIyKUSimIsXoes9MkNDsbs2uS/vuuvbSXgcd7vPdNshpM&#10;LTpqXWVZwXQSgSDOra64UPBxeHlcgHAeWWNtmRR8k4NVOrpLMNa25z11mS9EKGEXo4LS+yaW0uUl&#10;GXQT2xAH79O2Bn2QbSF1i30oN7V8iqK5NFhxWCixoU1J+Vd2NQr6fNedDu+vcvdw2lq+bC+b7Pim&#10;1P14WC9BeBr8Xxhu+AEd0sB0tlfWTtQKwiP+9968+QzEWcHzbAEyTeR/9vQHAAD//wMAUEsBAi0A&#10;FAAGAAgAAAAhALaDOJL+AAAA4QEAABMAAAAAAAAAAAAAAAAAAAAAAFtDb250ZW50X1R5cGVzXS54&#10;bWxQSwECLQAUAAYACAAAACEAOP0h/9YAAACUAQAACwAAAAAAAAAAAAAAAAAvAQAAX3JlbHMvLnJl&#10;bHNQSwECLQAUAAYACAAAACEA42R6T38DAACiBgAADgAAAAAAAAAAAAAAAAAuAgAAZHJzL2Uyb0Rv&#10;Yy54bWxQSwECLQAUAAYACAAAACEAbDCiwtsAAAADAQAADwAAAAAAAAAAAAAAAADZ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2540" r="635" b="0"/>
                      <wp:docPr id="55" name="Прямоугольник 7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500A2" id="Прямоугольник 7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Vp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cBRoxU0CP1c/e8e6n+ULfdN+o3davedi/U&#10;n+pa3aCxj1FKZQIVVD+pV+oX9RoNh64zHLgWJDBGHzw5fIrcsecFlhuBxv8QqR/h09vuHID+Um/h&#10;fKluEYiX6qp7rn4H9dUAqdcgfau9dN/B6UzdgOEVAtUFGF2oG/hAm193Z3CCUNQ10r8bQLwA3Vn3&#10;g8a8c3EBmL+aq/PuBXJBeqXedN/3qOeAdKXegPklYGunLzUT2lpGUJDD+pnQvZT1AU8+l4jxaU7Y&#10;ku7JGvgELIdCrVVC8DanJIWWuBrCvoehBQloaNF+zFMoLTlquOHJSSYq7QMYgE4MHU83dKQnDUpA&#10;6XqBE0JX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A5uRW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2540" r="0" b="0"/>
                      <wp:docPr id="54" name="Прямоугольник 7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395D3" id="Прямоугольник 7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pr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jwMWKkgjdSP3fPu5fqD3XbfaN+U7fqbfdC&#10;/amu1Q0aDz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+UOpr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53" name="Прямоугольник 1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6BDB1" id="Прямоугольник 1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kS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wjxGnNbyR/rl73r3Uf+jb7hv9m77Vb7sX&#10;+k99rW8QGWCUMZVCBfVP+pX+Rb9G/T7x+j3iQAJD9MGTw6eIDH0/dEgMmuBDpH+Eq7fdOQD9pd/C&#10;/lLfIhAv9VX3XP8O6qse0q9B+tZ46b6D3Zm+AcMrBKoLMLrQN3DBmF93Z7CDUPQ1Mr8bQLwA3Vn3&#10;g8G8c3EBmL/ao/PuBSIgvdJvuu+XqOeAdKXfgPklYBunLw0TFo2KoSCHzTNp3lI1ByL9XCEuxgXl&#10;c7anGuATsBwKtVZJKRYFoxk8CTEQ7j0MIyhAQ7PFxyKD0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k7waGNEY8PAfZ7Zp21p&#10;WS33W6Uw4d+VAp57/dCWr4aiS/bPRHYKdJUC6ATjEgY7bAohv8RoAUMyweqLIyoZRtUTDpSPSBCY&#10;qWqFIBz6IMjtk9n2CeUpQCW4xWi5HbfLSXzUyHJegCdiC8PFHrRJXloKmxZaRrVqLhiENpPV0DaT&#10;dlu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8ZmkS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52" name="Прямоугольник 1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72234" id="Прямоугольник 1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E9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jwMGKkgjdSP3fPu5fqD3XbfaN+U7fqbfdC&#10;/amu1Q1yxxilVCZQQfWTeqV+Ua/RcOg6w4FrQQJj9MGTw6dg5XmB5Uag8T9E6ke4etudA9Bf6i3s&#10;L9UtAvFSXXXP1e+gvhog9Rqkb7WX7jvYnakbMLxCoLoAowt1Axe0+XV3BjsIRV0j/bsBxAvQnXU/&#10;aMw7FxeA+as5Ou9eIBekV+pN932Peg5IV+oNmF8Ctnb6UjOhrWUEBTmsnwn9lrI+4MnnEjE+zQlb&#10;0j1ZA5+A5VCotUoI3uaUpPAkroaw72FoQQIaWrQf8xRKS44abnhykolK+wAGoBNDx9MNHelJgxJQ&#10;ul7ghAFGCRy5gT90AuOBROvLtZDNR5RXSG9iLCA6A06OD2SjgyHR2kT7YnxelKVhfMnuKcCw14Br&#10;uKrPdBCGwF+FTrg/2Z/4lu+N9i3fmc2svfnUt0ZzdxzMhrPpdOZ+rf26fpQXaUqZdrNuJtf/Z2Rd&#10;tXXfBpt2krwsUg2nQ5JiuZiWAh0TaOa5+VYF2TKz74dhigC5PEjJ9XznsRda89FkbPlzP7DCsTOx&#10;HDd8HI4cP/Rn8/spHRSM/veUUBvjMPAC80pbQT/IzTHfu7mRqCoaGJdlUcV4sjEikWbgPkvN0zak&#10;KPv9Vil0+HelgOdeP7Thq6Zoz/4FT0+BroIDnWBcwmCHTc7Flxi1MCRjLL84IoJiVD5hQPnQ9X09&#10;VY3gB2MPBLF9stg+ISwBqBg3GPXbadNP4qNaFMscPLmmMIzvQZtkhaGwbqE+qlVzwSA0mayGtp60&#10;27Kx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U+QT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3175" b="0"/>
                      <wp:docPr id="51" name="Прямоугольник 1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CEF646" id="Прямоугольник 1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cX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3BIMOK0hh7pn7vn3Uv9h77tvtG/6Vv9tnuh&#10;/9TX+gYRaGfGVAoV1D/pV/oX/Rr1+8Tr94gDCQzRB08OnyIy9P3QITFogg+R/hE+ve3OAegv/RbO&#10;l/oWgXipr7rn+ndQX/WQfg3St8ZL9x2czvQNGF4hUF2A0YW+gQ+M+XV3BicIRV8j87sBxAvQnXU/&#10;GMw7FxeA+au9Ou9eIALSK/2m+36Jeg5IV/oNmF8CtnH60jBh0agYCnLYPJOml6o5EOnnCnExLiif&#10;sz3VAJ+A5VCotUpKsSgYzaAlxEC49zCMoAANzRYfiwxKS49aYXlyksva+AAGoBNLx9MNHdlJi1JQ&#10;Ej/0ohCjFK5IGPS90Hqg8frjRqr2IyZqZA4JlhCdBafHB6o1wdB4bWJ8cTEtq8oyvuL3FGC41IBr&#10;+NTcmSAsgb+KvGh/tD8KnMAf7DuBN5k4e9Nx4AymZBhO+pPxeEK+Nn5JEBdlljFu3KyHiQT/jKyr&#10;sV6OwWaclKjKzMCZkJScz8aVRMcUhnlqn1VBtszc+2HYIkAuD1IifuA99iNnOhgNnWAahE409EaO&#10;R6LH0cALomAyvZ/SQcnZf08JLRIchX5ou7QV9IPcPPu8mxuN67KFdVmVdYJHGyMaGwbu88y2tqVl&#10;tTxvlcKEf1cKaPe60ZavhqJL9s9Edgp0lQLoBOsSFjscCiG/xGgBSzLB6osjKhlG1RMOlI9IEJit&#10;aoUgHPogyO2b2fYN5SlAJbjFaHkct8tNfNTIcl6AJ2ILw8UejEleWgqbEVpGtRouWIQ2k9XSNpt2&#10;W7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wbNxd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1905" b="0"/>
                      <wp:docPr id="50" name="Прямоугольник 1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94CC0" id="Прямоугольник 19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LbfgMAAKIGAAAOAAAAZHJzL2Uyb0RvYy54bWysVd1u5DQUvkfiHSxfwUUmcZr5SdR01Z3p&#10;oJUKu1LhATyJM4lI7GCnTQtC2hYhhFhphbhfxN5w2y1UqrpQXsF5I46dznTavUFANIp8fvKdv+94&#10;th8dVyU6YlIVgseYDDyMGE9EWvBljD/7dO5MMFIN5SktBWcxPmEKP9p5/73tto6YL3JRpkwiAOEq&#10;ausY501TR66rkpxVVA1EzTgYMyEr2oAol24qaQvoVen6njdyWyHTWoqEKQXaWW/EOxY/y1jSPM0y&#10;xRpUxhhya+xb2vfCvN2dbRotJa3zIrlNg/6LLCpacAi6hprRhqJDWbwDVRWJFEpkzSARlSuyrEiY&#10;rQGqId6Dag5yWjNbCzRH1es2qf8PNvnk6JlERRrjIbSH0wpmpH/unncv9R/6pvtG/6Zv9Nvuhf5T&#10;X+lrREKMUqYS6KD+Sb/Sv+jXaGuLeFsD4kABY/TBk4OniIx9f+iQCDTBh0j/CJ/edGcA9Jd+C+cL&#10;fYNAvNCX3XP9O6gvB0i/BulbE6X7Dk6n+hocLxGozsHpXF/DB8b9qjuFE6Sir5D5XQPiOehOux8M&#10;5l2Ic8D81ZrOuheIgPRKv+m+71HPAOlSvwH3C8A2QV8aJrS1iqAhB/UzaWap6n2RfK4QF9Oc8iXb&#10;VTXwCVgOjVqppBRtzmgKIyEGwr2HYQQFaGjRfixSaC09bITlyXEmKxMDGICOLR1P1nRkxw1KQEm8&#10;gAQwlQRMvu+FE0tXl0arj2upmo+YqJA5xFhCdhacHu2rxiRDo5WLicXFvChLy/iS31OAY6+B0PCp&#10;sZkkLIG/Cr1wb7I3CZzAH+05gTebObvzaeCM5mQ8nG3NptMZ+drEJUGUF2nKuAmzWiYS/DOy3q51&#10;vwbrdVKiLFIDZ1JScrmYlhIdUVjmuX1sy8Fy5+beT8M2AWp5UBLxA++xHzrz0WTsBPNg6IRjb+J4&#10;JHwcjrwgDGbz+yXtF5z995JQG+Nw6A/tlDaSflCbZ593a6NRVTRwXZZFFePJ2olGhoF7PLWjbWhR&#10;9ueNVpj071oB414N2vLVULRn/0KkJ0BXKYBOwDy42OGQC/klRi1ckjFWXxxSyTAqn3CgfEgCQ9DG&#10;CsFw7IMgNy2LTQvlCUDFuMGoP06b/iY+rGWxzCESsY3hYhfWJCsshc0K9VndLhdchLaS20vb3LSb&#10;svW6+2vZ+Rs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BOHwLb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2540"/>
                      <wp:docPr id="48" name="Прямоугольник 2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F5005" id="Прямоугольник 2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PNfwMAAKIGAAAOAAAAZHJzL2Uyb0RvYy54bWysVd1u5DQUvkfiHSxfwUUmP5PMTKKmq+5M&#10;B61U2JUKD+BJnElEYgc7bVoQ0rYIIcRKK8T9IvaG226hUtWF8grOG3HszEyn3RsERCPLPj7+zt93&#10;zuw8OqlKdEyFLDiLsTtwMKIs4WnBljH+7NO5NcFINoSlpOSMxviUSvxo9/33dto6oh7PeZlSgQCE&#10;yaitY5w3TR3ZtkxyWhE54DVlcJlxUZEGjmJpp4K0gF6Vtuc4I7vlIq0FT6iUIJ31l3jX4GcZTZqn&#10;WSZpg8oYg2+NWYVZF3q1d3dItBSkzotk5Qb5F15UpGBgdAM1Iw1BR6J4B6oqEsElz5pBwiubZ1mR&#10;UBMDROM6D6I5zElNTSyQHFlv0iT/P9jkk+NnAhVpjH2oFCMV1Ej93D3vXqo/1G33jfpN3aq33Qv1&#10;p7pWN8iDHKZUJpBB9ZN6pX5Rr9Fw6DrDgWtBAGP0wZPDp8gde15guRFI/A+R+hGe3nbnAPSXegv7&#10;S3WL4Hiprrrn6ncQXw2Qeg2nb7WV7jvYnakbULxCILoApQt1Aw+0+nV3BjtwRV0j/bsBxAuQnXU/&#10;aMw7ExeA+au5Ou9eIBdOr9Sb7vse9RyQrtQbUL8EbG30pWZCW8sIEnJYPxO6lrI+4MnnEjE+zQlb&#10;0j1ZA5+A5ZCotUgI3uaUpFASV0PY9zD0QQIaWrQf8xRSS44abnhykolK2wAGoBNDx9MNHelJgxIQ&#10;ul7ghAFGCVy5gT90AmOBROvHtZDNR5RXSG9iLMA7A06OD2SjnSHRWkXbYnxelKVhfMnuCUCxl4Bp&#10;eKrvtBOGwF+FTrg/2Z/4lu+N9i3fmc2svfnUt0ZzdxzMhrPpdOZ+re26fpQXaUqZNrNuJtf/Z2Rd&#10;tXXfBpt2krwsUg2nXZJiuZiWAh0TaOa5+VYJ2VKz77thkgCxPAjJ9XznsRda89FkbPlzP7DCsTOx&#10;HDd8HI4cP/Rn8/shHRSM/veQUBvjMPACU6Utpx/E5pjv3dhIVBUNjMuyqGI82SiRSDNwn6WmtA0p&#10;yn6/lQrt/l0qoNzrQhu+aor27F/w9BToKjjQCVodBjtsci6+xKiFIRlj+cURERSj8gkDyoeu7+up&#10;ag5+MNbjQWzfLLZvCEsAKsYNRv122vST+KgWxTIHS65JDON70CZZYSisW6j3atVcMAhNJKuhrSft&#10;9tlo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B6eo8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47" name="Прямоугольник 2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5CB66" id="Прямоугольник 2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ri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BgiBGnNbyR/rl73r3Uf+jb7hv9m77Vb7sX&#10;+k99rW+QTzD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tPzri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905" r="635" b="0"/>
                      <wp:docPr id="46" name="Прямоугольник 2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27E09" id="Прямоугольник 2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/W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fYcRIBW+kfu6edy/VH+q2+0b9pm7V2+6F&#10;+lNdqxvkeR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TRW/W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45" name="Прямоугольник 2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83D78A" id="Прямоугольник 2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q8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PsBRoxU0CP1c/e8e6n+ULfdN+o3davedi/U&#10;n+pa3SBviFFKZQIVVD+pV+oX9RoNh64zHLgWJDBGHzw5fIrcsecFlhuBxv8QqR/h09vuHID+Um/h&#10;fKluEYiX6qp7rn4H9dUAqdcgfau9dN/B6UzdgOEVAtUFGF2oG/hAm193Z3CCUNQ10r8bQLwA3Vn3&#10;g8a8c3EBmL+aq/PuBXJBeqXedN/3qOeAdKXegPklYGunLzUT2lpGUJDD+pnQvZT1AU8+l4jxaU7Y&#10;ku7JGvgELIdCrVVC8DanJIWWuBrCvoehBQloaNF+zFMoLTlquOHJSSYq7QMYgE4MHU83dKQnDUpA&#10;6XqBE0JX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rAuYbHDIefiS4xaWJIxll8cEUExKp8woHzo+r7e&#10;qkbwg7EHgti+WWzfEJYAVIwbjPrjtOk38VEtimUOnlxTGMb3YEyywlBYj1Af1Wq4YBGaTFZLW2/a&#10;bdlY3f217P4N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N+Parx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905" r="3175" b="0"/>
                      <wp:docPr id="44" name="Прямоугольник 2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84BA3" id="Прямоугольник 2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W+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WKkgjdSP3fPu5fqD3XbfaN+U7fqbfdC&#10;/amu1Q3ywCilMoEKqp/UK/WLeo2GQ9cZDlwLEhijD54cPkXu2PMCy41A43+I1I9w9bY7B6C/1FvY&#10;X6pbBOKluuqeq99BfTVA6jVI32ov3XewO1M3YHiFQHUBRhfqBi5o8+vuDHYQirpG+ncDiBegO+t+&#10;0Jh3Li4A81dzdN69QC5Ir9Sb7vse9RyQrtQbML8EbO30pWZCW8sICnJYPxP6LWV9wJPPJWJ8mhO2&#10;pHuyBj4By6FQa5UQvM0pSeFJXA1h38PQggQ0tGg/5imUlhw13PDkJBOV9gEMQCeGjqcbOtKTBiWg&#10;dL3ACQOMEjhyA3/oBMYDidaXayGbjyivkN7EWEB0BpwcH8hGB0OitYn2xfi8KEvD+JLdU4BhrwHX&#10;cFWf6SAMgb8KnXB/sj/xLd8b7Vu+M5tZe/Opb43m7jiYDWfT6cz9Wvt1/Sgv0pQy7WbdTK7/z8i6&#10;auu+DTbtJHlZpBpOhyTFcjEtBTom0Mxz860KsmVm3w/DFAFyeZCS6/nOYy+05qPJ2PLnfmCFY2di&#10;OW74OBw5fujP5vdTOigY/e8poTbGYeAF5pW2gn6Qm2O+d3MjUVU0MC7LoorxZGNEIs3AfZaap21I&#10;Ufb7rVLo8O9KAc+9fmjDV03Rnv0Lnp4CXQUHOsG4hMEOm5yLLzFqYUjGWH5xRATFqHzCgPKh6/t6&#10;qhrBD8YeCGL7ZLF9QlgCUDFuMOq306afxEe1KJY5eHJNYRjfgzbJCkNh3UJ9VKvmgkFoMlkNbT1p&#10;t2VjdffX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vscW+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1905" r="1905" b="0"/>
                      <wp:docPr id="43" name="Прямоугольник 2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41510" id="Прямоугольник 25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a9gAMAAKIGAAAOAAAAZHJzL2Uyb0RvYy54bWysVd1u2zYUvh+wdyB4tV3IEmX5R0KUIrXj&#10;oUC2Fsj6ALREWcIkUiOVONkwoMkwDMMKFEXvO7Q3u02zBQjSLXsF6o12SMV2kt4M2wSD4Pnhd374&#10;HXrrwVFVokMmVSF4jEnPw4jxRKQFX8T46ZczZ4yRaihPaSk4i/ExU/jB9scfbS3riPkiF2XKJAIQ&#10;rqJlHeO8aerIdVWSs4qqnqgZB2MmZEUbEOXCTSVdAnpVur7nDd2lkGktRcKUAu20M+Jti59lLGke&#10;Z5liDSpjDLk1dpV2nZvV3d6i0ULSOi+SmzTov8iiogWHoGuoKW0oOpDFB1BVkUihRNb0ElG5IsuK&#10;hNkaoBri3atmP6c1s7VAc1S9bpP6/2CTLw6fSFSkMQ76GHFawR3pX9pn7Qv9h75uv9e/6Wv9vn2u&#10;/9SX+gr5A4xSphLooH6lX+s3+i3q94nX7xEHChihTx7tP0Zk5PsDh0SgCT5F+iUcvW5PAegv/R72&#10;5/oagXiuL9pn+ndQX/SQfgvSDyZK+yPsTvQVOF4gUJ2B05m+ggPG/bI9gR2koi+R+V0B4hnoTtqf&#10;DeYmxBlg/mpNp+1zREB6rd+1P3Wop4B0od+B+zlgm6AvDBOWtYqgIfv1E2nuUtV7IvlKIS4mOeUL&#10;tqNq4BOwHBq1UkkpljmjKVwJMRDuHQwjKEBD8+XnIoXW0oNGWJ4cZbIyMYAB6MjS8XhNR3bUoASU&#10;xAtIAKRNwOT7Xji2dHVptDpcS9V8xkSFzCbGErKz4PRwTzUmGRqtXEwsLmZFWVrGl/yOAhw7DYSG&#10;o8ZmkrAE/jb0wt3x7jhwAn+46wTedOrszCaBM5yR0WDan04mU/KdiUuCKC/SlHETZjVMJPhnZL0Z&#10;624M1uOkRFmkBs6kpORiPiklOqQwzDP72ZaDZePm3k3DNgFquVcS8QPvoR86s+F45ASzYOCEI2/s&#10;eCR8GA69IAyms7sl7RWc/feS0DLG4QCGyJazSfpebZ79PqyNRlXRwHNZFlWMx2snGhkG7vLUXm1D&#10;i7Lb32qFSX/TCrju1UVbvhqKduyfi/QY6CoF0AmYBw87bHIhv8FoCY9kjNXXB1QyjMpHHCgfksAQ&#10;tLFCMBj5IMjblvltC+UJQMW4wajbTpruJT6oZbHIIRKxjeFiB8YkKyyFzQh1Wd0MFzyEtpKbR9u8&#10;tLdl67X5a9n+GwAA//8DAFBLAwQUAAYACAAAACEAbDCiwtsAAAADAQAADwAAAGRycy9kb3ducmV2&#10;LnhtbEyPQWvCQBCF7wX/wzJCL6VubEUkZiMilEopiLF6HrPTJDQ7G7Nrkv77rr20l4HHe7z3TbIa&#10;TC06al1lWcF0EoEgzq2uuFDwcXh5XIBwHlljbZkUfJODVTq6SzDWtuc9dZkvRChhF6OC0vsmltLl&#10;JRl0E9sQB+/TtgZ9kG0hdYt9KDe1fIqiuTRYcVgosaFNSflXdjUK+nzXnQ7vr3L3cNpavmwvm+z4&#10;ptT9eFgvQXga/F8YbvgBHdLAdLZX1k7UCsIj/vfevPkMxFnB82wBMk3kf/b0BwAA//8DAFBLAQIt&#10;ABQABgAIAAAAIQC2gziS/gAAAOEBAAATAAAAAAAAAAAAAAAAAAAAAABbQ29udGVudF9UeXBlc10u&#10;eG1sUEsBAi0AFAAGAAgAAAAhADj9If/WAAAAlAEAAAsAAAAAAAAAAAAAAAAALwEAAF9yZWxzLy5y&#10;ZWxzUEsBAi0AFAAGAAgAAAAhAAIDhr2AAwAAogYAAA4AAAAAAAAAAAAAAAAALgIAAGRycy9lMm9E&#10;b2MueG1sUEsBAi0AFAAGAAgAAAAhAGwwosLbAAAAAwEAAA8AAAAAAAAAAAAAAAAA2g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42" name="Прямоугольник 2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936A0" id="Прямоугольник 2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5q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3MGKkgjdSP3fPu5fqD3XbfaN+U7fqbfdC&#10;/amu1Q3yRh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3Jc5q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41" name="Прямоугольник 2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B7F19" id="Прямоугольник 2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8sA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CAYMRpDW+kf+6edy/1H/q2+0b/pm/12+6F&#10;/lNf6xvkDzHKmEqhgvon/Ur/ol+jfp94/R5xIIEh+uDJ4VNEhr4fOiQGTfAh0j/C1dvuHID+0m9h&#10;f6lvEYiX+qp7rn8H9VUP6dcgfWu8dN/B7kzfgOEVAtUFGF3oG7hgzK+7M9hBKPoamd8NIF6A7qz7&#10;wWDeubgAzF/t0Xn3AhGQXuk33fdL1HNAutJvwPwSsI3Tl4YJi0bFUJDD5pk0b6maA5F+rhAX44Ly&#10;OdtTDfAJWA6FWqukFIuC0QyehBgI9x6GERSgodniY5FBaelRKyxPTnJZGx/AAHRi6Xi6oSM7aVEK&#10;SuKHXhRilMIRCYO+F1oPNF5fbqRqP2KiRmaTYAnRWXB6fKBaEwyN1ybGFxfTsqos4yt+TwGGSw24&#10;hqvmzARhCfxV5EX7o/1R4AT+YN8JvMnE2ZuOA2cwJcNw0p+MxxPytfFLgrgos4xx42bdTCT4Z2Rd&#10;tfWyDTbtpERVZgbOhKTkfDauJDqm0MxT+60KsmXm3g/DFgFyeZAS8QPvsR8508Fo6ATTIHSioTdy&#10;PBI9jgZeEAWT6f2UDkrO/ntKaJHgKPRD+0pbQT/IzbPfu7nRuC5bGJdVWSd4tDGisWHgPs/s07a0&#10;rJb7rVKY8O9KAc+9fmjLV0PRJftnIjsFukoBdIJxCYMdNoWQX2K0gCGZYPXFEZUMo+oJB8pHJAjM&#10;VLVCEA59EOT2yWz7hPIUoBLcYrTcjtvlJD5qZDkvwBOxheFiD9okLy2FTQsto1o1FwxCm8lqaJtJ&#10;uy1bq7u/lt2/A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778sA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2540"/>
                      <wp:docPr id="40" name="Прямоугольник 2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8225F" id="Прямоугольник 2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Bv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PtQHkYq6JH6uXvevVR/qNvuG/WbulVvuxfq&#10;T3WtbpAH7UypTKCC6if1Sv2iXqPh0HWGA9eCBMbogyeHT5E79rzAciPQ+B8i9SN8etudA9Bf6i2c&#10;L9UtAvFSXXXP1e+gvhog9Rqkb7WX7js4nakbMLxCoLoAowt1Ax9o8+vuDE4QirpG+ncDiBegO+t+&#10;0Jh3Li4A81dzdd69QC5Ir9Sb7vse9RyQrtQbML8EbO30pWZCW8sICnJYPxO6l7I+4MnnEjE+zQlb&#10;0j1ZA5+A5VCotUoI3uaUpNASV0PY9zC0IAENLdqPeQqlJUcNNzw5yUSlfQAD0Imh4+mGjvSkQQko&#10;XS9wwgCjBK7cwB86gfFAovXHtZDNR5RXSB9iLCA6A06OD2SjgyHR2kT7YnxelKVhfMnuKcCw14Br&#10;+FTf6SAMgb8KnXB/sj/xLd8b7Vu+M5tZe/Opb43m7jiYDWfT6cz9Wvt1/Sgv0pQy7WY9TK7/z8i6&#10;Gut+DDbjJHlZpBpOhyTFcjEtBTomMMxz86wKsmVm3w/DFAFyeZCS6/nOYy+05qPJ2PLnfmCFY2di&#10;OW74OBw5fujP5vdTOigY/e8poTbGYeAFpktbQT/IzTHPu7mRqCoaWJdlUcV4sjEikWbgPktNaxtS&#10;lP15qxQ6/LtSQLvXjTZ81RTt2b/g6SnQVXCgE+wDWOxwyLn4EqMWlmSM5RdHRFCMyicMKB+6vl4b&#10;jRH8YOyBILZvFts3hCUAFeMGo/44bfpNfFSLYpmDJ9cUhvE9GJOsMBTWI9RHtRouWIQmk9XS1pt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dYkG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39" name="Прямоугольник 2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B6DAC" id="Прямоугольник 2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hC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YYsRIBW+kfu6edy/VH+q2+0b9pm7V2+6F&#10;+lNdqxvkgVFKZQIVVD+pV+oX9RoNh64zHLgWJDBGHzw5fIrcsecFlhuBxv8QqR/h6m13DkB/qbew&#10;v1S3CMRLddU9V7+D+mqA1GuQvtVeuu9gd6ZuwPAKgeoCjC7UDVzQ5tfdGewgFHWN9O8GEC9Ad9b9&#10;oDHvXFwA5q/m6Lx7gVyQXqk33fc96jkgXak3YH4J2NrpS82EtpYRFOSwfib0W8r6gCefS8T4NCds&#10;SfdkDXwClkOh1ioheJtTksKTuBrCvoehBQloaNF+zFMoLTlquOHJSSYq7QMYgE4MHU83dKQnDUpA&#10;6XqBEwYYJXDkBv7QCYwHEq0v10I2H1FeIb2JsYDoDDg5PpCNDoZEaxPti/F5UZaG8SW7pwDDXgOu&#10;4ao+00EYAn8VOuH+ZH/iW7432rd8Zzaz9uZT3xrN3XEwG86m05n7tfbr+lFepCll2s26mVz/n5F1&#10;1dZ9G2zaSfKySDWcDkmK5WJaCnRMoJnn5lsVZMvMvh+GKQLk8iAl1/Odx15ozUeTseXP/cAKx87E&#10;ctzwcThy/NCfze+ndFAw+t9TQm2Mw8ALzCttBf0gN8d87+ZGoqpoYFyWRRXjycaIRJqB+yw1T9uQ&#10;ouz3W6XQ4d+VAp57/dCGr5qiPfsXPD0FugoOdIJxCYMdNjkXX2LUwpCMsfziiAiKUfmEAeVD1/f1&#10;VDWCH4w9EMT2yWL7hLAEoGLcYNRvp00/iY9qUSxz8OSawjC+B22SFYbCuoX6qFbNBYPQZLIa2nrS&#10;bsvG6u6vZfdv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0EahC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1905" r="635" b="0"/>
                      <wp:docPr id="38" name="Прямоугольник 3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42412" id="Прямоугольник 3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qE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+hU4xU0CP1c/e8e6n+ULfdN+o3davedi/U&#10;n+pa3aAh1DClMoEKqp/UK/WLeo2GQ9cZDlwLEhijD54cPkXu2PMCy41A43+I1I/w6W13DkB/qbdw&#10;vlS3CMRLddU9V7+D+mqA1GuQvtVeuu/gdKZuwPAKgeoCjC7UDXygza+7MzhBKOoa6d8NIF6A7qz7&#10;QWPeubgAzF/N1Xn3ArkgvVJvuu971HNAulJvwPwSsLXTl5oJbS0jKMhh/UzoXsr6gCefS8T4NCds&#10;SfdkDXwClkOh1ioheJtTkkJLXA1h38PQggQ0tGg/5imUlhw13PDkJBOV9gEMQCeGjqcbOtKTBiWg&#10;dL3ACQOMErhyA3/oBMYDidYf10I2H1FeIX2IsYDoDDg5PpCNDoZEaxPti/F5UZaG8SW7pwDDXgOu&#10;4VN9p4MwBP4qdML9yf7Et3xvtG/5zmxm7c2nvjWau+NgNpxNpzP3a+3X9aO8SFPKtJv1MLn+PyPr&#10;aqz7MdiMk+RlkWo4HZIUy8W0FOiYwDDPzbMqyJaZfT8MUwTI5UFKruc7j73Qmo8mY8uf+4EVjp2J&#10;5bjh43Dk+KE/m99P6aBg9L+nhNoYh4EXmC5tBf0gN8c87+ZGoqpoYF2WRRXjycaIRJqB+yw1rW1I&#10;UfbnrVLo8O9KAe1eN9rwVVO0Z/+Cp6dAV8GBTjDq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L2HKoR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37" name="Прямоугольник 3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56BDA" id="Прямоугольник 3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Or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D+ECNOa3gj/XP3vHup/9C33Tf6N32r33Yv&#10;9J/6Wt+gPsEoYyqFCuqf9Cv9i36N+n3i9XvEgQSG6IMnh08RGfp+6JAYNMGHSP8IV2+7cwD6S7+F&#10;/aW+RSBe6qvuuf4d1Fc9pF+D9K3x0n0HuzN9A4ZXCFQXYHShb+CCMb/uzmAHoehrZH43gHgBurPu&#10;B4N55+ICMH+1R+fdC0RAeqXfdN8vUc8B6Uq/AfNLwDZOXxomLBoVQ0EOm2fSvKVqDkT6uUJcjAvK&#10;52xPNcAnYDkUaq2SUiwKRjN4EmIg3HsYRlCAhmaLj0UGpaVHrbA8OcllbXwAA9CJpePpho7spEUp&#10;KIkfelGIUQpHJAz6Xmg90Hh9uZGq/YiJGplNgiVEZ8Hp8YFqTTA0XpsYX1xMy6qyjK/4PQUYLjXg&#10;Gq6aMxOEJfBXkRftj/ZHgRP4g30n8CYTZ286DpzBlAzDSX8yHk/I18YvCeKizDLGjZt1M5Hgn5F1&#10;1dbLNti0kxJVmRk4E5KS89m4kuiYQjNP7bcqyJaZez8MWwTI5UFKxA+8x37kTAejoRNMg9CJht7I&#10;8Uj0OBp4QRRMpvdTOig5++8poUWCo9AP7SttBf0gN89+7+ZG47psYVxWZZ3g0caIxoaB+zyzT9vS&#10;slrut0phwr8rBTz3+qEtXw1Fl+yfiewU6CoF0AnGJQx22BRCfonRAoZkgtUXR1QyjKonHCgfkSAw&#10;U9UKQTj0QZDbJ7PtE8pTgEpwi9FyO26Xk/iokeW8AE/EFoaLPWiTvLQUNi20jGrVXDAIbSaroW0m&#10;7bZsre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OJrOr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0" t="0" r="635" b="0"/>
                      <wp:docPr id="36" name="Прямоугольник 3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81569" id="Прямоугольник 3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af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woiRCt5I/dw9716qP9Rt9436Td2qt90L&#10;9ae6Vjdo6GGUUplABdVP6pX6Rb1Gw6HrDAeuBQmM0QdPDp8id+x5geVGoPE/ROpHuHrbnQPQX+ot&#10;7C/VLQLxUl11z9XvoL4aIPUapG+1l+472J2pGzC8QqC6AKMLdQMXtPl1dwY7CEVdI/27AcQL0J11&#10;P2jMOxcXgPmrOTrvXiAXpFfqTfd9j3oOSFfqDZhfArZ2+lIzoa1lBAU5rJ8J/ZayPuDJ5xIxPs0J&#10;W9I9WQOfgOVQqLVKCN7mlKTwJK6GsO9haEECGlq0H/MUSkuOGm54cpKJSvsABqATQ8fTDR3pSYMS&#10;ULpe4IQBRgkcuYE/dALjgUTry7WQzUeUV0hvYiwgOgNOjg9ko4Mh0dpE+2J8XpSlYXzJ7inAsNeA&#10;a7iqz3QQhsBfhU64P9mf+JbvjfYt35nNrL351LdGc3cczIaz6XTmfq39un6UF2lKmXazbibX/2dk&#10;XbV13wabdpK8LFINp0OSYrmYlgIdE2jmuflWBdkys++HYYoAuTxIyfV857EXWvPRZGz5cz+wwrEz&#10;sRw3fByOHD/0Z/P7KR0UjP73lFAb4zDwAvNKW0E/yM0x37u5kagqGhiXZVHFeLIxIpFm4D5LzdM2&#10;pCj7/VYpdPh3pYDnXj+04aumaM/+BU9Pga6CA51gXMJgh03OxZcYtTAkYyy/OCKCYlQ+YUD50PV9&#10;PVWN4AdjDwSxfbLYPiEsAagYNxj122nTT+KjWhTLHDy5pjCM70GbZIWhsG6hPqpVc8EgNJmshrae&#10;tNuysbr7a9n9G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wXOaf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35" name="Прямоугольник 4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11E65" id="Прямоугольник 4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VI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A8DjBipoEfq5+5591L9oW67b9Rv6la97V6o&#10;P9W1ukE+tDOlMoEKqp/UK/WLeo2GQ9cZDlwLEhijD54cPkXu2PMCy41A43+I1I/w6W13DkB/qbdw&#10;vlS3CMRLddU9V7+D+mqA1GuQvtVeuu/gdKZuwPAKgeoCjC7UDXygza+7MzhBKOoa6d8NIF6A7qz7&#10;QWPeubgAzF/N1Xn3ArkgvVJvuu971HNAulJvwPwSsLXTl5oJbS0jKMhh/UzoXsr6gCefS8T4NCds&#10;SfdkDXwClkOh1ioheJtTkkJLXA1h38PQggQ0tGg/5imUlhw13PDkJBOV9gEMQCeGjqcbOtKTBiWg&#10;dL3ACaEr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L0FUh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175" r="0" b="4445"/>
                      <wp:docPr id="34" name="Прямоугольник 4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15242" id="Прямоугольник 4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jH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8RIBW+kfu6edy/VH+q2+0b9pm7V2+6F&#10;+lNdqxvkjz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NUUjH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33" name="Прямоугольник 4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FEF8E9" id="Прямоугольник 4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s8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4xIiRCt5I/dw9716qP9Rt9436Td2qt90L&#10;9ae6VjfIDz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EIoeA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MnWs8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270"/>
                      <wp:docPr id="32" name="Прямоугольник 4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93A64" id="Прямоугольник 4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MT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joYcRIBW+kfu6edy/VH+q2+0b9pm7V2+6F&#10;+lNdqxvk+x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VxUMT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175" r="0" b="4445"/>
                      <wp:docPr id="31" name="Прямоугольник 4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3228E" id="Прямоугольник 4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FU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+wYjTGt5I/9w9717qP/Rt943+Td/qt90L&#10;/ae+1jco6GOUMZVCBfVP+pX+Rb9G/T7x+j3iQAJD9MGTw6eIDH0/dEgMmuBDpH+Eq7fdOQD9pd/C&#10;/lLfIhAv9VX3XP8O6qse0q9B+tZ46b6D3Zm+AcMrBKoLMLrQN3DBmF93Z7CDUPQ1Mr8bQLwA3Vn3&#10;g8G8c3EBmL/ao/PuBSIgvdJvuu+XqOeAdKXfgPklYBunLw0TFo2KoSCHzTNp3lI1ByL9XCEuxgXl&#10;c7anGuATsBwKtVZJKRYFoxk8CTEQ7j0MIyhAQ7PFxyKD0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k7waGNEY8PAfZ7Zp21p&#10;WS33W6Uw4d+VAp57/dCWr4aiS/bPRHYKdJUC6ATjEgY7bAohv8RoAUMyweqLIyoZRtUTDpSPSBCY&#10;qWqFIBz6IMjtk9n2CeUpQCW4xWi5HbfLSXzUyHJegCdiC8PFHrRJXloKmxZaRrVqLhiENpPV0DaT&#10;dlu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wacFU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30" name="Прямоугольник 4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4976C" id="Прямоугольник 4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l7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ngI5WGkgjdSP3fPu5fqD3XbfaN+U7fqbfdC&#10;/amu1Q3yPYxSKhOooPpJvVK/qNdoOHSd4cC1IIEx+uDJ4VPkjj0vsNwINP6HSP0IV2+7cwD6S72F&#10;/aW6RSBeqqvuufod1FcDpF6D9K320n0HuzN1A4ZXCFQXYHShbuCCNr/uzmAHoahrpH83gHgBurPu&#10;B4155+ICMH81R+fdC+SC9Eq96b7vUc8B6Uq9AfNLwNZOX2omtLWMoCCH9TOh31LWBzz5XCLGpzlh&#10;S7ona+ATsBwKtVYJwduckhSexNUQ9j0MLUhAQ4v2Y55CaclRww1PTjJRaR/AAHRi6Hi6oSM9aVAC&#10;StcLnDDAKIEjN/CHTmA8kGh9uRay+YjyCulNjAVEZ8DJ8YFsdDAkWptoX4zPi7I0jC/ZPQUY9hpw&#10;DVf1mQ7CEPir0An3J/sT3/K90b7lO7OZtTef+tZo7o6D2XA2nc7cr7Vf14/yIk0p027WzeT6/4ys&#10;q7bu22DTTpKXRarhdEhSLBfTUqBjAs08N9+qIFtm9v0wTBEglwcpuZ7vPPZCaz6ajC1/7gdWOHYm&#10;luOGj8OR44f+bH4/pYOC0f+eEmpjHAZeYF5pK+gHuTnmezc3ElVFA+OyLKoYTzZGJNIM3GepedqG&#10;FGW/3yqFDv+uFPDc64c2fNUU7dm/4Okp0FVwoBPMAxjssMm5+BKjFoZkjOUXR0RQjMonDCgfur6v&#10;p6oR/GDsgSC2TxbbJ4QlABXjBqN+O236SXxUi2KZgyfXFIbxPWiTrDAU1i3UR7VqLhiEJpPV0NaT&#10;dls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pMel7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905"/>
                      <wp:docPr id="29" name="Прямоугольник 4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9A63F" id="Прямоугольник 4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Fg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mA/wojTGt5I/9w9717qP/Rt943+Td/qt90L&#10;/ae+1jcoIBhlTKVQQf2TfqV/0a9Rv0+8fo84kMAQffDk8CkiQ98PHRKDJvgQ6R/h6m13DkB/6bew&#10;v9S3CMRLfdU917+D+qqH9GuQvjVeuu9gd6ZvwPAKgeoCjC70DVww5tfdGewgFH2NzO8GEC9Ad9b9&#10;YDDvXFwA5q/26Lx7gQhIr/Sb7vsl6jkgXek3YH4J2MbpS8OERaNiKMhh80yat1TNgUg/V4iLcUH5&#10;nO2pBvgELIdCrVVSikXBaAZPQgyEew/DCArQ0GzxscigtPSoFZYnJ7msjQ9gADqxdDzd0JGdtCgF&#10;JfFDLwoxSuGIhEHfC60HGq8vN1K1HzFRI7NJsIToLDg9PlCtCYbGaxPji4tpWVWW8RW/pwDDpQZc&#10;w1VzZoKwBP4q8qL90f4ocAJ/sO8E3mTi7E3HgTOYkmE46U/G4wn52vglQVyUWca4cbNuJhL8M7Ku&#10;2nrZBpt2UqIqMwNnQlJyPhtXEh1TaOap/VYF2TJz74dhiwC5PEiJ+IH32I+c6WA0dIJpEDrR0Bs5&#10;HokeRwMviILJ9H5KByVn/z0ltEhwFPqhfaWtoB/k5tnv3dxoXJctjMuqrBM82hjR2DBwn2f2aVta&#10;Vsv9VilM+HelgOdeP7Tlq6Hokv0zkZ0CXaUAOsG4hMEOm0LILzFawJBMsPriiEqGUfWEA+UjEgRm&#10;qlohCIc+CHL7ZLZ9QnkKUAluMVpux+1yEh81spwX4InYwnCxB22Sl5bCpoWWUa2aCwahzWQ1tM2k&#10;3Zat1d1fy+7f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Ww2Fg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влаги, М</w:t>
            </w:r>
            <w:r w:rsidR="000A78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3810" t="1905" r="0" b="0"/>
                      <wp:docPr id="28" name="Прямоугольник 4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6FAEE" id="Прямоугольник 40" o:spid="_x0000_s102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SsfgMAAKIGAAAOAAAAZHJzL2Uyb0RvYy54bWysVd1u5DQUvkfiHaxcwUUmcZr5SdR01Z3p&#10;oJUKu1LhATyJM4lI7GC7TQtC2hYhhFhphbhfxN5w2y1UqrpQXsF5I46dznTavUFANIp8fvKdv+94&#10;th8d1xU6okKWnCUOHvgOoizlWcmWifPZp3N34iCpCMtIxRlNnBMqnUc777+33TYxDXjBq4wKBCBM&#10;xm2TOIVSTex5Mi1oTeSAN5SBMeeiJgpEsfQyQVpArysv8P2R13KRNYKnVErQznqjs2Px85ym6mme&#10;S6pQlTiQm7JvYd8L8/Z2tkm8FKQpyvQ2DfIvsqhJySDoGmpGFEGHonwHqi5TwSXP1SDltcfzvEyp&#10;rQGqwf6Dag4K0lBbCzRHNus2yf8PNv3k6JlAZZY4AUyKkRpmpH/unncv9R/6pvtG/6Zv9Nvuhf5T&#10;X+lrFEIPMypT6KD+Sb/Sv+jXaGsL+1sD7EIBY/TBk4OnCI+DYOjiGDThh0j/CJ/edGcA9Jd+C+cL&#10;fYNAvNCX3XP9O6gvB0i/BulbE6X7Dk6n+hocLxGozsHpXF/DB8b9qjuFE6Sir5D5XQPiOehOux8M&#10;5l2Ic8D81ZrOuhcIg/RKv+m+71HPAOlSvwH3C8A2QV8aJrSNjKEhB80zYWYpm32efi4R49OCsCXd&#10;lQ3wCVgOjVqphOBtQUkGI8EGwruHYQQJaGjRfswzaC05VNzy5DgXtYkBDEDHlo4nazrSY4VSUGI/&#10;xKbhKZiCwI8mlq4eiVcfN0KqjyivkTkkjoDsLDg52pfKJEPilYuJxfi8rCrL+IrdU4Bjr4HQ8Kmx&#10;mSQsgb+K/GhvsjcJ3TAY7bmhP5u5u/Np6I7meDycbc2m0xn+2sTFYVyUWUaZCbNaJhz+M7LernW/&#10;But1krwqMwNnUpJiuZhWAh0RWOa5fWzLwXLn5t1PwzYBanlQEg5C/3EQufPRZOyG83DoRmN/4vo4&#10;ehyN/DAKZ/P7Je2XjP73klCbONEwGNopbST9oDbfPu/WRuK6VHBdVmWdOJO1E4kNA/dYZkerSFn1&#10;541WmPTvWgHjXg3a8tVQtGf/gmcnQFfBgU7APLjY4VBw8aWDWrgkE0d+cUgEdVD1hAHlIxwagior&#10;hMNxAILYtCw2LYSlAJU4ykH9car6m/iwEeWygEjYNobxXViTvLQUNivUZ3W7XHAR2kpuL21z027K&#10;1uvur2XnbwAAAP//AwBQSwMEFAAGAAgAAAAhAGwwosLbAAAAAwEAAA8AAABkcnMvZG93bnJldi54&#10;bWxMj0FrwkAQhe8F/8MyQi+lbmxFJGYjIpRKKYixeh6z0yQ0Oxuza5L++669tJeBx3u8902yGkwt&#10;OmpdZVnBdBKBIM6trrhQ8HF4eVyAcB5ZY22ZFHyTg1U6uksw1rbnPXWZL0QoYRejgtL7JpbS5SUZ&#10;dBPbEAfv07YGfZBtIXWLfSg3tXyKork0WHFYKLGhTUn5V3Y1Cvp8150O769y93DaWr5sL5vs+KbU&#10;/XhYL0F4GvxfGG74AR3SwHS2V9ZO1ArCI/733rz5DMRZwfNsATJN5H/29AcAAP//AwBQSwECLQAU&#10;AAYACAAAACEAtoM4kv4AAADhAQAAEwAAAAAAAAAAAAAAAAAAAAAAW0NvbnRlbnRfVHlwZXNdLnht&#10;bFBLAQItABQABgAIAAAAIQA4/SH/1gAAAJQBAAALAAAAAAAAAAAAAAAAAC8BAABfcmVscy8ucmVs&#10;c1BLAQItABQABgAIAAAAIQCEx1SsfgMAAKIGAAAOAAAAAAAAAAAAAAAAAC4CAABkcnMvZTJvRG9j&#10;LnhtbFBLAQItABQABgAIAAAAIQBsMKL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27" name="Прямоугольник 3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BB257" id="Прямоугольник 3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0m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bY8RIBW+kfu6edy/VH+q2+0b9pm7V2+6F&#10;+lNdqxs0DDF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GaF0m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26" name="Прямоугольник 3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5FE67" id="Прямоугольник 3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UJ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rSGHsjjBipoEfq5+5591L9oW67b9Rv6la97V6o&#10;P9W1ukFDaGdKZQIVVD+pV+oX9RoNh64zHLgWJDBGHzw5fIrcsecFlhuBxv8QqR/h09vuHID+Um/h&#10;fKluEYiX6qp7rn4H9dUAqdcgfau9dN/B6UzdgOEVAtUFGF2oG/hAm193Z3CCUNQ10r8bQLwA3Vn3&#10;g8a8c3EBmL+aq/PuBXJBeqXedN/3qOeAdKXegPklYGunLzUT2lpGUJDD+pnQvZT1AU8+l4jxaU7Y&#10;ku7JGvgELIdCrVVC8DanJIWWuBrCvoehBQloaNF+zFMoLTlquOHJSSYq7QMYgE4MHU83dKQnDUpA&#10;6XqBEwYYJXDlBv7QCYwHEq0/roVsPqK8QvoQYwHRGXByfCAbHQyJ1ibaF+PzoiwN40t2TwGGvQZc&#10;w6f6TgdhCPxV6IT7k/2Jb/neaN/yndnM2ptPfWs0d8fBbDibTmfu19qv60d5kaaUaTfrYXL9f0bW&#10;1Vj3Y7AZJ8nLItVwOiQplotpKdAxgWGem2dVkC0z+34YpgiQy4OUXM93HnuhNR9NxpY/9wMrHDsT&#10;y3HDx+HI8UN/Nr+f0kHB6H9PCbUxDgMvMF3aCvpBbo553s2NRFXRwLosiyrGk40RiTQD91lqWtuQ&#10;ouzPW6XQ4d+VAtq9brThq6Zoz/4FT0+BroIDnWBdwmKHQ87Flxi1sCRjLL84IoJiVD5hQPnQ9X29&#10;VY3gB2MPBLF9s9i+ISwBqBg3GPXHadNv4qNaFMscPLmmMIzvwZhkhaGwHqE+qtVwwSI0mayWtt60&#10;27Kx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8wdQ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25" name="Прямоугольник 3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EF06E" id="Прямоугольник 3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MjgAMAAKIGAAAOAAAAZHJzL2Uyb0RvYy54bWysVd1u5DQUvkfiHSxfwUUmP5PMTKKmq+5M&#10;B61U2JUKD+BJnElEYgc7bdpFSNsihBArrRD3i9gbbruFSlUXyis4b8SxMzOd7goJAdHI8jk+/s6P&#10;v3Nm58FJVaJjKmTBWYzdgYMRZQlPC7aM8Wefzq0JRrIhLCUlZzTGp1TiB7vvv7fT1hH1eM7LlAoE&#10;IExGbR3jvGnqyLZlktOKyAGvKYPDjIuKNCCKpZ0K0gJ6Vdqe44zslou0FjyhUoJ21h/iXYOfZTRp&#10;HmeZpA0qYwyxNWYVZl3o1d7dIdFSkDovklUY5F9EUZGCgdMN1Iw0BB2J4h2oqkgElzxrBgmvbJ5l&#10;RUJNDpCN67yVzWFOampygeLIelMm+f/BJp8cPxGoSGPsBRgxUsEbqZ+6Z90L9bu67b5Wv6pb9aZ7&#10;rv5Q1+oGDccYpVQmUEH1o3qpflav0HDoOsOBa0ECY/TBo8PHyB17XmC5EWj8D5H6Aa7educA9Kd6&#10;A/tLdYtAvFRX3TP1G6ivBki9Aukb7aX7FnZn6gYMrxCoLsDoQt3ABW1+3Z3BDkJR10j/bgDxAnRn&#10;3fca887FBWD+Yo7Ou+fIBemlet1916OeA9KVeg3ml4Ctnb7QTGhrGUFBDusnQr+lrA948rlEjE9z&#10;wpZ0T9bAJ2A5FGqtEoK3OSUpPImrIex7GFqQgIYW7cc8hdKSo4YbnpxkotI+gAHoxNDxdENHetKg&#10;BJSuFzghvEoCR27gD53AeCDR+nItZPMR5RXSmxgLiM6Ak+MD2ehgSLQ20b4YnxdlaRhfsnsKMOw1&#10;4Bqu6jMdhCHwl6ET7k/2J77le6N9y3dmM2tvPvWt0dwdB7PhbDqduV9pv64f5UWaUqbdrJvJ9f8Z&#10;WVdt3bfBpp0kL4tUw+mQpFgupqVAxwSaeW6+VUG2zOz7YZgiQC5vpeR6vvPQC635aDK2/LkfWOHY&#10;mViOGz4MR44f+rP5/ZQOCkb/e0qojXEYQKeZdP42N8d87+ZGoqpoYFyWRRXjycaIRJqB+yw1T9uQ&#10;ouz3W6XQ4d+VAp57/dCGr5qiPfsXPD0FugoOdIJxCYMdNjkXTzFqYUjGWH5xRATFqHzEgPKh6/t6&#10;qhrBD8YeCGL7ZLF9QlgCUDFuMOq306afxEe1KJY5eHJNYRjfgzbJCkNh3UJ9VKvmgkFoMlkNbT1p&#10;t2VjdffXsvsX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mFQMj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24" name="Прямоугольник 3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6F2CA" id="Прямоугольник 3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sM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zMWKkgjdSP3fPu5fqD3XbfaN+U7fqbfdC&#10;/amu1Q0ajj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MIAowSO3MAfOoHxQKL15VrI5iPKK6Q3MRYQnQEnxwey0cGQaG2ifTE+L8rSML5k9xRg2GvA&#10;NVzVZzoIQ+CvQifcn+xPfMv3RvuW78xm1t586lujuTsOZsPZdDpzv9Z+XT/KizSlTLtZN5Pr/zOy&#10;rtq6b4NNO0leFqmG0yFJsVxMS4GOCTTz3HyrgmyZ2ffDMEWAXB6k5Hq+89gLrfloMrb8uR9Y4diZ&#10;WI4bPg5Hjh/6s/n9lA4KRv97SqiNcRh4gXmlraAf5OaY793cSFQVDYzLsqhiPNkYkUgzcJ+l5mkb&#10;UpT9fqsUOvy7UsBzrx/a8FVTtGf/gqenQFfBgU4wLmGwwybn4kuMWhiSMZZfHBFBMSqfMKB86Pq+&#10;nqpG8IOxB4LYPllsnxCWAFSMG4z67bTpJ/FRLYplDp5cUxjG96BNssJQWLdQH9WquWAQmkxWQ1tP&#10;2m3Z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/TSsM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23" name="Прямоугольник 3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835D2" id="Прямоугольник 3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j3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gbYsRIBW+kfu6edy/VH+q2+0b9pm7V2+6F&#10;+lNdqxs0DDBKqUygguon9Ur9ol6j4dB1hgPXggTG6IMnh0+RO/a8wHIj0PgfIvUjXL3tzgHoL/UW&#10;9pfqFoF4qa665+p3UF8NkHoN0rfaS/cd7M7UDRheIVBdgNGFuoEL2vy6O4MdhKKukf7dAOIF6M66&#10;HzTmnYsLwPzVHJ13L5AL0iv1pvu+Rz0HpCv1BswvAVs7famZ0NYygoIc1s+EfktZH/Dkc4kYn+aE&#10;LemerIFPwHIo1FolBG9zSlJ4EldD2PcwtCABDS3aj3kKpSVHDTc8OclEpX0AA9CJoePpho70pEEJ&#10;KF0vcEIoeA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+gQj3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270" r="0" b="0"/>
                      <wp:docPr id="22" name="Прямоугольник 3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1E407" id="Прямоугольник 3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DYgA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tjzMGKkgjdSP3fPu5fqD3XbfaN+U7fqbfdC&#10;/amu1Q0a+hilVCZQQfWTeqV+Ua/RcOg6w4FrQQJj9MGTw6fIHXteYLkRaPwPkfoRrt525wD0l3oL&#10;+0t1i0C8VFfdc/U7qK8GSL0G6VvtpfsOdmfqBgyvEKguwOhC3cAFbX7dncEOQlHXSP9uAPECdGfd&#10;DxrzzsUFYP5qjs67F8gF6ZV6033fo54D0pV6A+aXgK2dvtRMaGsZQUEO62dCv6WsD3jyuUSMT3PC&#10;lnRP1sAnYDkUaq0Sgrc5JSk8iash7HsYWpCAhhbtxzyF0pKjhhuenGSi0j6AAejE0PF0Q0d60qAE&#10;lK4XOGGAUQJHbuAPncB4INH6ci1k8xHlFdKb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+v1UKHf5dKeC51w9t+Kop2rN/wdNToKvgQCcYlzDYYZNz8SVGLQzJGMsvjoigGJVPGFA+dH1f&#10;T1Uj+MHYA0Fsnyy2TwhLACrGDUb9dtr0k/ioFsUyB0+uKQzje9AmWWEorFuoj2rVXDAITSaroa0n&#10;7bZsrO7+Wnb/Bg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Bn2SDY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21" name="Прямоугольник 3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79CFE" id="Прямоугольник 3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Kffw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mCfYMRpDW+kf+6edy/1H/q2+0b/pm/12+6F&#10;/lNf6xvU72OUMZVCBfVP+pX+Rb8GHfH6PeJAAkP0wZPDp4gMfT90SAya4EOkf4Srt905AP2l38L+&#10;Ut8iEC/1Vfdc/w7qqx7Sr0H61njpvoPdmb4BwysEqgswutA3cMGYX3dnsINQ9DUyvxtAvADdWfeD&#10;wbxzcQGYv9qj8+4FIiC90m+675eo54B0pd+A+SVgG6cvDRMWjYqhIIfNM2neUjUHIv1cIS7GBeVz&#10;tqca4BOwHAq1VkkpFgWjGTwJMRDuPQwjKEBDs8XHIoPS0qNWWJ6c5LI2PoAB6MTS8XRDR3bSohSU&#10;xA+9KMQohSMSBn0vtB5ovL7cSNV+xESNzCbBEqKz4PT4QLUmGBqvTYwvLqZlVVnGV/yeAgyXGnAN&#10;V82ZCcIS+KvIi/ZH+6PACfzBvhN4k4mzNx0HzmBKhuGkPxmPJ+Rr45cEcVFmGePGzbqZSPDPyLpq&#10;62UbbNpJiarMDJwJScn5bFxJdEyhmaf2WxVky8y9H4YtAuTyICXiB95jP3Kmg9HQCaZB6ERDb+R4&#10;JHocDbwgCibT+ykdlJz995TQIsFR6If2lbaCfpCbZ793c6NxXbYwLquyTvBoY0Rjw8B9ntmnbWlZ&#10;LfdbpTDh35UCnnv90JavhqJL9s9Edgp0lQLoBOMSBjtsCiG/xGgBQzLB6osjKhlG1RMOlI9IEJip&#10;aoUgHPogyO2T2fYJ5SlAJbjFaLkdt8tJfNTIcl6AJ2ILw8UetEleWgqbFlpGtWouGIQ2k9XQNpN2&#10;W7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J1op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4445" r="0" b="3175"/>
                      <wp:docPr id="20" name="Прямоугольник 4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5AA51" id="Прямоугольник 4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9NgAMAAKIGAAAOAAAAZHJzL2Uyb0RvYy54bWysVd1u5DQUvkfiHSxfwUUmP5PMTKKmq+5M&#10;B61U2JUKD+BJnElEYgc7bVoQ0rYIIcRKK8T9IvaG226hUtWF8grOG3HszEyn3RsERCPr+Pj4Oz/+&#10;zpmdRydViY6pkAVnMXYHDkaUJTwt2DLGn306tyYYyYawlJSc0RifUokf7b7/3k5bR9TjOS9TKhCA&#10;MBm1dYzzpqkj25ZJTisiB7ymDA4zLirSwFYs7VSQFtCr0vYcZ2S3XKS14AmVErSz/hDvGvwso0nz&#10;NMskbVAZY4itMasw60Kv9u4OiZaC1HmRrMIg/yKKihQMnG6gZqQh6EgU70BVRSK45FkzSHhl8ywr&#10;EmpygGxc50E2hzmpqckFiiPrTZnk/webfHL8TKAijbEH5WGkgjdSP3fPu5fqD3XbfaN+U7fqbfdC&#10;/amu1Q3yxxilVCZQQfWTeqV+Ua/RcOg6w4FrQQJj9MGTw6fIHXteYLkRaPwPkfoRrt525wD0l3oL&#10;8qW6RbC9VFfdc/U7qK8GSL2G3bfaS/cdSGfqBgyvEKguwOhC3cAFbX7dnYEEoahrpH83gHgBurPu&#10;B4155+ICMH81R+fdC+TC7pV6033fo54D0pV6A+aXgK2dvtRMaGsZQUEO62dCv6WsD3jyuUSMT3PC&#10;lnRP1sAnYDkUaq0Sgrc5JSk8iash7HsYeiMBDS3aj3kKpSVHDTc8OclEpX0AA9CJoePpho70pEEJ&#10;KF0vcMIAowSO3MAfOoHxQKL15VrI5iPKK6SFGAuIzoCT4wPZ6GBItDbRvhifF2VpGF+yewow7DXg&#10;Gq7qMx2EIfBXoRPuT/YnvuV7o33Ld2Yza28+9a3R3B0Hs+FsOp25X2u/rh/lRZpSpt2sm8n1/xlZ&#10;V23dt8GmnSQvi1TD6ZCkWC6mpUDHBJp5br5VQbbM7PthmCJALg9Scj3feeyF1nw0GVv+3A+scOxM&#10;LMcNH4cjxw/92fx+SgcFo/89JdTGOAy8wLzSVtAPcnPM925uJKqKBsZlWVQxnmyMSKQZuM9S87QN&#10;Kcpe3iqFDv+uFPDc64c2fNUU7dm/4Okp0FVwoBPMAxjsIORcfIlRC0MyxvKLIyIoRuUTBpQPXd/X&#10;U9Vs/GCsZ4jYPllsnxCWAFSMG4x6cdr0k/ioFsUyB0+uKQzje9AmWWEorFuoj2rVXDAITSaroa0n&#10;7fbeWN39tez+DQ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goA9N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270" r="0" b="0"/>
                      <wp:docPr id="19" name="Прямоугольник 5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266E0" id="Прямоугольник 5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f/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F2IESMV9Ej93D3vXqo/1G33jfpN3aq33Qv1&#10;p7pWNyiAGqZUJlBB9ZN6pX5Rr9Fw6DrDgWtBAmP0wZPDp8gde15guRFo/A+R+hE+ve3OAegv9RbO&#10;l+oWgXiprrrn6ndQXw2Qeg3St9pL9x2cztQNGF4hUF2A0YW6gQ+0+XV3BicIRV0j/bsBxAvQnXU/&#10;aMw7FxeA+au5Ou9eIBekV+pN932Peg5IV+oNmF8Ctnb6UjOhrWUEBTmsnwndS1kf8ORziRif5oQt&#10;6Z6sgU9QKSjUWiUEb3NKUmiJqyHsexhakICGFu3HPIXSkqOGG56cZKLSPoAB6MTQ8XRDR3rSoASU&#10;rhc4YYBRAldu4A+dwHgg0frjWsjmI8orpA8xFhCdASfHB7LRwZBobaJ9MT4vytIwvmT3FGDYa8A1&#10;fKrvdBCGwF+FTrg/2Z/4lu+N9i3fmc2svfnUt0ZzdxzMhrPpdOZ+rf26fpQXaUqZdrMeJtf/Z2Rd&#10;jXU/BptxkrwsUg2nQ5JiuZiWAh0TGOa5eVYF2TKz74dhigC5PEjJ9XznsRda89FkbPlzP7DCsTOx&#10;HDd8HI4cP/Rn8/spHRSM/veUUBvjMPAC06WtoB/k5pjn3dxIVBUNrMuyqGI82RiRSDNwn6WmtQ0p&#10;yv68VQod/l0poN3rRhu+aor27F/w9BToKjjQCUYdFjscci6+xKiFJRlj+cURERSj8gkDyoeu7+ut&#10;agQ/GHsgiO2bxfYNYQlAxbjBqD9Om34TH9WiWObgyTWFYXwPxiQrDIX1CPVRrYYLFqHJZLW09abd&#10;lo3V3V/L7t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TZZ/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18" name="Прямоугольник 9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1106A" id="Прямоугольник 9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2D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B10ipEKeqR+7p53L9Uf6rb7Rv2mbtXb7oX6&#10;U12rGxT6GKVUJlBB9ZN6pX5Rr9Fw6DrDgWtBAmP0wZPDp8gde15guRFo/A+R+hE+ve3OAegv9RbO&#10;l+oWgXiprrrn6ndQXw2Qeg3St9pL9x2cztQNGF4hUF2A0YW6gQ+0+XV3BicIRV0j/bsBxAvQnXU/&#10;aMw7FxeA+au5Ou9eIBekV+pN932Peg5IV+oNmF8Ctnb6UjOhrWUEBTmsnwndS1kf8ORziRif5oQt&#10;6Z6sgU9QKSjUWiUEb3NKUmiJqyHsexhakICGFu3HPIXSkqOGG56cZKLSPoAB6MTQ8XRDR3rSoASU&#10;rhc4YYBRAldu4A+dwHgg0frjWsjmI8orpA8xFhCdASfHB7LRwZBobaJ9MT4vytIwvmT3FGDYa8A1&#10;fKrvdBCGwF+FTrg/2Z/4lu+N9i3fmc2svfnUt0ZzdxzMhrPpdOZ+rf26fpQXaUqZdrMeJtf/Z2Rd&#10;jXU/BptxkrwsUg2nQ5JiuZiWAh0TGOa5eVYF2TKz74dhigC5PEjJ9XznsRda89FkbPlzP7DCsTOx&#10;HDd8HI4cP/Rn8/spHRSM/veUUBvjMPAC06WtoB/k5pjn3dxIVBUNrMuyqGI82RiRSDNwn6WmtQ0p&#10;yv68VQod/l0poN3rRhu+aor27F/w9BToKjjQCdYlLHY45Fx8iVELSzLG8osjIihG5RMGlA9d39db&#10;1Qh+MPZAENs3i+0bwhKAinGDUX+cNv0mPqpFsczBk2sKw/gejElWGArrEeqjWg0XLEKTyWpp602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XpjYN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2540" r="0" b="0"/>
                      <wp:docPr id="17" name="Прямоугольник 9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D4033" id="Прямоугольник 9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Ssfg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YI0Yq6JH6uXvevVR/qNvuG/WbulVvuxfq&#10;T3WtblAYYJRSmUAF1U/qlfpFvUbDoesMB64FCYzRB08OnyJ37HmB5Uag8T9E6kf49LY7B6C/1Fs4&#10;X6pbBOKluuqeq99BfTVA6jVI32ov3XdwOlM3YHiFQHUBRhfqBj7Q5tfdGZwgFHWN9O8GEC9Ad9b9&#10;oDHvXFwA5q/m6rx7gVyQXqk33fc96jkgXak3YH4J2NrpS82EtpYRFOSwfiZ0L2V9wJPPJWJ8mhO2&#10;pHuyBj5BpaBQa5UQvM0pSaElroaw72FoQQIaWrQf8xRKS44abnhykolK+wAGoBNDx9MNHelJgxJQ&#10;ul7g6IIncOUG/tAJjAcSrT+uhWw+orxC+hBjAdEZcHJ8IBsdDInWJtoX4/OiLA3jS3ZPAYa9BlzD&#10;p/pOB2EI/FXohPuT/Ylv+d5o3/Kd2czam099azR3x8FsOJtOZ+7X2q/rR3mRppRpN+thcv1/RtbV&#10;WPdjsBknycsi1XA6JCmWi2kp0DGBYZ6bZ1WQLTP7fhimCJDLg5Rcz3cee6E1H03Glj/3AyscOxPL&#10;ccPH4cjxQ382v5/SQcHof08JtTEOAy8wXdoK+kFujnnezY1EVdHAuiyLKsaTjRGJNAP3WWpa25Ci&#10;7M9bpdDh35UC2r1utOGrpmjP/gVPT4GuggOdYF3CYodDzsWXGLWwJGMsvzgigmJUPmFA+dD1fb1V&#10;jeAHYw8EsX2z2L4hLAGoGDcY9cdp02/io1oUyxw8uaYwjO/BmGSFobAeoT6q1XDBIjSZrJa23rTb&#10;srG6+2vZ/Rs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VkgUrH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16" name="Прямоугольник 9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D551E" id="Прямоугольник 9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GY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II0Yq6JH6uXvevVR/qNvuG/WbulVvuxfq&#10;T3WtblAIRimVCVRQ/aReqV/UazQcus5w4FqQwBh98OTwKXLHnhdYbgQa/0OkfoRPb7tzAPpLvYXz&#10;pbpFIF6qq+65+h3UVwOkXoP0rfbSfQenM3UDhlcIVBdgdKFu4ANtft2dwQlCUddI/24A8QJ0Z90P&#10;GvPOxQVg/mquzrsXyAXplXrTfd+jngPSlXoD5peArZ2+1ExoaxlBQQ7rZ0L3UtYHPPlcIsanOWFL&#10;uidr4BNUCgq1VgnB25ySFFriagj7HoYWJKChRfsxT6G05Kjhhicnmai0D2AAOjF0PN3QkZ40KAGl&#10;6wVOGGCUwJUb+EMnMB5ItP64FrL5iPIK6UOMBURnwMnxgWx0MCRam2hfjM+LsjSML9k9BRj2GnAN&#10;n+o7HYQh8FehE+5P9ie+5Xujfct3ZjNrbz71rdHcHQez4Ww6nblfa7+uH+VFmlKm3ayHyfX/GVlX&#10;Y92PwWacJC+LVMPpkKRYLqalQMcEhnlunlVBtszs+2GYIkAuD1JyPd957IXWfDQZW/7cD6xw7Ews&#10;xw0fhyPHD/3Z/H5KBwWj/z0l1MY4DLzAdGkr6Ae5OeZ5NzcSVUUD67IsqhhPNkYk0gzcZ6lpbUOK&#10;sj9vlUKHf1cKaPe60YavmqI9+xc8PQW6Cg50gnUJix0OORdfYtTCkoyx/OKICIpR+YQB5UPX9/VW&#10;NYIfjD0QxPbNYvuGsASgYtxg1B+nTb+Jj2pRLHPw5JrCML4HY5IVhsJ6hPqoVsMFi9BkslraetNu&#10;y8bq7q9l928A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CgyQZh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905"/>
                      <wp:docPr id="15" name="Прямоугольник 9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15330" id="Прямоугольник 9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Ty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F2AESMV9Ej93D3vXqo/1G33jfpN3aq33Qv1&#10;p7pWNygcY5RSmUAF1U/qlfpFvUbDoesMB64FCYzRB08OnyJ37HmB5Uag8T9E6kf49LY7B6C/1Fs4&#10;X6pbBOKluuqeq99BfTVA6jVI32ov3XdwOlM3YHiFQHUBRhfqBj7Q5tfdGZwgFHWN9O8GEC9Ad9b9&#10;oDHvXFwA5q/m6rx7gVyQXqk33fc96jkgXak3YH4J2NrpS82EtpYRFOSwfiZ0L2V9wJPPJWJ8mhO2&#10;pHuyBj5BpaBQa5UQvM0pSaElroaw72FoQQIaWrQf8xRKS44abnhykolK+wAGoBNDx9MNHelJgxJQ&#10;ul7ghNCVBK7cwB86gfFAovXHtZDNR5RXSB9iLCA6A06OD2SjgyHR2kT7YnxelKVhfMnuKcCw14Br&#10;+FTf6SAMgb8KnXB/sj/xLd8b7Vu+M5tZe/Opb43m7jiYDWfT6cz9Wvt1/Sgv0pQy7WY9TK7/z8i6&#10;Gut+DDbjJHlZpBpOhyTFcjEtBTomMMxz86wKsmVm3w/DFAFyeZCS6/nOYy+05qPJ2PLnfmCFY2di&#10;OW74OBw5fujP5vdTOigY/e8poTbGYeAFpktbQT/IzTHPu7mRqCoaWJdlUcV4sjEikWbgPktNaxtS&#10;lP15qxQ6/LtSQLvXjTZ81RTt2b/g6SnQVXCgE6xLWOxwyLn4EqMWlmSM5RdHRFCMyicMKB+6vq+3&#10;qhH8YOyBILZvFts3hCUAFeMGo/44bfpNfFSLYpmDJ9cUhvE9GJOsMBTWI9RHtRouWIQmk9XS1pt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T4RP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2540" r="0" b="0"/>
                      <wp:docPr id="14" name="Прямоугольник 9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605E0" id="Прямоугольник 9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+d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J2PESMV9Ej93D3vXqo/1G33jfpN3aq33Qv1&#10;p7pWNyiEdqZUJlBB9ZN6pX5Rr9Fw6DrDgWtBAmP0wZPDp8gde15guRFo/A+R+hE+ve3OAegv9RbO&#10;l+oWgXiprrrn6ndQXw2Qeg3St9pL9x2cztQNGF4hUF2A0YW6gQ+0+XV3BicIRV0j/bsBxAvQnXU/&#10;aMw7FxeA+au5Ou9eIBekV+pN932Peg5IV+oNmF8Ctnb6UjOhrWUEBTmsnwndS1kf8ORziRif5oQt&#10;6Z6sgU9QKSjUWiUEb3NKUmiJqyHsexhakICGFu3HPIXSkqOGG56cZKLSPoAB6MTQ8XRDR3rSoASU&#10;rhc4YYBRAldu4A+dwHgg0frjWsjmI8orpA8xFhCdASfHB7LRwZBobaJ9MT4vytIwvmT3FGDYa8A1&#10;fKrvdBCGwF+FTrg/2Z/4lu+N9i3fmc2svfnUt0ZzdxzMhrPpdOZ+rf26fpQXaUqZdrMeJtf/Z2Rd&#10;jXU/BptxkrwsUg2nQ5JiuZiWAh0TGOa5eVYF2TKz74dhigC5PEjJ9XznsRda89FkbPlzP7DCsTOx&#10;HDd8HI4cP/Rn8/spHRSM/veUUBvjMPAC06WtoB/k5pjn3dxIVBUNrMuyqGI82RiRSDNwn6WmtQ0p&#10;yv68VQod/l0poN3rRhu+aor27F/w9BToKjjQCdYlLHY45Fx8iVELSzLG8osjIihG5RMGlA9d39db&#10;1Qh+MPZAENs3i+0bwhKAinGDUX+cNv0mPqpFsczBk2sKw/gejElWGArrEeqjWg0XLEKTyWpp6027&#10;LR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EhPH5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13" name="Прямоугольник 9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7099F" id="Прямоугольник 9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F9fwMAAKIGAAAOAAAAZHJzL2Uyb0RvYy54bWysVd1u40QUvkfiHUZzBReOf2InsVV31U0a&#10;tFJhVyo8wMQexxb2jJlx6xaEtC1CCLHSCnG/iL3htluoVHWhvML4jTgzTtK0e4MAK7LmnDn+zt93&#10;TnYenVQlOqZCFpzF2B04GFGW8LRgyxh/9uncmmAkG8JSUnJGY3xKJX60+/57O20dUY/nvEypQADC&#10;ZNTWMc6bpo5sWyY5rYgc8JoyuMy4qEgDoljaqSAtoFel7TnOyG65SGvBEyolaGf9Jd41+FlGk+Zp&#10;lknaoDLGEFtj3sK8F/pt7+6QaClInRfJKgzyL6KoSMHA6QZqRhqCjkTxDlRVJIJLnjWDhFc2z7Ii&#10;oSYHyMZ1HmRzmJOamlygOLLelEn+f7DJJ8fPBCpS6N0QI0Yq6JH6uXvevVR/qNvuG/WbulVvuxfq&#10;T3WtblAYYpRSmUAF1U/qlfpFvUbDoesMB64FCYzRB08OnyJ37HmB5Uag8T9E6kf49LY7B6C/1Fs4&#10;X6pbBOKluuqeq99BfTVA6jVI32ov3XdwOlM3YHiFQHUBRhfqBj7Q5tfdGZwgFHWN9O8GEC9Ad9b9&#10;oDHvXFwA5q/m6rx7gVyQXqk33fc96jkgXak3YH4J2NrpS82EtpYRFOSwfiZ0L2V9wJPPJWJ8mhO2&#10;pHuyBj5BpaBQa5UQvM0pSaElroaw72FoQQIaWrQf8xRKS44abnhykolK+wAGoBNDx9MNHelJgxJQ&#10;ul7ghAFGCVy5gT90AuOBROuPayGbjyivkD7EWEB0BpwcH8hGB0OitYn2xfi8KEvD+JLdU4BhrwHX&#10;8Km+00EYAn8VOuH+ZH/iW7432rd8Zzaz9uZT3xrN3XEwG86m05n7tfbr+lFepCll2s16mFz/n5F1&#10;Ndb9GGzGSfKySDWcDkmK5WJaCnRMYJjn5lkVZMvMvh+GKQLk8iAl1/Odx15ozUeTseXP/cAKx87E&#10;ctzwcThy/NCfze+ndFAw+t9TQm2Mw8ALTJe2gn6Qm2Oed3MjUVU0sC7LoorxZGNEIs3AfZaa1jak&#10;KPvzVil0+HelgHavG234qinas3/B01Ogq+BAJ1iXsNjhkHPxJUYtLMkYyy+OiKAYlU8YUD50fV9v&#10;VSP4wdgDQWzfLLZvCEsAKsYNRv1x2vSb+KgWxTIHT64pDON7MCZZYSisR6iPajVcsAhNJqulrTft&#10;tmys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K6hQX1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905"/>
                      <wp:docPr id="12" name="Прямоугольник 100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E6765" id="Прямоугольник 100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bggAMAAKM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75GHFaQ4/0z93z7qX+Q9923+jf9K1+273Q&#10;f+prfYOIB0XMmEqhhPon/Ur/ol+jfp94/R5xIIMh+uDJ4VNEhr4fOiQGTfAh0j/Ct7fdOSD9pd/C&#10;+VLfIhAv9VX3XP8O6qse0q9B+ta46b6D05m+AcMrBKoLMLrQN/CBMb/uzuAEsehrZH43gHgBurPu&#10;B4N55+ICMH+1V+fdC0RAeqXfdN8vUc8B6Uq/AfNLwDZOXxoqLBoVQ0UOm2fSNFM1ByL9XCEuxgXl&#10;c7anGiAUlAoqtVZJKRYFoxn0hBgI9x6GERSgodniY5FBbelRKyxRTnJZGx9AAXRi+Xi64SM7aVEK&#10;SuKHXhRilMIVCYO+F1oPNF5/3EjVfsREjcwhwRKis+D0+EC1Jhgar02MLy6mZVVZylf8ngIMlxpw&#10;DZ+aOxOEZfBXkRftj/ZHgRP4g30n8CYTZ286DpzBlAzDSX8yHk/I18YvCeKizDLGjZv1NJHgn7F1&#10;NdfLOdjMkxJVmRk4E5KS89m4kuiYwjRP7bMqyJaZez8MWwTI5UFKxA+8x37kTAejoRNMg9CJht7I&#10;8Uj0OBp4QRRMpvdTOig5++8poUWCo9APbZe2gn6Qm2efd3OjcV22sC+rsk7waGNEY8PAfZ7Z1ra0&#10;rJbnrVKY8O9KAe1eN9ry1VB0yf6ZyE6BrlIAnWDUYbPDoRDyS4wWsCUTrL44opJhVD3hQPmIBIFZ&#10;q1YIwqEPgty+mW3fUJ4CVIJbjJbHcbtcxUeNLOcFeCK2MFzswZjkpaWwGaFlVKvhgk1oM1ltbbNq&#10;t2Vrdfffsvs3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CyS6bg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1905" r="0" b="0"/>
                      <wp:docPr id="11" name="Прямоугольник 101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035E6" id="Прямоугольник 101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77fwMAAKM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4RjDitoUf65+5591L/oW+7b/Rv+la/7V7o&#10;P/W1vkHEA6uMqRRKqH/Sr/Qv+jXq94nX7xEHMhiiD54cPkVk6PuhQ2LQBB8i/SN8e9udA9Jf+i2c&#10;L/UtAvFSX3XP9e+gvuoh/Rqkb42b7js4nekbMLxCoLoAowt9Ax8Y8+vuDE4Qi75G5ncDiBegO+t+&#10;MJh3Li4A81d7dd69QASkV/pN9/0S9RyQrvQbML8EbOP0paHColExVOSweSZNM1VzINLPFeJiXFA+&#10;Z3uqAUJBqaBSa5WUYlEwmkFPiIFw72EYQQEami0+FhnUlh61whLlJJe18QEUQCeWj6cbPrKTFqWg&#10;JH7oRSFGKVyRMOh7ofVA4/XHjVTtR0zUyBwSLCE6C06PD1RrgqHx2sT44mJaVpWlfMXvKcBwqQHX&#10;8Km5M0FYBn8VedH+aH8UOIE/2HcCbzJx9qbjwBlMyTCc9Cfj8YR8bfySIC7KLGPcuFlPEwn+GVtX&#10;c72cg808KVGVmYEzISk5n40riY4pTPPUPquCbJm598OwRYBcHqRE/MB77EfOdDAaOsE0CJ1o6I0c&#10;j0SPo4EXRMFkej+lg5Kz/54SWiQ4Cv3Qdmkr6Ae5efZ5Nzca12UL+7Iq6wSPNkY0Ngzc55ltbUvL&#10;anneKoUJ/64U0O51oy1fDUWX7J+J7BToKgXQCfYlbHY4FEJ+idECtmSC1RdHVDKMqiccKB+RIDBr&#10;1QpBOPRBkNs3s+0bylOASnCL0fI4bper+KiR5bwAT8QWhos9GJO8tBQ2I7SMajVcsAltJqutbVbt&#10;tmyt7v5b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BwW/vt/AwAAow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10" name="Прямоугольник 102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FD042" id="Прямоугольник 102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/ggAMAAKM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g95BeTitoUf65+5591L/oW+7b/Rv+la/7V7o&#10;P/W1vkHE8zHKmEqhhPon/Ur/ol+jfp94/R5xIIMh+uDJ4VNEhr4fOiQGTfAh0j/Ct7fdOSD9pd/C&#10;+VLfIhAv9VX3XP8O6qse0q9B+ta46b6D05m+AcMrBKoLMLrQN/CBMb/uzuAEsehrZH43gHgBurPu&#10;B4N55+ICMH+1V+fdC0RAeqXfdN8vUc8B6Uq/AfNLwDZOXxoqLBoVQ0UOm2fSNFM1ByL9XCEuxgXl&#10;c7anGiAUlAoqtVZJKRYFoxn0hBgI9x6GERSgodniY5FBbelRKyxRTnJZGx9AAXRi+Xi64SM7aVEK&#10;SuKHXhRilMIVCYO+F1oPNF5/3EjVfsREjcwhwRKis+D0+EC1Jhgar02MLy6mZVVZylf8ngIMlxpw&#10;DZ+aOxOEZfBXkRftj/ZHgRP4g30n8CYTZ286DpzBlAzDSX8yHk/I18YvCeKizDLGjZv1NJHgn7F1&#10;NdfLOdjMkxJVmRk4E5KS89m4kuiYwjRP7bMqyJaZez8MWwTI5UFKxA+8x37kTAejoRNMg9CJht7I&#10;8Uj0OBp4QRRMpvdTOig5++8poUWCo9APbZe2gn6Qm2efd3OjcV22sC+rsk7waGNEY8PAfZ7Z1ra0&#10;rJbnrVKY8O9KAe1eN9ry1VB0yf6ZyE6BrlIAnWAhwGaHQyHklxgtYEsmWH1xRCXDqHrCgfIRCQKz&#10;Vq0QhEMfBLl9M9u+oTwFqAS3GC2P43a5io8aWc4L8ERsYbjYgzHJS0thM0LLqFbDBZvQZrLa2mbV&#10;bsvW6u6/ZfdvAA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A84Z/ggAMAAKM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2540"/>
                      <wp:docPr id="9" name="Прямоугольник 103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55A40" id="Прямоугольник 103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3vfwMAAKIGAAAOAAAAZHJzL2Uyb0RvYy54bWysVd1u5DQUvkfiHSxfwUUmP5PMTKKmq+5M&#10;B61U2JUKD+BJnElEYgc7bVoQ0rYIIcRKK8T9IvaG226hUtWF8grOG3HszEyn3RsERCPL5/j4Oz/+&#10;zpmdRydViY6pkAVnMXYHDkaUJTwt2DLGn306tyYYyYawlJSc0RifUokf7b7/3k5bR9TjOS9TKhCA&#10;MBm1dYzzpqkj25ZJTisiB7ymDA4zLirSgCiWdipIC+hVaXuOM7JbLtJa8IRKCdpZf4h3DX6W0aR5&#10;mmWSNqiMMcTWmFWYdaFXe3eHREtB6rxIVmGQfxFFRQoGTjdQM9IQdCSKd6CqIhFc8qwZJLyyeZYV&#10;CTU5QDau8yCbw5zU1OQCxZH1pkzy/4NNPjl+JlCRxjjEiJEKnkj93D3vXqo/1G33jfpN3aq33Qv1&#10;p7pWN8h1hhilVCZQQfWTeqV+Ua/RcAjqgWtBAmP0wZPDp8gde15guRFo/A+R+hHu3nbngPSXegv7&#10;S3WLQLxUV91z9TuorwZIvQbpW+2m+w52Z+oGDK8QqC7A6ELdwAVtft2dwQ5iUddI/24A8QJ0Z90P&#10;GvPOxQVg/mqOzrsXyAXplXrTfd+jngPSlXoD5peArZ2+1ExoaxlBQQ7rZ0K/pawPePK5RIxPc8KW&#10;dE/WwCdgOVRqrRKCtzklKTyJqyHsexhakICGFu3HPIXakqOGG56cZKLSPoAB6MTQ8XRDR3rSoASU&#10;rhc4YYBRAkdu4A+dwHgg0fpyLWTzEeUV0psYC4jOgJPjA9noYEi0NtG+GJ8XZWkYX7J7CjDsNeAa&#10;ruozHYQh8FehE+5P9ie+5Xujfct3ZjNrbz71rdHcHQez4Ww6nblfa7+uH+VFmlKm3aybyfX/GVlX&#10;bd23waadJC+LVMPpkKRYLqalQMcEmnluvlVBtszs+2GYIkAuD1JyPd957IXWfDQZW/7cD6xw7Ews&#10;xw0fhyPHD/3Z/H5KBwWj/z0l1EKfBV5gXmkr6Ae5OeZ7NzcSVUUD47IsqhhPNkYk0gzcZ6l52oYU&#10;Zb/fKoUO/64U8NzrhzZ81RTt2b/g6SnQVXCgE4xLGOywybn4EqMWhmSM5RdHRFCMyicMKB+6vq+n&#10;qhH8YOyBILZPFtsnhCUAFeMGo347bfpJfFSLYpmDJ9cUhvE9aJOsMBTWLdRHtWouGIQmk9XQ1pN2&#10;WzZWd38tu38D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H/o3e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8" name="Прямоугольник 104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443FC" id="Прямоугольник 104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bC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zA0itMaWqR/7p53L/Uf+rb7Rv+mb/Xb7oX+&#10;U1/rG0S8AKOMqRQqqH/Sr/Qv+jXq94nX7xEHEhiiD54cPkVk6PuhQ2LQBB8i/SN8e9udA9Jf+i2c&#10;L/UtAvFSX3XP9e+gvuoh/Rqkb42b7js4nekbMLxCoLoAowt9Ax8Y8+vuDE4Qi75G5ncDiBegO+t+&#10;MJh3Li4A81d7dd69QASkV/pN9/0S9RyQrvQbML8EbOP0pWHColExFOSweSZNL1VzINLPFeJiXFA+&#10;Z3uqAT4By6FSa5WUYlEwmkFLiIFw72EYQQEami0+FhnUlh61wvLkJJe18QEMQCeWjqcbOrKTFqWg&#10;JH7oRSFG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a5jXjRGNDQP3eWZb29Ky&#10;Wp63SmHCvysFtHvdaMtXQ9El+2ciOwW6SgF0gnUJix0OhZBfYrSAJZlg9cURlQyj6gkHykckCMxW&#10;tUIQDn0Q5PbNbPuG8hSgEtxitDyO2+UmPmpkOS/AE7GF4WIPxiQvLYXNCC2jWg0XLEKbyWppm027&#10;LVuru7+W3b8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JFbRs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270"/>
                      <wp:docPr id="7" name="Прямоугольник 105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8D10F" id="Прямоугольник 105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WCfwMAAKIGAAAOAAAAZHJzL2Uyb0RvYy54bWysVd1u5DQUvkfiHSxfwUUmcSbzk6jpqjvT&#10;QSsVdqXCA3gSZxKR2MFOOy0IaVuEEGKlFeJ+EXvDbbdQqepCeQXnjTh2ZqbT7g0CopHlc3z8nR9/&#10;58zOo5OqRMdMqkLwGJOehxHjiUgLvojxZ5/OnDFGqqE8paXgLManTOFHu++/t7OsI+aLXJQpkwhA&#10;uIqWdYzzpqkj11VJziqqeqJmHA4zISvagCgXbirpEtCr0vU9b+guhUxrKRKmFGin3SHetfhZxpLm&#10;aZYp1qAyxhBbY1dp17lZ3d0dGi0krfMiWYVB/0UUFS04ON1ATWlD0ZEs3oGqikQKJbKml4jKFVlW&#10;JMzmANkQ70E2hzmtmc0FiqPqTZnU/webfHL8TKIijfEII04reCL9c/u8fan/0LftN/o3favfti/0&#10;n/pa3yDiDTBKmUqggvon/Ur/ol+jfp94/R5xIIER+uDJ4VNERr4/cEgEmuBDpH+Eu7ftOSD9pd/C&#10;/lLfIhAv9VX7XP8O6qse0q9B+ta4ab+D3Zm+AcMrBKoLMLrQN3DBmF+3Z7CDWPQ1Mr8bQLwA3Vn7&#10;g8G8c3EBmL/ao/P2BSIgvdJv2u871HNAutJvwPwSsI3Tl4YJy1pFUJDD+pk0b6nqA5F8rhAXk5zy&#10;BdtTNfAJWA6VWqukFMuc0RSehBgI9x6GERSgofnyY5FCbelRIyxPTjJZGR/AAHRi6Xi6oSM7aVAC&#10;SuIPvBAKnsARGQR9KL7xQKP15Vqq5iMmKmQ2MZYQnQWnxweq6UzXJsYXF7OiLEFPo5LfUwBmpwHX&#10;cNWcmSAsgb8KvXB/vD8OnMAf7juBN506e7NJ4AxnZDSY9qeTyZR8bfySIMqLNGXcuFk3Ewn+GVlX&#10;bd21waadlCiL1MCZkJRczCelRMcUmnlmv1VBtszc+2HYekEuD1IifuA99kNnNhyPnGAWDJxw5I0d&#10;j4SPw6EXhMF0dj+lg4Kz/54SWsY4HPgD+0pbQT/IzbPfu7nRqCoaGJdlUcV4vDGikWHgPk/t0za0&#10;KLv9VilM+HelgOdeP7Tlq6Fox/65SE+BrlIAnWBcwmCHTS7klxgtYUjGWH1xRCXDqHzCgfIhCQIz&#10;Va0QDEY+CHL7ZL59QnkCUDFuMOq2k6abxEe1LBY5eCK2MFzsQZtkhaWwaaEuqlVzwSC0mayGtpm0&#10;27K1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Ek0hYJ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175" r="0" b="4445"/>
                      <wp:docPr id="6" name="Прямоугольник 106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05765" id="Прямоугольник 106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SZfw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BRpzW8ET65+5591L/oW+7b/Rv+la/7V7o&#10;P/W1vkHEA6uMqRQqqH/Sr/Qv+jXq94nX7xEHEhiiD54cPkVk6PuhQ2LQBB8i/SPcve3OAekv/Rb2&#10;l/oWgXipr7rn+ndQX/WQfg3St8ZN9x3szvQNGF4hUF2A0YW+gQvG/Lo7gx3Eoq+R+d0A4gXozrof&#10;DOadiwvA/NUenXcvEAHplX7Tfb9EPQekK/0GzC8B2zh9aZiwaFQMBTlsnknzlqo5EOnnCnExLiif&#10;sz3VAJ+A5VCptUpKsSgYzeBJiIFw72EYQQEami0+FhnUlh61wvLkJJe18QEMQCeWjqcbOrKTFqWg&#10;JH7oRSFGKRyRMOh7ofVA4/XlRqr2IyZqZDYJlhCdBafHB6o1wdB4bWJ8cTEtq8oyvuL3FGC41IBr&#10;uGrOTBCWwF9FXrQ/2h8FTuAP9p3Am0ycvek4cAZTMgwn/cl4PCFfG78kiIsyyxg3btbNRIJ/RtZV&#10;Wy/bYNNOSlRlZuBMSErOZ+NKomMKzTy136ogW2bu/TBsESCXBykRP/Ae+5EzHYyGTjANQicaeiPH&#10;I9HjaOAFUTCZ3k/poOTsv6eEFgmOQj+0r7QV9IPcPPu9mxuN67KFcVmVdYJHGyMaGwbu88w+bUvL&#10;arnfKoUJ/64U8Nzrh7Z8NRRdsn8mslOgqxRAJxiXMNhhUwj5JUYLGJIJVl8cUckwqp5woHxEgsBM&#10;VSsE4dAHQW6fzLZPKE8BKsEtRsvtuF1O4qNGlvMCPBFbGC72oE3y0lLYtNAyqlVzwSC0mayGtpm0&#10;27K1uvtr2f0b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GnD5Jl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0"/>
                      <wp:docPr id="3" name="Прямоугольник 107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B2CAD9" id="Прямоугольник 107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GvgAMAAKIGAAAOAAAAZHJzL2Uyb0RvYy54bWysVd1u5DQUvkfiHSxfwUUmcSaZmURNV92Z&#10;DlqpsCsVHsCTOJOIxA522mlBSNsihBArrRD3i9gbbruFSlUXyis4b8Sx56fT7g0CopHlc3z8nR9/&#10;58zOo5O6QsdMqlLwBJOehxHjqchKPk/wZ59OnRFGqqU8o5XgLMGnTOFHu++/t7NoYuaLQlQZkwhA&#10;uIoXTYKLtm1i11VpwWqqeqJhHA5zIWvagijnbibpAtDryvU9b+AuhMwaKVKmFGgny0O8a/HznKXt&#10;0zxXrEVVgiG21q7SrjOzurs7NJ5L2hRlugqD/osoalpycLqBmtCWoiNZvgNVl6kUSuRtLxW1K/K8&#10;TJnNAbIh3oNsDgvaMJsLFEc1mzKp/w82/eT4mURlluA+RpzW8ET65+5591L/oW+7b/Rv+la/7V7o&#10;P/W1vkHEG2KUMZVCBfVP+pX+Rb9G/T7x+j3iQAJD9MGTw6eIDH0/dEgMmuBDpH+Eu7fdOSD9pd/C&#10;/lLfIhAv9VX3XP8O6qse0q9B+ta46b6D3Zm+AcMrBKoLMLrQN3DBmF93Z7CDWPQ1Mr8bQLwA3Vn3&#10;g8G8c3EBmL/ao/PuBSIgvdJvuu+XqOeAdKXfgPklYBunLw0TFo2KoSCHzTNp3lI1ByL9XCEuxgXl&#10;c7anGuATsBwqtVZJKRYFoxk8CTEQ7j0MIyhAQ7PFxyKD2tKjVlienOSyNj6AAejE0vF0Q0d20qIU&#10;lMQPvSjEKIUjEgZ9L7QeaLy+3EjVfsREjcwmwRKis+D0+EC1Jhgar02MLy6mZVVZxlf8ngIMlxpw&#10;DVfNmQnCEviryIv2R/ujwAn8wb4TeJOJszcdB85gSobhpD8Zjyfka+OXBHFRZhnjxs26mUjwz8i6&#10;autlG2zaSYmqzAycCUnJ+WxcSXRMoZmn9lsVZMvMvR+GLQLk8iAl4gfeYz9ypoPR0AmmQehEQ2/k&#10;eCR6HA28IAom0/spHZSc/feU0CLBUeiH9pW2gn6Qm2e/d3OjcV22MC6rsk7waGNEY8PAfZ7Zp21p&#10;WS33W6Uw4d+VAp57/dCWr4aiS/bPRHYKdJUC6ATjEgY7bAohv8RoAUMyweqLIyoZRtUTDpSPSBCY&#10;qWqFIBz6IMjtk9n2CeUpQCW4xWi5HbfLSXzUyHJegCdiC8PFHrRJXloKmxZaRrVqLhiENpPV0DaT&#10;dlu2Vnd/Lbt/AwAA//8DAFBLAwQUAAYACAAAACEAph69TdwAAAADAQAADwAAAGRycy9kb3ducmV2&#10;LnhtbEyPQUvDQBCF74L/YZmCF2k3VrEasylSEIsUStPa8zQ7TYLZ2TS7TeK/d+tFLwOP93jvm2Q+&#10;mFp01LrKsoK7SQSCOLe64kLBbvs2fgLhPLLG2jIp+CYH8/T6KsFY25431GW+EKGEXYwKSu+bWEqX&#10;l2TQTWxDHLyjbQ36INtC6hb7UG5qOY2iR2mw4rBQYkOLkvKv7GwU9Pm6229X73J9u19aPi1Pi+zz&#10;Q6mb0fD6AsLT4P/CcMEP6JAGpoM9s3aiVhAe8b/34j3PQBwUTB/uQaaJ/M+e/gAAAP//AwBQSwEC&#10;LQAUAAYACAAAACEAtoM4kv4AAADhAQAAEwAAAAAAAAAAAAAAAAAAAAAAW0NvbnRlbnRfVHlwZXNd&#10;LnhtbFBLAQItABQABgAIAAAAIQA4/SH/1gAAAJQBAAALAAAAAAAAAAAAAAAAAC8BAABfcmVscy8u&#10;cmVsc1BLAQItABQABgAIAAAAIQD8B3GvgAMAAKIGAAAOAAAAAAAAAAAAAAAAAC4CAABkcnMvZTJv&#10;RG9jLnhtbFBLAQItABQABgAIAAAAIQCmHr1N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0" r="0" b="1270"/>
                      <wp:docPr id="2" name="Прямоугольник 108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DBC95" id="Прямоугольник 108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7vfwMAAKIGAAAOAAAAZHJzL2Uyb0RvYy54bWysVd1u40QUvkfiHUZzBReOPY6dxFbdVTdp&#10;0EqFXanwABN7HFvYM2bGbVoQ0rYIIcRKK8T9IvaG226hUtWF8grjN+LM5Kdp9wYBVmTNOXP8nb/v&#10;nOw8OqkrdMykKgVPMOl5GDGeiqzk8wR/9unUGWGkWsozWgnOEnzKFH60+/57O4smZr4oRJUxiQCE&#10;q3jRJLho2yZ2XZUWrKaqJxrG4TIXsqYtiHLuZpIuAL2uXN/zBu5CyKyRImVKgXayvMS7Fj/PWdo+&#10;zXPFWlQlGGJr7Vva98y83d0dGs8lbYoyXYVB/0UUNS05ON1ATWhL0ZEs34Gqy1QKJfK2l4raFXle&#10;pszmANkQ70E2hwVtmM0FiqOaTZnU/webfnL8TKIyS7CPEac1tEj/3D3vXuo/9G33jf5N3+q33Qv9&#10;p77WN4h40M6MqRQqqH/Sr/Qv+jXq94nX7xEHEhiiD54cPkVk6PuhQ2LQBB8i/SN8e9udA9Jf+i2c&#10;L/UtAvFSX3XP9e+gvuoh/Rqkb42b7js4nekbMLxCoLoAowt9Ax8Y8+vuDE4Qi75G5ncDiBegO+t+&#10;MJh3Li4A81d7dd69QASkV/pN9/0S9RyQrvQbML8EbOP0pWHColExFOSweSZNL1VzINLPFeJiXFA+&#10;Z3uqAT4By6FSa5WUYlEwmkFLiIFw72EYQQEami0+FhnUlh61wvLkJJe18QEMQCeWjqcbOrKTFqWg&#10;JH7oRSFGKVyRMOh7ofVA4/XHjVTtR0zUyBwSLCE6C06PD1RrgqHx2sT44mJaVpVlfMXvKcBwqQHX&#10;8Km5M0FYAn8VedH+aH8UOIE/2HcCbzJx9qbjwBlMyTCc9Cfj8YR8bfySIC7KLGPcuFkPEwn+GVlX&#10;Y70cg804KVGVmYEzISk5n40riY4pDPPUPquCbJm598OwRYBcHqRE/MB77EfOdDAaOsE0CJ1o6I0c&#10;j0SPo4EXRMFkej+lg5Kz/54SWiQ4Cv3Qdmkr6Ae5efZ5Nzca12UL67Iq6wSPNkY0Ngzc55ltbUvL&#10;anneKoUJ/64U0O51oy1fDUWX7J+J7BToKgXQCdYlLHY4FEJ+idEClmSC1RdHVDKMqiccKB+RIDBb&#10;1QpBOPRBkNs3s+0bylOASnCL0fI4bpeb+KiR5bwAT8QWhos9GJO8tBQ2I7SMajVcsAhtJqulbTbt&#10;tmyt7v5adv8GAAD//wMAUEsDBBQABgAIAAAAIQCmHr1N3AAAAAMBAAAPAAAAZHJzL2Rvd25yZXYu&#10;eG1sTI9BS8NAEIXvgv9hmYIXaTdWsRqzKVIQixRK09rzNDtNgtnZNLtN4r9360UvA4/3eO+bZD6Y&#10;WnTUusqygrtJBII4t7riQsFu+zZ+AuE8ssbaMin4Jgfz9PoqwVjbnjfUZb4QoYRdjApK75tYSpeX&#10;ZNBNbEMcvKNtDfog20LqFvtQbmo5jaJHabDisFBiQ4uS8q/sbBT0+brbb1fvcn27X1o+LU+L7PND&#10;qZvR8PoCwtPg/8JwwQ/okAamgz2zdqJWEB7xv/fiPc9AHBRMH+5Bpon8z57+AAAA//8DAFBLAQIt&#10;ABQABgAIAAAAIQC2gziS/gAAAOEBAAATAAAAAAAAAAAAAAAAAAAAAABbQ29udGVudF9UeXBlc10u&#10;eG1sUEsBAi0AFAAGAAgAAAAhADj9If/WAAAAlAEAAAsAAAAAAAAAAAAAAAAALwEAAF9yZWxzLy5y&#10;ZWxzUEsBAi0AFAAGAAgAAAAhAI49Hu9/AwAAogYAAA4AAAAAAAAAAAAAAAAALgIAAGRycy9lMm9E&#10;b2MueG1sUEsBAi0AFAAGAAgAAAAhAKYevU3cAAAAAwEAAA8AAAAAAAAAAAAAAAAA2QUAAGRycy9k&#10;b3ducmV2LnhtbFBLBQYAAAAABAAEAPMAAAD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0A787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5095" cy="154305"/>
                      <wp:effectExtent l="3175" t="3175" r="0" b="4445"/>
                      <wp:docPr id="1" name="Прямоугольник 109" descr="ГОСТ 33103.1-2017 (ISO 17225-1:2014) Биотопливо твердое. Технические характеристики и классы топлива. Часть 1. Общ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09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AA30B"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0fgMAAKIGAAAOAAAAZHJzL2Uyb0RvYy54bWysVd1u40QUvkfiHUZzBRdOPI6dxFbdVTdp&#10;0EqFXanwABN7HFvYM2bGbVoQ0rYIIcRKK8T9IvaG226hUtWF8grjN+LMOEnT7g0CrMiac+b4O3/f&#10;Odl5dFKV6JhJVQgeY9JzMWI8EWnBFzH+7NOZM8ZINZSntBScxfiUKfxo9/33dpZ1xDyRizJlEgEI&#10;V9GyjnHeNHXU76skZxVVPVEzDpeZkBVtQJSLfirpEtCrsu+57rC/FDKtpUiYUqCddpd41+JnGUua&#10;p1mmWIPKGENsjX1L+56bd393h0YLSeu8SFZh0H8RRUULDk43UFPaUHQki3egqiKRQoms6SWi6oss&#10;KxJmc4BsiPsgm8Oc1szmAsVR9aZM6v+DTT45fiZRkULvMOK0ghbpn9vn7Uv9h75tv9G/6Vv9tn2h&#10;/9TX+gYRN8QoZSqBCuqf9Cv9i36NBgPiDnrEgQRG6IMnh08RGXle4JAINP6HSP8I396254D0l34L&#10;50t9i0C81Fftc/07qK96SL8G6Vvjpv0OTmf6BgyvEKguwOhC38AHxvy6PYMTxKKvkfndAOIF6M7a&#10;HwzmnYsLwPzVXp23LxAB6ZV+037foZ4D0pV+A+aXgG2cvjRMWNYqgoIc1s+k6aWqD0TyuUJcTHLK&#10;F2xP1cCnrlJrlZRimTOaQkuIgejfwzCCAjQ0X34sUqgtPWqE5clJJivjAxiATiwdTzd0ZCcNSkBJ&#10;vMANA4wSuCKBP3AD64FG649rqZqPmKiQOcRYQnQWnB4fqMYEQ6O1ifHFxawoS8v4kt9TgGGnAdfw&#10;qbkzQVgCfxW64f54f+w7vjfcd3x3OnX2ZhPfGc7IKJgOppPJlHxt/BI/yos0Zdy4WQ8T8f8ZWVdj&#10;3Y3BZpyUKIvUwJmQlFzMJ6VExxSGeWafVUG2zPr3w7BFgFwepEQ8333shc5sOB45/swPnHDkjh2X&#10;hI/DoeuH/nR2P6WDgrP/nhJaxjgMvMB2aSvoB7m59nk3NxpVRQPrsiyqGI83RjQyDNznqW1tQ4uy&#10;O2+VwoR/Vwpo97rRlq+Goh375yI9BbpKAXSCdQmLHQ65kF9itIQlGWP1xRGVDKPyCQfKh8T3zVa1&#10;gh+MPBDk9s18+4byBKBi3GDUHSdNt4mPalkscvBEbGG42IMxyQpLYTNCXVSr4YJFaDNZLW2zabdl&#10;a3X317L7NwAAAP//AwBQSwMEFAAGAAgAAAAhAKYevU3cAAAAAwEAAA8AAABkcnMvZG93bnJldi54&#10;bWxMj0FLw0AQhe+C/2GZghdpN1axGrMpUhCLFErT2vM0O02C2dk0u03iv3frRS8Dj/d475tkPpha&#10;dNS6yrKCu0kEgji3uuJCwW77Nn4C4TyyxtoyKfgmB/P0+irBWNueN9RlvhChhF2MCkrvm1hKl5dk&#10;0E1sQxy8o20N+iDbQuoW+1BuajmNokdpsOKwUGJDi5Lyr+xsFPT5uttvV+9yfbtfWj4tT4vs80Op&#10;m9Hw+gLC0+D/wnDBD+iQBqaDPbN2olYQHvG/9+I9z0AcFEwf7kGmifzPnv4AAAD//wMAUEsBAi0A&#10;FAAGAAgAAAAhALaDOJL+AAAA4QEAABMAAAAAAAAAAAAAAAAAAAAAAFtDb250ZW50X1R5cGVzXS54&#10;bWxQSwECLQAUAAYACAAAACEAOP0h/9YAAACUAQAACwAAAAAAAAAAAAAAAAAvAQAAX3JlbHMvLnJl&#10;bHNQSwECLQAUAAYACAAAACEAIGBG9H4DAACiBgAADgAAAAAAAAAAAAAAAAAuAgAAZHJzL2Uyb0Rv&#10;Yy54bWxQSwECLQAUAAYACAAAACEAph69Td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693245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код 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674" w:rsidRPr="00183129" w:rsidRDefault="00740762" w:rsidP="001A381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183129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183129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183129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183129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Pr="00183129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Pr="00183129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3129"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 w:rsidRPr="00183129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29"/>
        <w:gridCol w:w="2551"/>
      </w:tblGrid>
      <w:tr w:rsidR="00183129" w:rsidRPr="006C6F10" w:rsidTr="00EE56AF">
        <w:trPr>
          <w:trHeight w:val="494"/>
        </w:trPr>
        <w:tc>
          <w:tcPr>
            <w:tcW w:w="709" w:type="dxa"/>
          </w:tcPr>
          <w:p w:rsidR="00183129" w:rsidRPr="006C6F10" w:rsidRDefault="00183129" w:rsidP="00EE56A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п/н</w:t>
            </w:r>
          </w:p>
        </w:tc>
        <w:tc>
          <w:tcPr>
            <w:tcW w:w="6629" w:type="dxa"/>
          </w:tcPr>
          <w:p w:rsidR="00183129" w:rsidRPr="006C6F10" w:rsidRDefault="00183129" w:rsidP="00EE5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</w:t>
            </w:r>
          </w:p>
        </w:tc>
        <w:tc>
          <w:tcPr>
            <w:tcW w:w="2551" w:type="dxa"/>
          </w:tcPr>
          <w:p w:rsidR="00183129" w:rsidRPr="006C6F10" w:rsidRDefault="00183129" w:rsidP="00EE56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Код ставки НДС</w:t>
            </w:r>
          </w:p>
        </w:tc>
      </w:tr>
      <w:tr w:rsidR="00183129" w:rsidRPr="006C6F10" w:rsidTr="00183129">
        <w:trPr>
          <w:trHeight w:val="356"/>
        </w:trPr>
        <w:tc>
          <w:tcPr>
            <w:tcW w:w="709" w:type="dxa"/>
          </w:tcPr>
          <w:p w:rsidR="00183129" w:rsidRPr="006C6F10" w:rsidRDefault="00183129" w:rsidP="00183129">
            <w:pPr>
              <w:pStyle w:val="a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629" w:type="dxa"/>
          </w:tcPr>
          <w:p w:rsidR="00183129" w:rsidRPr="006C6F10" w:rsidRDefault="00183129" w:rsidP="001831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ставка НДС составляет 1</w:t>
            </w:r>
            <w:r w:rsidRPr="006C6F10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6C6F1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51" w:type="dxa"/>
          </w:tcPr>
          <w:p w:rsidR="00183129" w:rsidRPr="006C6F10" w:rsidRDefault="00183129" w:rsidP="0018312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P</w:t>
            </w:r>
          </w:p>
        </w:tc>
      </w:tr>
      <w:tr w:rsidR="00183129" w:rsidRPr="006C6F10" w:rsidTr="00183129">
        <w:trPr>
          <w:trHeight w:val="277"/>
        </w:trPr>
        <w:tc>
          <w:tcPr>
            <w:tcW w:w="709" w:type="dxa"/>
          </w:tcPr>
          <w:p w:rsidR="00183129" w:rsidRPr="006C6F10" w:rsidRDefault="00183129" w:rsidP="00183129">
            <w:pPr>
              <w:pStyle w:val="a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183129" w:rsidRPr="006C6F10" w:rsidRDefault="00183129" w:rsidP="0018312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6F10">
              <w:rPr>
                <w:rFonts w:ascii="Times New Roman" w:hAnsi="Times New Roman"/>
                <w:color w:val="000000"/>
              </w:rPr>
              <w:t>не облагается НДС</w:t>
            </w:r>
          </w:p>
        </w:tc>
        <w:tc>
          <w:tcPr>
            <w:tcW w:w="2551" w:type="dxa"/>
          </w:tcPr>
          <w:p w:rsidR="00183129" w:rsidRPr="006C6F10" w:rsidRDefault="00183129" w:rsidP="00EE56A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  <w:lang w:val="en-US"/>
              </w:rPr>
              <w:t>U</w:t>
            </w:r>
          </w:p>
        </w:tc>
      </w:tr>
    </w:tbl>
    <w:p w:rsidR="008E1812" w:rsidRDefault="008E181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8956"/>
      </w:tblGrid>
      <w:tr w:rsidR="003E3AA4" w:rsidRPr="009D79CE" w:rsidTr="002136D5">
        <w:tc>
          <w:tcPr>
            <w:tcW w:w="675" w:type="dxa"/>
          </w:tcPr>
          <w:p w:rsidR="003E3AA4" w:rsidRPr="009D79CE" w:rsidRDefault="009905CB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9072" w:type="dxa"/>
          </w:tcPr>
          <w:p w:rsidR="003E3AA4" w:rsidRPr="009D79CE" w:rsidRDefault="009905CB" w:rsidP="009905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поставки/исполнение обязательств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3E3AA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81B" w:rsidRDefault="001A381B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693245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>биржевого товара составляет 1 (</w:t>
      </w:r>
      <w:r w:rsidR="00CD6C54">
        <w:rPr>
          <w:rFonts w:ascii="Times New Roman" w:hAnsi="Times New Roman" w:cs="Times New Roman"/>
          <w:sz w:val="24"/>
          <w:szCs w:val="24"/>
        </w:rPr>
        <w:t>один</w:t>
      </w:r>
      <w:r w:rsidRPr="007A42F2">
        <w:rPr>
          <w:rFonts w:ascii="Times New Roman" w:hAnsi="Times New Roman" w:cs="Times New Roman"/>
          <w:sz w:val="24"/>
          <w:szCs w:val="24"/>
        </w:rPr>
        <w:t>) рубл</w:t>
      </w:r>
      <w:r w:rsidR="00CD6C54">
        <w:rPr>
          <w:rFonts w:ascii="Times New Roman" w:hAnsi="Times New Roman" w:cs="Times New Roman"/>
          <w:sz w:val="24"/>
          <w:szCs w:val="24"/>
        </w:rPr>
        <w:t>ь</w:t>
      </w:r>
      <w:r w:rsidRPr="007A4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157" w:rsidRDefault="009F4157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693245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Pr="008F7372" w:rsidRDefault="00AD70CC" w:rsidP="008F737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7.4. 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55F1B" w:rsidRPr="00655F1B" w:rsidRDefault="00655F1B" w:rsidP="00655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55F1B" w:rsidRDefault="00655F1B" w:rsidP="00655F1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655F1B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  <w:r w:rsidRPr="00655F1B">
        <w:rPr>
          <w:rFonts w:ascii="Times New Roman" w:hAnsi="Times New Roman" w:cs="Times New Roman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</w:t>
      </w:r>
      <w:r w:rsidRPr="006F1CD8">
        <w:rPr>
          <w:rFonts w:ascii="Times New Roman" w:hAnsi="Times New Roman"/>
          <w:color w:val="000000"/>
          <w:sz w:val="24"/>
          <w:szCs w:val="24"/>
        </w:rPr>
        <w:t xml:space="preserve"> форме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1" w:name="_Приложение_№_1"/>
      <w:bookmarkEnd w:id="11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B11501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294"/>
        <w:gridCol w:w="7"/>
        <w:gridCol w:w="142"/>
        <w:gridCol w:w="1427"/>
        <w:gridCol w:w="142"/>
        <w:gridCol w:w="1148"/>
        <w:gridCol w:w="142"/>
        <w:gridCol w:w="1553"/>
        <w:gridCol w:w="142"/>
        <w:gridCol w:w="2785"/>
        <w:gridCol w:w="4536"/>
      </w:tblGrid>
      <w:tr w:rsidR="009D79CE" w:rsidRPr="00531EA9" w:rsidTr="00814AD3">
        <w:trPr>
          <w:trHeight w:val="265"/>
        </w:trPr>
        <w:tc>
          <w:tcPr>
            <w:tcW w:w="56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6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14AD3">
        <w:trPr>
          <w:trHeight w:val="144"/>
        </w:trPr>
        <w:tc>
          <w:tcPr>
            <w:tcW w:w="56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gridSpan w:val="2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814AD3">
        <w:trPr>
          <w:trHeight w:val="1501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14AD3">
        <w:trPr>
          <w:trHeight w:val="278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7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814AD3">
        <w:trPr>
          <w:trHeight w:val="269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73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77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67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14AD3">
        <w:trPr>
          <w:trHeight w:val="285"/>
        </w:trPr>
        <w:tc>
          <w:tcPr>
            <w:tcW w:w="566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4221" w:rsidRPr="00531EA9" w:rsidTr="001A381B">
        <w:trPr>
          <w:trHeight w:val="347"/>
        </w:trPr>
        <w:tc>
          <w:tcPr>
            <w:tcW w:w="566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531EA9" w:rsidRDefault="00F74221" w:rsidP="00F74221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9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Желтая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F74221" w:rsidRPr="00531EA9" w:rsidTr="00814AD3">
        <w:trPr>
          <w:trHeight w:val="308"/>
        </w:trPr>
        <w:tc>
          <w:tcPr>
            <w:tcW w:w="566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F74221" w:rsidRDefault="00C65F70" w:rsidP="00F7422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74221" w:rsidRPr="00996F02">
              <w:rPr>
                <w:rFonts w:ascii="Times New Roman" w:eastAsia="Calibri" w:hAnsi="Times New Roman" w:cs="Times New Roman"/>
              </w:rPr>
              <w:t>иловочник береза желтая</w:t>
            </w:r>
          </w:p>
        </w:tc>
        <w:tc>
          <w:tcPr>
            <w:tcW w:w="1569" w:type="dxa"/>
            <w:gridSpan w:val="2"/>
            <w:vMerge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531EA9" w:rsidTr="00814AD3">
        <w:trPr>
          <w:trHeight w:val="242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814AD3">
        <w:trPr>
          <w:trHeight w:val="508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ГОСТ 22298-76. Бревна пиловочные хвойных пород,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ПиловочникСоснаЭС*Д*Р*</w:t>
            </w:r>
          </w:p>
        </w:tc>
      </w:tr>
      <w:tr w:rsidR="009D79CE" w:rsidRPr="00531EA9" w:rsidTr="00814AD3">
        <w:trPr>
          <w:trHeight w:val="253"/>
        </w:trPr>
        <w:tc>
          <w:tcPr>
            <w:tcW w:w="566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814AD3">
        <w:trPr>
          <w:trHeight w:val="1501"/>
        </w:trPr>
        <w:tc>
          <w:tcPr>
            <w:tcW w:w="566" w:type="dxa"/>
          </w:tcPr>
          <w:p w:rsidR="009D79CE" w:rsidRPr="00531EA9" w:rsidRDefault="009D79CE" w:rsidP="0026087D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814AD3">
        <w:trPr>
          <w:trHeight w:val="253"/>
        </w:trPr>
        <w:tc>
          <w:tcPr>
            <w:tcW w:w="566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БалансыСоснаС*Д*Р*</w:t>
            </w:r>
          </w:p>
        </w:tc>
      </w:tr>
      <w:tr w:rsidR="007E7EDC" w:rsidRPr="00531EA9" w:rsidTr="00814AD3">
        <w:trPr>
          <w:trHeight w:val="242"/>
        </w:trPr>
        <w:tc>
          <w:tcPr>
            <w:tcW w:w="566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gridSpan w:val="2"/>
          </w:tcPr>
          <w:p w:rsidR="007E7EDC" w:rsidRPr="00531EA9" w:rsidRDefault="00F46C3B" w:rsidP="00F46C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814AD3" w:rsidRPr="00531EA9" w:rsidTr="00814AD3">
        <w:trPr>
          <w:trHeight w:val="1613"/>
        </w:trPr>
        <w:tc>
          <w:tcPr>
            <w:tcW w:w="566" w:type="dxa"/>
          </w:tcPr>
          <w:p w:rsidR="00814AD3" w:rsidRPr="00531EA9" w:rsidRDefault="00814AD3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814AD3" w:rsidRDefault="00814AD3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814AD3" w:rsidRPr="00531EA9" w:rsidRDefault="00814AD3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814AD3" w:rsidRPr="00B84D37" w:rsidRDefault="00814AD3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814AD3">
        <w:trPr>
          <w:trHeight w:val="1004"/>
        </w:trPr>
        <w:tc>
          <w:tcPr>
            <w:tcW w:w="566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14AD3">
        <w:trPr>
          <w:trHeight w:val="144"/>
        </w:trPr>
        <w:tc>
          <w:tcPr>
            <w:tcW w:w="566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84263C" w:rsidP="0084263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БалансыОсина</w:t>
            </w:r>
            <w:r w:rsidR="009D79CE"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9D79CE" w:rsidRPr="00B84D37" w:rsidTr="00814AD3">
        <w:trPr>
          <w:trHeight w:val="144"/>
        </w:trPr>
        <w:tc>
          <w:tcPr>
            <w:tcW w:w="566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814AD3">
        <w:trPr>
          <w:trHeight w:val="144"/>
        </w:trPr>
        <w:tc>
          <w:tcPr>
            <w:tcW w:w="566" w:type="dxa"/>
          </w:tcPr>
          <w:p w:rsidR="008758AA" w:rsidRPr="004D6129" w:rsidRDefault="0026087D" w:rsidP="002608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4D6129" w:rsidRPr="004D612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8758A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3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7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A306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14AD3">
        <w:trPr>
          <w:trHeight w:val="144"/>
        </w:trPr>
        <w:tc>
          <w:tcPr>
            <w:tcW w:w="566" w:type="dxa"/>
          </w:tcPr>
          <w:p w:rsidR="009D79CE" w:rsidRPr="004D6129" w:rsidRDefault="0026087D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</w:p>
        </w:tc>
        <w:tc>
          <w:tcPr>
            <w:tcW w:w="2443" w:type="dxa"/>
            <w:gridSpan w:val="3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78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5578" w:type="dxa"/>
        <w:tblLayout w:type="fixed"/>
        <w:tblLook w:val="04A0" w:firstRow="1" w:lastRow="0" w:firstColumn="1" w:lastColumn="0" w:noHBand="0" w:noVBand="1"/>
      </w:tblPr>
      <w:tblGrid>
        <w:gridCol w:w="514"/>
        <w:gridCol w:w="3145"/>
        <w:gridCol w:w="1367"/>
        <w:gridCol w:w="1368"/>
        <w:gridCol w:w="1779"/>
        <w:gridCol w:w="2324"/>
        <w:gridCol w:w="1778"/>
        <w:gridCol w:w="3283"/>
        <w:gridCol w:w="20"/>
      </w:tblGrid>
      <w:tr w:rsidR="009D79CE" w:rsidRPr="00B84D37" w:rsidTr="0026087D">
        <w:trPr>
          <w:gridAfter w:val="1"/>
          <w:wAfter w:w="19" w:type="dxa"/>
          <w:trHeight w:val="266"/>
        </w:trPr>
        <w:tc>
          <w:tcPr>
            <w:tcW w:w="51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514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26087D">
        <w:trPr>
          <w:gridAfter w:val="1"/>
          <w:wAfter w:w="20" w:type="dxa"/>
          <w:trHeight w:val="144"/>
        </w:trPr>
        <w:tc>
          <w:tcPr>
            <w:tcW w:w="51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  <w:r w:rsidR="00D52D8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28.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50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29.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62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30.</w:t>
            </w: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31.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32.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33.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34.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26087D">
            <w:pPr>
              <w:ind w:right="60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323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trHeight w:val="254"/>
        </w:trPr>
        <w:tc>
          <w:tcPr>
            <w:tcW w:w="15578" w:type="dxa"/>
            <w:gridSpan w:val="9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D4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3C524C" w:rsidTr="00BB0DF7">
        <w:tc>
          <w:tcPr>
            <w:tcW w:w="536" w:type="dxa"/>
          </w:tcPr>
          <w:p w:rsidR="00BB0DF7" w:rsidRPr="007D3138" w:rsidRDefault="0026087D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B0DF7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3C524C" w:rsidTr="00C646CB">
        <w:tc>
          <w:tcPr>
            <w:tcW w:w="536" w:type="dxa"/>
          </w:tcPr>
          <w:p w:rsidR="00C646CB" w:rsidRPr="007D3138" w:rsidRDefault="0026087D" w:rsidP="00BB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646CB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109" w:rsidRPr="00A3344D" w:rsidRDefault="00D4210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26087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Pr="00CF4E90" w:rsidRDefault="006B2C89" w:rsidP="004E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Сев. (Арктич.) федер. Унт – </w:t>
            </w:r>
            <w:r w:rsidRPr="00615E7E">
              <w:rPr>
                <w:rFonts w:ascii="Times New Roman" w:hAnsi="Times New Roman" w:cs="Times New Roman"/>
              </w:rPr>
              <w:lastRenderedPageBreak/>
              <w:t>Архангельск САФУ, 2016. – 252 стр.</w:t>
            </w: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Pr="00615E7E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615E7E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26087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260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2" w:name="_Приложение_№_2а"/>
      <w:bookmarkEnd w:id="12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="00D20D1F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2136D5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="009D79CE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3C524C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3C524C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3C524C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3" w:name="_Приложение_№_2б"/>
      <w:bookmarkEnd w:id="13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Приложение № 2б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4" w:name="_Приложение_№_2в"/>
      <w:bookmarkEnd w:id="14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AB71FD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2в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D20D1F" w:rsidRPr="00536026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5" w:name="_Приложение_№_2г"/>
      <w:bookmarkEnd w:id="15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2г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116C0C" w:rsidRDefault="007E7EDC" w:rsidP="00536026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6" w:name="_Приложение_№_2д"/>
      <w:bookmarkEnd w:id="16"/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4B3AA6"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риложение № 2д</w:t>
      </w:r>
    </w:p>
    <w:p w:rsidR="004B3AA6" w:rsidRPr="00116C0C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4B3AA6" w:rsidRPr="00E75CD5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</w:t>
      </w:r>
      <w:r w:rsidRPr="00E75CD5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894543" w:rsidRDefault="002F187D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Pr="00894543" w:rsidRDefault="00FC5EF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Шенкурское </w:t>
            </w:r>
            <w:r w:rsidR="001A3D4D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Шенкурское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Pr="00894543" w:rsidRDefault="00FC5EF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894543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894543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894543" w:rsidRDefault="00076B7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894543" w:rsidRDefault="004C42A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94543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764F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Северное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894543" w:rsidRDefault="00C63F50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r w:rsidR="00C63F50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894543" w:rsidRDefault="004D6FDF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894543" w:rsidRDefault="00FA613E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</w:t>
            </w:r>
            <w:r w:rsidR="00FA613E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89454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89454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894543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894543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894543" w:rsidRDefault="003D47A2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894543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894543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894543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974F87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Важское</w:t>
            </w:r>
            <w:r w:rsidR="00974F87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974F87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Рочегодское141-10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Пуксинское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94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Судромское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894543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Вельское8-20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Пуйское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Долматовское44-11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r w:rsidR="00566D68"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5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4B41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894543" w:rsidRDefault="00566D68" w:rsidP="004B41E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43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76638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r w:rsidR="004B41E6"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</w:t>
            </w:r>
            <w:r w:rsidR="008945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Пермиловское134-1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Пермиловское133-8</w:t>
            </w:r>
          </w:p>
        </w:tc>
      </w:tr>
      <w:tr w:rsidR="00894543" w:rsidRPr="009D4081" w:rsidTr="00766386">
        <w:trPr>
          <w:trHeight w:val="7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Пермиловское131-20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46-37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133-4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133-5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Пермиловское133-7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Пермиловское131-21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Пермиловское131-13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1-38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Вилегодский2-11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38-1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ТОО-Котласское47-6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Котласское227-21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Тулгасское6-25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Пуйское76-32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Долматовское46-14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Беляевский5-13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Нижне-Лупьинское91-19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Котласское227-8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82-6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82-10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64-7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116-4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Тавреньгское131-9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74-14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E56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</w:t>
            </w:r>
            <w:r w:rsidR="00EE56AF" w:rsidRPr="00766386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766386">
              <w:rPr>
                <w:rFonts w:ascii="Times New Roman" w:eastAsia="Calibri" w:hAnsi="Times New Roman" w:cs="Times New Roman"/>
                <w:sz w:val="24"/>
                <w:szCs w:val="24"/>
              </w:rPr>
              <w:t>кое</w:t>
            </w: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58-14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30-49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39701B" w:rsidRDefault="00766386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</w:t>
            </w:r>
            <w:r w:rsidR="00894543"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30-58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30-39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606973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8-19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13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13-12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18 выдел 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Благовещенское18-27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172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172-10</w:t>
            </w:r>
          </w:p>
        </w:tc>
      </w:tr>
      <w:tr w:rsidR="00894543" w:rsidRPr="0070336D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45 выдел 4</w:t>
            </w:r>
          </w:p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45-4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Каргопольское лесничество, Печниковское (с) участковое лесничество, участок с-з «Каргопольский» квартал 66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766386" w:rsidP="007033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Печниковское</w:t>
            </w:r>
            <w:r w:rsidR="00894543" w:rsidRPr="00A92A45">
              <w:rPr>
                <w:rFonts w:ascii="Times New Roman" w:eastAsia="Calibri" w:hAnsi="Times New Roman" w:cs="Times New Roman"/>
                <w:sz w:val="24"/>
                <w:szCs w:val="24"/>
              </w:rPr>
              <w:t>66-19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23, выдел 9.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23-9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A4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24, выдел 11,14,17,18,19.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24-11</w:t>
            </w:r>
          </w:p>
        </w:tc>
      </w:tr>
      <w:tr w:rsidR="0089454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A92A45" w:rsidRDefault="00894543" w:rsidP="00EE56AF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участковое л-во, с-з Сурский  квартал 23, выдел 15,20</w:t>
            </w:r>
          </w:p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766386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23-15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6, участок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B10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Шуйгинский6-9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7, участок 20,21,33.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7-20</w:t>
            </w:r>
          </w:p>
        </w:tc>
      </w:tr>
      <w:tr w:rsidR="00894543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894543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Шуйгинское участковое л-во, уч-к Шуйгинский квартал 34, участок 6,9.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43" w:rsidRPr="00B66D92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Шуйгинский</w:t>
            </w:r>
            <w:r w:rsidR="00894543" w:rsidRPr="00B66D92">
              <w:rPr>
                <w:rFonts w:ascii="Times New Roman" w:eastAsia="Calibri" w:hAnsi="Times New Roman" w:cs="Times New Roman"/>
                <w:sz w:val="24"/>
                <w:szCs w:val="24"/>
              </w:rPr>
              <w:t>34-6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уч.,с-з Сурский, квартал 23, выдел 9,10,14,16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Сурский23-10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B24C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уч.,с-з Сурский, квартал 24, выдел 10,15,16,17,18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Сурский24-10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89454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 Сурский, квартал 118, выдел 19,20,21,22,23,26,34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Сурское118-19</w:t>
            </w:r>
          </w:p>
        </w:tc>
      </w:tr>
      <w:tr w:rsidR="00B1001A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Default="00B1001A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B10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Сурское, Сурское уч., Сурский, квартал 118, выдел 23,24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1A" w:rsidRPr="00B24CC6" w:rsidRDefault="00B1001A" w:rsidP="0076638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C6">
              <w:rPr>
                <w:rFonts w:ascii="Times New Roman" w:eastAsia="Calibri" w:hAnsi="Times New Roman" w:cs="Times New Roman"/>
                <w:sz w:val="24"/>
                <w:szCs w:val="24"/>
              </w:rPr>
              <w:t>Сурское118-23</w:t>
            </w:r>
          </w:p>
        </w:tc>
      </w:tr>
      <w:tr w:rsidR="0017361D" w:rsidRPr="00B66D92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D" w:rsidRPr="00A75FA1" w:rsidRDefault="0017361D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A1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D" w:rsidRPr="00A75FA1" w:rsidRDefault="0017361D" w:rsidP="001736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A1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область,Обозерское, Северное участковое л-во, уч-к «Северное»,кв.3,выд 9,10, делянка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D" w:rsidRPr="00A75FA1" w:rsidRDefault="0017361D" w:rsidP="001736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A1">
              <w:rPr>
                <w:rFonts w:ascii="Times New Roman" w:eastAsia="Calibri" w:hAnsi="Times New Roman" w:cs="Times New Roman"/>
                <w:sz w:val="24"/>
                <w:szCs w:val="24"/>
              </w:rPr>
              <w:t>Северное3-9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7" w:name="_Приложение_№3"/>
      <w:bookmarkEnd w:id="17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№3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8" w:name="_Приложение_№_4"/>
      <w:bookmarkEnd w:id="18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4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A1" w:rsidRDefault="00A75FA1" w:rsidP="00376E34">
      <w:pPr>
        <w:spacing w:after="0" w:line="240" w:lineRule="auto"/>
      </w:pPr>
      <w:r>
        <w:separator/>
      </w:r>
    </w:p>
  </w:endnote>
  <w:endnote w:type="continuationSeparator" w:id="0">
    <w:p w:rsidR="00A75FA1" w:rsidRDefault="00A75FA1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A1" w:rsidRDefault="000A78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9836150</wp:posOffset>
              </wp:positionV>
              <wp:extent cx="114300" cy="85725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A1" w:rsidRDefault="00A75FA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86B0C">
                            <w:rPr>
                              <w:rStyle w:val="8"/>
                              <w:noProof/>
                              <w:color w:val="000000"/>
                            </w:rPr>
                            <w:t>22</w:t>
                          </w:r>
                          <w:r>
                            <w:rPr>
                              <w:rStyle w:val="8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    <v:textbox style="mso-fit-shape-to-text:t" inset="0,0,0,0">
                <w:txbxContent>
                  <w:p w:rsidR="00A75FA1" w:rsidRDefault="00A75FA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86B0C">
                      <w:rPr>
                        <w:rStyle w:val="8"/>
                        <w:noProof/>
                        <w:color w:val="000000"/>
                      </w:rPr>
                      <w:t>22</w:t>
                    </w:r>
                    <w:r>
                      <w:rPr>
                        <w:rStyle w:val="8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A75FA1" w:rsidRDefault="00A75FA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FA1" w:rsidRDefault="00A75FA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FA1" w:rsidRPr="00376E34" w:rsidRDefault="00A75FA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24C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FA1" w:rsidRDefault="00A75FA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FA1" w:rsidRPr="009D79CE" w:rsidRDefault="00A75FA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24C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FA1" w:rsidRDefault="00A75F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A1" w:rsidRDefault="00A75FA1" w:rsidP="00376E34">
      <w:pPr>
        <w:spacing w:after="0" w:line="240" w:lineRule="auto"/>
      </w:pPr>
      <w:r>
        <w:separator/>
      </w:r>
    </w:p>
  </w:footnote>
  <w:footnote w:type="continuationSeparator" w:id="0">
    <w:p w:rsidR="00A75FA1" w:rsidRDefault="00A75FA1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FA1" w:rsidRDefault="000A78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712470</wp:posOffset>
              </wp:positionV>
              <wp:extent cx="1240155" cy="9715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FA1" w:rsidRDefault="00A75FA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f5"/>
                              <w:color w:val="000000"/>
                            </w:rPr>
                            <w:t>ГОСТ Р 57737—2017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    <v:textbox style="mso-fit-shape-to-text:t" inset="0,0,0,0">
                <w:txbxContent>
                  <w:p w:rsidR="00A75FA1" w:rsidRDefault="00A75FA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rPr>
                        <w:rStyle w:val="af5"/>
                        <w:color w:val="000000"/>
                      </w:rPr>
                      <w:t>ГОСТ Р 57737—2017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4392C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D30B9"/>
    <w:multiLevelType w:val="hybridMultilevel"/>
    <w:tmpl w:val="DEA0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E"/>
    <w:rsid w:val="00000B7E"/>
    <w:rsid w:val="00014E8F"/>
    <w:rsid w:val="000150FD"/>
    <w:rsid w:val="000158A1"/>
    <w:rsid w:val="00017355"/>
    <w:rsid w:val="00023800"/>
    <w:rsid w:val="00025529"/>
    <w:rsid w:val="0002674D"/>
    <w:rsid w:val="000337B8"/>
    <w:rsid w:val="00034D9F"/>
    <w:rsid w:val="000350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070"/>
    <w:rsid w:val="00084DE1"/>
    <w:rsid w:val="00091024"/>
    <w:rsid w:val="000954C1"/>
    <w:rsid w:val="00095609"/>
    <w:rsid w:val="00097178"/>
    <w:rsid w:val="000A2564"/>
    <w:rsid w:val="000A31BC"/>
    <w:rsid w:val="000A787D"/>
    <w:rsid w:val="000B1015"/>
    <w:rsid w:val="000B46DA"/>
    <w:rsid w:val="000B5799"/>
    <w:rsid w:val="000B5FFC"/>
    <w:rsid w:val="000B78B1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02F87"/>
    <w:rsid w:val="00110D9A"/>
    <w:rsid w:val="0011320A"/>
    <w:rsid w:val="00116C0C"/>
    <w:rsid w:val="001210CA"/>
    <w:rsid w:val="0012156B"/>
    <w:rsid w:val="00122EBB"/>
    <w:rsid w:val="0012376A"/>
    <w:rsid w:val="0012651B"/>
    <w:rsid w:val="00126E89"/>
    <w:rsid w:val="00135361"/>
    <w:rsid w:val="0013602B"/>
    <w:rsid w:val="00140CA2"/>
    <w:rsid w:val="00142402"/>
    <w:rsid w:val="00143C95"/>
    <w:rsid w:val="00143F95"/>
    <w:rsid w:val="0017361D"/>
    <w:rsid w:val="001779C3"/>
    <w:rsid w:val="00181E5C"/>
    <w:rsid w:val="00183129"/>
    <w:rsid w:val="00191068"/>
    <w:rsid w:val="00194F31"/>
    <w:rsid w:val="001A009C"/>
    <w:rsid w:val="001A166F"/>
    <w:rsid w:val="001A28C2"/>
    <w:rsid w:val="001A323E"/>
    <w:rsid w:val="001A381B"/>
    <w:rsid w:val="001A3D4D"/>
    <w:rsid w:val="001A4DC7"/>
    <w:rsid w:val="001B3C52"/>
    <w:rsid w:val="001C27CC"/>
    <w:rsid w:val="001C7577"/>
    <w:rsid w:val="001C784D"/>
    <w:rsid w:val="001E36B3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2E06"/>
    <w:rsid w:val="002136D5"/>
    <w:rsid w:val="00231C1F"/>
    <w:rsid w:val="00241461"/>
    <w:rsid w:val="00251472"/>
    <w:rsid w:val="0026087D"/>
    <w:rsid w:val="002671CE"/>
    <w:rsid w:val="002705CA"/>
    <w:rsid w:val="00271FD6"/>
    <w:rsid w:val="0027366F"/>
    <w:rsid w:val="00273B06"/>
    <w:rsid w:val="002817B0"/>
    <w:rsid w:val="00282543"/>
    <w:rsid w:val="002866CB"/>
    <w:rsid w:val="00286F04"/>
    <w:rsid w:val="00296CF7"/>
    <w:rsid w:val="002A34AE"/>
    <w:rsid w:val="002A7913"/>
    <w:rsid w:val="002B017E"/>
    <w:rsid w:val="002B53AA"/>
    <w:rsid w:val="002B78E8"/>
    <w:rsid w:val="002C4440"/>
    <w:rsid w:val="002C6A7C"/>
    <w:rsid w:val="002C7F9A"/>
    <w:rsid w:val="002D2534"/>
    <w:rsid w:val="002D52FA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38E0"/>
    <w:rsid w:val="00346CAE"/>
    <w:rsid w:val="00355ED3"/>
    <w:rsid w:val="00356358"/>
    <w:rsid w:val="00356FF2"/>
    <w:rsid w:val="0035775F"/>
    <w:rsid w:val="00357B37"/>
    <w:rsid w:val="00374056"/>
    <w:rsid w:val="00376E34"/>
    <w:rsid w:val="00381DB1"/>
    <w:rsid w:val="003823DB"/>
    <w:rsid w:val="003864CB"/>
    <w:rsid w:val="00387363"/>
    <w:rsid w:val="0039212C"/>
    <w:rsid w:val="0039701B"/>
    <w:rsid w:val="003A005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49B9"/>
    <w:rsid w:val="003C524C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67DFA"/>
    <w:rsid w:val="00472614"/>
    <w:rsid w:val="00474A4F"/>
    <w:rsid w:val="00476755"/>
    <w:rsid w:val="004773E2"/>
    <w:rsid w:val="0047755C"/>
    <w:rsid w:val="00482294"/>
    <w:rsid w:val="00483525"/>
    <w:rsid w:val="004875FB"/>
    <w:rsid w:val="004A19B2"/>
    <w:rsid w:val="004B0107"/>
    <w:rsid w:val="004B0C03"/>
    <w:rsid w:val="004B3AA6"/>
    <w:rsid w:val="004B41E6"/>
    <w:rsid w:val="004B54E2"/>
    <w:rsid w:val="004C42A2"/>
    <w:rsid w:val="004D5CD4"/>
    <w:rsid w:val="004D6129"/>
    <w:rsid w:val="004D64FE"/>
    <w:rsid w:val="004D6FDF"/>
    <w:rsid w:val="004E154A"/>
    <w:rsid w:val="004E413E"/>
    <w:rsid w:val="004E6B0F"/>
    <w:rsid w:val="004F0168"/>
    <w:rsid w:val="004F7A10"/>
    <w:rsid w:val="005016DD"/>
    <w:rsid w:val="00504C88"/>
    <w:rsid w:val="005103DD"/>
    <w:rsid w:val="00510A90"/>
    <w:rsid w:val="00512339"/>
    <w:rsid w:val="00521C62"/>
    <w:rsid w:val="00522894"/>
    <w:rsid w:val="00531B92"/>
    <w:rsid w:val="0053367B"/>
    <w:rsid w:val="00536026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14A3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15E7E"/>
    <w:rsid w:val="00622C24"/>
    <w:rsid w:val="00623381"/>
    <w:rsid w:val="00632124"/>
    <w:rsid w:val="00632921"/>
    <w:rsid w:val="00644370"/>
    <w:rsid w:val="00655F1B"/>
    <w:rsid w:val="0065724D"/>
    <w:rsid w:val="00660F39"/>
    <w:rsid w:val="00664704"/>
    <w:rsid w:val="0066609B"/>
    <w:rsid w:val="00673E9A"/>
    <w:rsid w:val="00674B98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066"/>
    <w:rsid w:val="006C3B0C"/>
    <w:rsid w:val="006C423E"/>
    <w:rsid w:val="006C6049"/>
    <w:rsid w:val="006D1B45"/>
    <w:rsid w:val="006D3AEE"/>
    <w:rsid w:val="006E23BA"/>
    <w:rsid w:val="006E429A"/>
    <w:rsid w:val="006E5D9A"/>
    <w:rsid w:val="006F6C33"/>
    <w:rsid w:val="0070336D"/>
    <w:rsid w:val="00703801"/>
    <w:rsid w:val="00703C45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3819"/>
    <w:rsid w:val="00747312"/>
    <w:rsid w:val="0075025B"/>
    <w:rsid w:val="0075168F"/>
    <w:rsid w:val="00756C25"/>
    <w:rsid w:val="00760851"/>
    <w:rsid w:val="00764FA1"/>
    <w:rsid w:val="007660EC"/>
    <w:rsid w:val="00766386"/>
    <w:rsid w:val="00770114"/>
    <w:rsid w:val="00771B95"/>
    <w:rsid w:val="00772FE0"/>
    <w:rsid w:val="007732F2"/>
    <w:rsid w:val="00783D43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4AD3"/>
    <w:rsid w:val="008169E4"/>
    <w:rsid w:val="00816DE8"/>
    <w:rsid w:val="008172DB"/>
    <w:rsid w:val="008203FA"/>
    <w:rsid w:val="008334AA"/>
    <w:rsid w:val="0084263C"/>
    <w:rsid w:val="00847F3B"/>
    <w:rsid w:val="00854093"/>
    <w:rsid w:val="0085510C"/>
    <w:rsid w:val="00860342"/>
    <w:rsid w:val="00870BBA"/>
    <w:rsid w:val="0087364E"/>
    <w:rsid w:val="0087385B"/>
    <w:rsid w:val="00875833"/>
    <w:rsid w:val="008758AA"/>
    <w:rsid w:val="00890604"/>
    <w:rsid w:val="00894543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3E3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1812"/>
    <w:rsid w:val="008E6282"/>
    <w:rsid w:val="008F3471"/>
    <w:rsid w:val="008F61D0"/>
    <w:rsid w:val="008F7372"/>
    <w:rsid w:val="009007A4"/>
    <w:rsid w:val="00906B6E"/>
    <w:rsid w:val="009073D2"/>
    <w:rsid w:val="009074D9"/>
    <w:rsid w:val="00915839"/>
    <w:rsid w:val="009175EF"/>
    <w:rsid w:val="00920BD5"/>
    <w:rsid w:val="009265C7"/>
    <w:rsid w:val="0092663A"/>
    <w:rsid w:val="00937DD5"/>
    <w:rsid w:val="00946244"/>
    <w:rsid w:val="0095470C"/>
    <w:rsid w:val="00954EBE"/>
    <w:rsid w:val="009602F1"/>
    <w:rsid w:val="00963D76"/>
    <w:rsid w:val="00972377"/>
    <w:rsid w:val="00974F87"/>
    <w:rsid w:val="00976206"/>
    <w:rsid w:val="00986AAA"/>
    <w:rsid w:val="0098751A"/>
    <w:rsid w:val="009905CB"/>
    <w:rsid w:val="0099288E"/>
    <w:rsid w:val="00995A36"/>
    <w:rsid w:val="00996F02"/>
    <w:rsid w:val="009A6422"/>
    <w:rsid w:val="009B163F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4157"/>
    <w:rsid w:val="009F6B7D"/>
    <w:rsid w:val="009F7E9F"/>
    <w:rsid w:val="00A00735"/>
    <w:rsid w:val="00A0329B"/>
    <w:rsid w:val="00A0361E"/>
    <w:rsid w:val="00A03E8D"/>
    <w:rsid w:val="00A11F47"/>
    <w:rsid w:val="00A13869"/>
    <w:rsid w:val="00A151B5"/>
    <w:rsid w:val="00A15724"/>
    <w:rsid w:val="00A15B65"/>
    <w:rsid w:val="00A22212"/>
    <w:rsid w:val="00A26A1A"/>
    <w:rsid w:val="00A27051"/>
    <w:rsid w:val="00A271EC"/>
    <w:rsid w:val="00A30157"/>
    <w:rsid w:val="00A30674"/>
    <w:rsid w:val="00A3344D"/>
    <w:rsid w:val="00A3471C"/>
    <w:rsid w:val="00A452B2"/>
    <w:rsid w:val="00A45C6D"/>
    <w:rsid w:val="00A50EF4"/>
    <w:rsid w:val="00A55F1A"/>
    <w:rsid w:val="00A63056"/>
    <w:rsid w:val="00A75FA1"/>
    <w:rsid w:val="00A762D9"/>
    <w:rsid w:val="00A76F17"/>
    <w:rsid w:val="00A80F0F"/>
    <w:rsid w:val="00A92172"/>
    <w:rsid w:val="00A92A45"/>
    <w:rsid w:val="00A92B4D"/>
    <w:rsid w:val="00A934A3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E75C6"/>
    <w:rsid w:val="00AF5450"/>
    <w:rsid w:val="00AF7661"/>
    <w:rsid w:val="00B03727"/>
    <w:rsid w:val="00B04130"/>
    <w:rsid w:val="00B05D9A"/>
    <w:rsid w:val="00B1001A"/>
    <w:rsid w:val="00B11501"/>
    <w:rsid w:val="00B115A2"/>
    <w:rsid w:val="00B116CF"/>
    <w:rsid w:val="00B15273"/>
    <w:rsid w:val="00B16847"/>
    <w:rsid w:val="00B16B5F"/>
    <w:rsid w:val="00B179F2"/>
    <w:rsid w:val="00B24591"/>
    <w:rsid w:val="00B24CC6"/>
    <w:rsid w:val="00B30E2C"/>
    <w:rsid w:val="00B32248"/>
    <w:rsid w:val="00B3399C"/>
    <w:rsid w:val="00B41A97"/>
    <w:rsid w:val="00B52692"/>
    <w:rsid w:val="00B54583"/>
    <w:rsid w:val="00B57883"/>
    <w:rsid w:val="00B606C9"/>
    <w:rsid w:val="00B62F7D"/>
    <w:rsid w:val="00B6636C"/>
    <w:rsid w:val="00B66D92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C7B96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16E8F"/>
    <w:rsid w:val="00C249EB"/>
    <w:rsid w:val="00C34146"/>
    <w:rsid w:val="00C35810"/>
    <w:rsid w:val="00C46E60"/>
    <w:rsid w:val="00C5005B"/>
    <w:rsid w:val="00C5023D"/>
    <w:rsid w:val="00C53DCC"/>
    <w:rsid w:val="00C545CC"/>
    <w:rsid w:val="00C6041C"/>
    <w:rsid w:val="00C63F50"/>
    <w:rsid w:val="00C646CB"/>
    <w:rsid w:val="00C65F70"/>
    <w:rsid w:val="00C67F5F"/>
    <w:rsid w:val="00C813DE"/>
    <w:rsid w:val="00C86356"/>
    <w:rsid w:val="00C900A9"/>
    <w:rsid w:val="00C90417"/>
    <w:rsid w:val="00C9236F"/>
    <w:rsid w:val="00C940D6"/>
    <w:rsid w:val="00C94133"/>
    <w:rsid w:val="00CA4F33"/>
    <w:rsid w:val="00CA54A9"/>
    <w:rsid w:val="00CA5846"/>
    <w:rsid w:val="00CA6775"/>
    <w:rsid w:val="00CA7B24"/>
    <w:rsid w:val="00CB0E90"/>
    <w:rsid w:val="00CB55B2"/>
    <w:rsid w:val="00CB6EA8"/>
    <w:rsid w:val="00CC1B3D"/>
    <w:rsid w:val="00CC3E14"/>
    <w:rsid w:val="00CC4D56"/>
    <w:rsid w:val="00CD07FA"/>
    <w:rsid w:val="00CD3317"/>
    <w:rsid w:val="00CD4350"/>
    <w:rsid w:val="00CD630C"/>
    <w:rsid w:val="00CD656F"/>
    <w:rsid w:val="00CD6C54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42109"/>
    <w:rsid w:val="00D42836"/>
    <w:rsid w:val="00D52D8A"/>
    <w:rsid w:val="00D61D8F"/>
    <w:rsid w:val="00D712F4"/>
    <w:rsid w:val="00D71DC7"/>
    <w:rsid w:val="00D7467B"/>
    <w:rsid w:val="00D75137"/>
    <w:rsid w:val="00D77574"/>
    <w:rsid w:val="00D804BD"/>
    <w:rsid w:val="00D84148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5730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3E67"/>
    <w:rsid w:val="00E47E72"/>
    <w:rsid w:val="00E5625F"/>
    <w:rsid w:val="00E634BF"/>
    <w:rsid w:val="00E644EB"/>
    <w:rsid w:val="00E67861"/>
    <w:rsid w:val="00E71F1A"/>
    <w:rsid w:val="00E72051"/>
    <w:rsid w:val="00E73B3E"/>
    <w:rsid w:val="00E73F12"/>
    <w:rsid w:val="00E75CD5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2C2D"/>
    <w:rsid w:val="00EE4F2B"/>
    <w:rsid w:val="00EE56AF"/>
    <w:rsid w:val="00EF22BD"/>
    <w:rsid w:val="00EF4387"/>
    <w:rsid w:val="00EF4D3F"/>
    <w:rsid w:val="00EF5901"/>
    <w:rsid w:val="00EF5CDE"/>
    <w:rsid w:val="00F0097B"/>
    <w:rsid w:val="00F00A12"/>
    <w:rsid w:val="00F052EB"/>
    <w:rsid w:val="00F05935"/>
    <w:rsid w:val="00F110D5"/>
    <w:rsid w:val="00F13565"/>
    <w:rsid w:val="00F219D5"/>
    <w:rsid w:val="00F274E9"/>
    <w:rsid w:val="00F3164E"/>
    <w:rsid w:val="00F405D2"/>
    <w:rsid w:val="00F46C3B"/>
    <w:rsid w:val="00F510B0"/>
    <w:rsid w:val="00F5204A"/>
    <w:rsid w:val="00F542D7"/>
    <w:rsid w:val="00F55F6A"/>
    <w:rsid w:val="00F624C3"/>
    <w:rsid w:val="00F71190"/>
    <w:rsid w:val="00F73EE2"/>
    <w:rsid w:val="00F74221"/>
    <w:rsid w:val="00F7616B"/>
    <w:rsid w:val="00F761A2"/>
    <w:rsid w:val="00F87410"/>
    <w:rsid w:val="00F908AE"/>
    <w:rsid w:val="00F90FD0"/>
    <w:rsid w:val="00FA2565"/>
    <w:rsid w:val="00FA5EA7"/>
    <w:rsid w:val="00FA613E"/>
    <w:rsid w:val="00FA6C92"/>
    <w:rsid w:val="00FB0F05"/>
    <w:rsid w:val="00FB1677"/>
    <w:rsid w:val="00FB4A1D"/>
    <w:rsid w:val="00FC08AA"/>
    <w:rsid w:val="00FC316E"/>
    <w:rsid w:val="00FC5EFD"/>
    <w:rsid w:val="00FD3254"/>
    <w:rsid w:val="00FE66C0"/>
    <w:rsid w:val="00FF143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F534138"/>
  <w15:docId w15:val="{706C2F5A-1A8B-4A7E-8B72-F8E1BC2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  <w:style w:type="character" w:styleId="af8">
    <w:name w:val="FollowedHyperlink"/>
    <w:basedOn w:val="a0"/>
    <w:uiPriority w:val="99"/>
    <w:semiHidden/>
    <w:unhideWhenUsed/>
    <w:rsid w:val="0053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D141-6962-4E97-926A-533E1F0C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10610</Words>
  <Characters>60480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Прокофьева Ксения Алексеевна</cp:lastModifiedBy>
  <cp:revision>3</cp:revision>
  <cp:lastPrinted>2020-12-17T14:41:00Z</cp:lastPrinted>
  <dcterms:created xsi:type="dcterms:W3CDTF">2020-12-17T13:24:00Z</dcterms:created>
  <dcterms:modified xsi:type="dcterms:W3CDTF">2020-12-17T14:41:00Z</dcterms:modified>
</cp:coreProperties>
</file>