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</w:t>
      </w:r>
      <w:r w:rsidR="00D804BD">
        <w:rPr>
          <w:rFonts w:ascii="Times New Roman" w:hAnsi="Times New Roman" w:cs="Times New Roman"/>
          <w:sz w:val="24"/>
          <w:szCs w:val="24"/>
        </w:rPr>
        <w:t xml:space="preserve"> И.о. г</w:t>
      </w:r>
      <w:r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000B7E">
        <w:rPr>
          <w:rFonts w:ascii="Times New Roman" w:hAnsi="Times New Roman" w:cs="Times New Roman"/>
          <w:sz w:val="24"/>
          <w:szCs w:val="24"/>
        </w:rPr>
        <w:t xml:space="preserve">65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6009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 w:rsidR="00E634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4B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Pr="006D3AEE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Pr="00F00A12" w:rsidRDefault="00F00A12" w:rsidP="00F00A1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A12">
        <w:rPr>
          <w:rFonts w:ascii="Times New Roman" w:eastAsia="Calibri" w:hAnsi="Times New Roman" w:cs="Times New Roman"/>
          <w:sz w:val="24"/>
          <w:szCs w:val="24"/>
        </w:rPr>
        <w:t>(новая редакция)</w:t>
      </w: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A12" w:rsidRPr="006D3AEE" w:rsidRDefault="00F00A12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D804BD" w:rsidRDefault="00D804BD" w:rsidP="000578AC">
      <w:pPr>
        <w:rPr>
          <w:b/>
          <w:bCs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9701B" w:rsidRDefault="00A15724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421526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_Toc44421526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3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74381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27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_Toc44421527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3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74381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28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_Toc44421528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5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74381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29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_Toc44421529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6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74381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30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_Toc44421530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13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74381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31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_Toc44421531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15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743819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32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_Toc44421532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15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A15724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  <w:r w:rsidR="00DB07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и доставка автотранспортом поставщика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44421526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4421527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Pr="001A323E"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bookmarkStart w:id="3" w:name="_Toc4442152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2"/>
      <w:bookmarkEnd w:id="3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591D0A" w:rsidP="00591D0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4D5CD4"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2д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4" w:name="dst102835"/>
      <w:bookmarkEnd w:id="4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442152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5"/>
      <w:bookmarkEnd w:id="6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2007DC" w:rsidRPr="003823DB" w:rsidRDefault="0005684A" w:rsidP="00743819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01B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 w:rsidR="00DF120F" w:rsidRPr="0039701B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7" w:name="_GoBack"/>
            <w:bookmarkEnd w:id="7"/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43819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7438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7438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7438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743819">
              <w:rPr>
                <w:rFonts w:ascii="Times New Roman" w:hAnsi="Times New Roman" w:cs="Times New Roman"/>
                <w:noProof/>
              </w:rPr>
            </w:r>
            <w:r w:rsidR="00743819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743819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743819">
              <w:rPr>
                <w:rFonts w:ascii="Times New Roman" w:eastAsiaTheme="minorHAnsi" w:hAnsi="Times New Roman" w:cs="Times New Roman"/>
                <w:noProof/>
              </w:rPr>
            </w:r>
            <w:r w:rsidR="00743819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43819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743819">
              <w:rPr>
                <w:rFonts w:ascii="Times New Roman" w:eastAsiaTheme="minorHAnsi" w:hAnsi="Times New Roman" w:cs="Times New Roman"/>
                <w:noProof/>
              </w:rPr>
            </w:r>
            <w:r w:rsidR="00743819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438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43819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442153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251472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251472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442153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442153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0D1" w:rsidRPr="003B5682" w:rsidRDefault="00AD70CC" w:rsidP="00BE20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94"/>
        <w:gridCol w:w="7"/>
        <w:gridCol w:w="1569"/>
        <w:gridCol w:w="1290"/>
        <w:gridCol w:w="1695"/>
        <w:gridCol w:w="2927"/>
        <w:gridCol w:w="4535"/>
      </w:tblGrid>
      <w:tr w:rsidR="009D79CE" w:rsidRPr="00531EA9" w:rsidTr="008758AA">
        <w:trPr>
          <w:trHeight w:val="265"/>
        </w:trPr>
        <w:tc>
          <w:tcPr>
            <w:tcW w:w="56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3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758AA">
        <w:trPr>
          <w:trHeight w:val="144"/>
        </w:trPr>
        <w:tc>
          <w:tcPr>
            <w:tcW w:w="56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758AA">
        <w:trPr>
          <w:trHeight w:val="278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8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8758AA">
        <w:trPr>
          <w:trHeight w:val="269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3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6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85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8758AA">
        <w:trPr>
          <w:trHeight w:val="242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8758AA">
        <w:trPr>
          <w:trHeight w:val="508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8758AA">
        <w:trPr>
          <w:trHeight w:val="242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8758AA">
        <w:trPr>
          <w:trHeight w:val="1350"/>
        </w:trPr>
        <w:tc>
          <w:tcPr>
            <w:tcW w:w="568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8758AA">
        <w:trPr>
          <w:trHeight w:val="100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8758AA">
        <w:trPr>
          <w:trHeight w:val="144"/>
        </w:trPr>
        <w:tc>
          <w:tcPr>
            <w:tcW w:w="568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8758AA" w:rsidRDefault="008758AA" w:rsidP="008758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брусок хвойных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743819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743819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743819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743819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743819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Pr="00822228" w:rsidRDefault="00B3399C" w:rsidP="00B339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уч. Лесничество квартал 134, выдел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Пермиловское-134-1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Пермиловское-133-6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Пермиловское-133-2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Пермиловское-131-20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46,выдел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Пермиловское-46-37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Пермиловское-133-4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Пермиловское-133-5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Пермиловское-131-13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лесничество, квартал 1, выдел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Северное-1-38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Павловское (совхоз Вилегодский), квартал 2, выдел 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Вилегодский-2-11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38,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ТОО-Котласское-38-1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47,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ТОО-Котласское-47-6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, квартал 227,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Котласское-227-21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 Тулгасское квартал 6,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Тулгасское-6-25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Пуйское квартал 76,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Пуйское-76-32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Важское (ЗАО Долматовское) квартал 46,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Долматовское-46-14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1,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Беляевский-1-12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3,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Беляевский-3-14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5,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Беляевский-5-13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(Нижне-Лупьинское) квартал 91,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Нижне-Лупьинское-91-19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квартал 227,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Котласское-227-8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ТОО-Котласское-82-10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64, выдел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ТОО-Котласское-64-7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116, выдел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Тавреньгское-116-4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131,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Тавреньгское-131-9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74,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Тавреньгское-74-14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Хмельницкое квартал 58,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Хмельничкое-58-14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Левашовское-30-49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58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Левашовское-30-58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Левашовское-30-39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BD" w:rsidRDefault="00D804BD" w:rsidP="00376E34">
      <w:pPr>
        <w:spacing w:after="0" w:line="240" w:lineRule="auto"/>
      </w:pPr>
      <w:r>
        <w:separator/>
      </w:r>
    </w:p>
  </w:endnote>
  <w:endnote w:type="continuationSeparator" w:id="0">
    <w:p w:rsidR="00D804BD" w:rsidRDefault="00D804BD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BD" w:rsidRDefault="0074381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D804BD" w:rsidRDefault="00D804BD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D804BD" w:rsidRDefault="00D804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04BD" w:rsidRDefault="00D804B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04BD" w:rsidRPr="00376E34" w:rsidRDefault="00D804B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81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4BD" w:rsidRDefault="00D804B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04BD" w:rsidRPr="009D79CE" w:rsidRDefault="00D804B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81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4BD" w:rsidRDefault="00D804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BD" w:rsidRDefault="00D804BD" w:rsidP="00376E34">
      <w:pPr>
        <w:spacing w:after="0" w:line="240" w:lineRule="auto"/>
      </w:pPr>
      <w:r>
        <w:separator/>
      </w:r>
    </w:p>
  </w:footnote>
  <w:footnote w:type="continuationSeparator" w:id="0">
    <w:p w:rsidR="00D804BD" w:rsidRDefault="00D804BD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BD" w:rsidRDefault="0074381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D804BD" w:rsidRDefault="00D804BD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00B7E"/>
    <w:rsid w:val="00014E8F"/>
    <w:rsid w:val="00017355"/>
    <w:rsid w:val="00023800"/>
    <w:rsid w:val="00025529"/>
    <w:rsid w:val="0002674D"/>
    <w:rsid w:val="000337B8"/>
    <w:rsid w:val="00034D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5609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D7165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2402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A4DC7"/>
    <w:rsid w:val="001B3C52"/>
    <w:rsid w:val="001C27CC"/>
    <w:rsid w:val="001C7577"/>
    <w:rsid w:val="001C784D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0DFA"/>
    <w:rsid w:val="002136D5"/>
    <w:rsid w:val="00241461"/>
    <w:rsid w:val="00251472"/>
    <w:rsid w:val="002671CE"/>
    <w:rsid w:val="002705CA"/>
    <w:rsid w:val="00271FD6"/>
    <w:rsid w:val="0027366F"/>
    <w:rsid w:val="00273B06"/>
    <w:rsid w:val="00282543"/>
    <w:rsid w:val="002866CB"/>
    <w:rsid w:val="00296CF7"/>
    <w:rsid w:val="002A34AE"/>
    <w:rsid w:val="002A7913"/>
    <w:rsid w:val="002B017E"/>
    <w:rsid w:val="002B53AA"/>
    <w:rsid w:val="002C4440"/>
    <w:rsid w:val="002C6A7C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0FA2"/>
    <w:rsid w:val="00346CAE"/>
    <w:rsid w:val="00355ED3"/>
    <w:rsid w:val="00356358"/>
    <w:rsid w:val="00356FF2"/>
    <w:rsid w:val="0035775F"/>
    <w:rsid w:val="00357B37"/>
    <w:rsid w:val="00376E34"/>
    <w:rsid w:val="00381DB1"/>
    <w:rsid w:val="003823DB"/>
    <w:rsid w:val="003864CB"/>
    <w:rsid w:val="0039212C"/>
    <w:rsid w:val="0039701B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5CD4"/>
    <w:rsid w:val="004D64FE"/>
    <w:rsid w:val="004D6FDF"/>
    <w:rsid w:val="004E413E"/>
    <w:rsid w:val="004E6B0F"/>
    <w:rsid w:val="005016DD"/>
    <w:rsid w:val="00504C88"/>
    <w:rsid w:val="005103DD"/>
    <w:rsid w:val="00510A90"/>
    <w:rsid w:val="00512339"/>
    <w:rsid w:val="00521C62"/>
    <w:rsid w:val="00522894"/>
    <w:rsid w:val="0053367B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4146"/>
    <w:rsid w:val="00591C84"/>
    <w:rsid w:val="00591D0A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0964"/>
    <w:rsid w:val="006018C6"/>
    <w:rsid w:val="00601F45"/>
    <w:rsid w:val="00606973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B0C"/>
    <w:rsid w:val="006C6049"/>
    <w:rsid w:val="006D1B45"/>
    <w:rsid w:val="006D3AEE"/>
    <w:rsid w:val="006E23BA"/>
    <w:rsid w:val="006E429A"/>
    <w:rsid w:val="006E5D9A"/>
    <w:rsid w:val="006F6C33"/>
    <w:rsid w:val="00703801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3819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5C8A"/>
    <w:rsid w:val="007E7D5A"/>
    <w:rsid w:val="007E7EDC"/>
    <w:rsid w:val="007F1245"/>
    <w:rsid w:val="007F3251"/>
    <w:rsid w:val="007F3711"/>
    <w:rsid w:val="007F37A2"/>
    <w:rsid w:val="007F4815"/>
    <w:rsid w:val="007F4AB4"/>
    <w:rsid w:val="008007B2"/>
    <w:rsid w:val="0080371D"/>
    <w:rsid w:val="00803B7B"/>
    <w:rsid w:val="008128C1"/>
    <w:rsid w:val="008169E4"/>
    <w:rsid w:val="00816DE8"/>
    <w:rsid w:val="008172DB"/>
    <w:rsid w:val="008203FA"/>
    <w:rsid w:val="008334AA"/>
    <w:rsid w:val="00847F3B"/>
    <w:rsid w:val="00854093"/>
    <w:rsid w:val="00870BBA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5C7"/>
    <w:rsid w:val="0092663A"/>
    <w:rsid w:val="00937DD5"/>
    <w:rsid w:val="00946244"/>
    <w:rsid w:val="0095470C"/>
    <w:rsid w:val="009602F1"/>
    <w:rsid w:val="00963D76"/>
    <w:rsid w:val="00972377"/>
    <w:rsid w:val="00974F8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724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76F17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F5450"/>
    <w:rsid w:val="00AF7661"/>
    <w:rsid w:val="00B03727"/>
    <w:rsid w:val="00B05D9A"/>
    <w:rsid w:val="00B11501"/>
    <w:rsid w:val="00B115A2"/>
    <w:rsid w:val="00B116CF"/>
    <w:rsid w:val="00B15273"/>
    <w:rsid w:val="00B16B5F"/>
    <w:rsid w:val="00B24591"/>
    <w:rsid w:val="00B30E2C"/>
    <w:rsid w:val="00B32248"/>
    <w:rsid w:val="00B3399C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249EB"/>
    <w:rsid w:val="00C34146"/>
    <w:rsid w:val="00C35810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0D6"/>
    <w:rsid w:val="00C94133"/>
    <w:rsid w:val="00CA4F33"/>
    <w:rsid w:val="00CA5846"/>
    <w:rsid w:val="00CA6775"/>
    <w:rsid w:val="00CB0E90"/>
    <w:rsid w:val="00CB55B2"/>
    <w:rsid w:val="00CB6EA8"/>
    <w:rsid w:val="00CC1B3D"/>
    <w:rsid w:val="00CC3E14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95B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804BD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7D08"/>
    <w:rsid w:val="00DF08F3"/>
    <w:rsid w:val="00DF120F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47E72"/>
    <w:rsid w:val="00E634BF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22BD"/>
    <w:rsid w:val="00EF4387"/>
    <w:rsid w:val="00EF5901"/>
    <w:rsid w:val="00EF5CDE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510B0"/>
    <w:rsid w:val="00F5204A"/>
    <w:rsid w:val="00F542D7"/>
    <w:rsid w:val="00F55F6A"/>
    <w:rsid w:val="00F624C3"/>
    <w:rsid w:val="00F71190"/>
    <w:rsid w:val="00F73EE2"/>
    <w:rsid w:val="00F761A2"/>
    <w:rsid w:val="00F87410"/>
    <w:rsid w:val="00F908AE"/>
    <w:rsid w:val="00FA2565"/>
    <w:rsid w:val="00FA5EA7"/>
    <w:rsid w:val="00FA613E"/>
    <w:rsid w:val="00FA6C92"/>
    <w:rsid w:val="00FB4A1D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E7E666B-AFA4-47B2-997D-1F6F4B7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6B41-E2FB-426C-AFD5-6CD8BDE6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39</Pages>
  <Words>10705</Words>
  <Characters>61024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8</cp:revision>
  <cp:lastPrinted>2020-06-30T12:10:00Z</cp:lastPrinted>
  <dcterms:created xsi:type="dcterms:W3CDTF">2020-06-30T11:23:00Z</dcterms:created>
  <dcterms:modified xsi:type="dcterms:W3CDTF">2020-07-02T10:34:00Z</dcterms:modified>
</cp:coreProperties>
</file>