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 w:rsidR="00D804BD">
        <w:rPr>
          <w:rFonts w:ascii="Times New Roman" w:hAnsi="Times New Roman" w:cs="Times New Roman"/>
          <w:sz w:val="24"/>
          <w:szCs w:val="24"/>
        </w:rPr>
        <w:t xml:space="preserve"> И.о.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000B7E">
        <w:rPr>
          <w:rFonts w:ascii="Times New Roman" w:hAnsi="Times New Roman" w:cs="Times New Roman"/>
          <w:sz w:val="24"/>
          <w:szCs w:val="24"/>
        </w:rPr>
        <w:t xml:space="preserve">65 </w:t>
      </w:r>
      <w:bookmarkStart w:id="0" w:name="_GoBack"/>
      <w:bookmarkEnd w:id="0"/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6009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 w:rsidR="00E634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4B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Pr="006D3AEE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Pr="00F00A12" w:rsidRDefault="00F00A12" w:rsidP="00F00A1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A12">
        <w:rPr>
          <w:rFonts w:ascii="Times New Roman" w:eastAsia="Calibri" w:hAnsi="Times New Roman" w:cs="Times New Roman"/>
          <w:sz w:val="24"/>
          <w:szCs w:val="24"/>
        </w:rPr>
        <w:t>(новая редакция)</w:t>
      </w: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A12" w:rsidRPr="006D3AEE" w:rsidRDefault="00F00A12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D804BD" w:rsidRDefault="00D804BD" w:rsidP="000578AC">
      <w:pPr>
        <w:rPr>
          <w:b/>
          <w:bCs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9701B" w:rsidRDefault="00A15724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421526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_Toc44421526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3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000B7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27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_Toc44421527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3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000B7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28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_Toc44421528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5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000B7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29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_Toc44421529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6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000B7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30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_Toc44421530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13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000B7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31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_Toc44421531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15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39701B" w:rsidRDefault="00000B7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4421532" w:history="1">
            <w:r w:rsidR="0039701B" w:rsidRPr="00870D9D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39701B">
              <w:rPr>
                <w:noProof/>
                <w:webHidden/>
              </w:rPr>
              <w:tab/>
            </w:r>
            <w:r w:rsidR="0039701B">
              <w:rPr>
                <w:noProof/>
                <w:webHidden/>
              </w:rPr>
              <w:fldChar w:fldCharType="begin"/>
            </w:r>
            <w:r w:rsidR="0039701B">
              <w:rPr>
                <w:noProof/>
                <w:webHidden/>
              </w:rPr>
              <w:instrText xml:space="preserve"> PAGEREF _Toc44421532 \h </w:instrText>
            </w:r>
            <w:r w:rsidR="0039701B">
              <w:rPr>
                <w:noProof/>
                <w:webHidden/>
              </w:rPr>
            </w:r>
            <w:r w:rsidR="0039701B">
              <w:rPr>
                <w:noProof/>
                <w:webHidden/>
              </w:rPr>
              <w:fldChar w:fldCharType="separate"/>
            </w:r>
            <w:r w:rsidR="00D804BD">
              <w:rPr>
                <w:noProof/>
                <w:webHidden/>
              </w:rPr>
              <w:t>15</w:t>
            </w:r>
            <w:r w:rsidR="0039701B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A15724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  <w:r w:rsidR="00DB07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и доставка автотранспортом поставщика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4421526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4421527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Pr="001A323E"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4442152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442152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2007DC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01B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 w:rsidR="00DF120F" w:rsidRPr="0039701B">
              <w:rPr>
                <w:rFonts w:ascii="Times New Roman" w:hAnsi="Times New Roman" w:cs="Times New Roman"/>
                <w:color w:val="000000"/>
              </w:rPr>
              <w:t xml:space="preserve"> В п. 3.2 способ поставки только франко склад продавца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00B7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00B7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00B7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00B7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000B7E">
              <w:rPr>
                <w:rFonts w:ascii="Times New Roman" w:hAnsi="Times New Roman" w:cs="Times New Roman"/>
                <w:noProof/>
              </w:rPr>
            </w:r>
            <w:r w:rsidR="00000B7E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00B7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000B7E">
              <w:rPr>
                <w:rFonts w:ascii="Times New Roman" w:eastAsiaTheme="minorHAnsi" w:hAnsi="Times New Roman" w:cs="Times New Roman"/>
                <w:noProof/>
              </w:rPr>
            </w:r>
            <w:r w:rsidR="00000B7E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00B7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000B7E">
              <w:rPr>
                <w:rFonts w:ascii="Times New Roman" w:eastAsiaTheme="minorHAnsi" w:hAnsi="Times New Roman" w:cs="Times New Roman"/>
                <w:noProof/>
              </w:rPr>
            </w:r>
            <w:r w:rsidR="00000B7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000B7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00B7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442153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251472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251472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442153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442153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0D1" w:rsidRPr="003B5682" w:rsidRDefault="00AD70CC" w:rsidP="00BE20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000B7E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000B7E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000B7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000B7E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000B7E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Pr="00822228" w:rsidRDefault="00B3399C" w:rsidP="00B339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Пермиловское-134-1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Пермиловское-133-6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Пермиловское-133-2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Пермиловское-131-20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Пермиловское-46-37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Пермиловское-133-4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Пермиловское-133-5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Пермиловское-131-13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Северное-1-38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Вилегодский-2-11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ТОО-Котласское-38-1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ТОО-Котласское-47-6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Котласское-227-21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Тулгасское-6-25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Пуйское-76-32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Долматовское-46-14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Беляевский-1-12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Беляевский-3-14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Беляевский-5-13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Нижне-Лупьинское-91-19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Котласское-227-8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ТОО-Котласское-82-10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ТОО-Котласское-64-7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Тавреньгское-116-4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Тавреньгское-131-9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Тавреньгское-74-14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Хмельничкое-58-14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Левашовское-30-49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Левашовское-30-58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Левашовское-30-39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BD" w:rsidRDefault="00D804BD" w:rsidP="00376E34">
      <w:pPr>
        <w:spacing w:after="0" w:line="240" w:lineRule="auto"/>
      </w:pPr>
      <w:r>
        <w:separator/>
      </w:r>
    </w:p>
  </w:endnote>
  <w:endnote w:type="continuationSeparator" w:id="0">
    <w:p w:rsidR="00D804BD" w:rsidRDefault="00D804BD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BD" w:rsidRDefault="00000B7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D804BD" w:rsidRDefault="00D804BD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D804BD" w:rsidRDefault="00D804B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4BD" w:rsidRDefault="00D804B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4BD" w:rsidRPr="00376E34" w:rsidRDefault="00D804B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B7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4BD" w:rsidRDefault="00D804B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4BD" w:rsidRPr="009D79CE" w:rsidRDefault="00D804B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B7E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4BD" w:rsidRDefault="00D804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BD" w:rsidRDefault="00D804BD" w:rsidP="00376E34">
      <w:pPr>
        <w:spacing w:after="0" w:line="240" w:lineRule="auto"/>
      </w:pPr>
      <w:r>
        <w:separator/>
      </w:r>
    </w:p>
  </w:footnote>
  <w:footnote w:type="continuationSeparator" w:id="0">
    <w:p w:rsidR="00D804BD" w:rsidRDefault="00D804BD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BD" w:rsidRDefault="00000B7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D804BD" w:rsidRDefault="00D804BD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00B7E"/>
    <w:rsid w:val="00014E8F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5609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2402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36D5"/>
    <w:rsid w:val="00241461"/>
    <w:rsid w:val="00251472"/>
    <w:rsid w:val="002671CE"/>
    <w:rsid w:val="002705CA"/>
    <w:rsid w:val="00271FD6"/>
    <w:rsid w:val="0027366F"/>
    <w:rsid w:val="00273B06"/>
    <w:rsid w:val="00282543"/>
    <w:rsid w:val="002866CB"/>
    <w:rsid w:val="00296CF7"/>
    <w:rsid w:val="002A34AE"/>
    <w:rsid w:val="002A7913"/>
    <w:rsid w:val="002B017E"/>
    <w:rsid w:val="002B53AA"/>
    <w:rsid w:val="002C4440"/>
    <w:rsid w:val="002C6A7C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6CAE"/>
    <w:rsid w:val="00355ED3"/>
    <w:rsid w:val="00356358"/>
    <w:rsid w:val="00356FF2"/>
    <w:rsid w:val="0035775F"/>
    <w:rsid w:val="00357B37"/>
    <w:rsid w:val="00376E34"/>
    <w:rsid w:val="00381DB1"/>
    <w:rsid w:val="003823DB"/>
    <w:rsid w:val="003864CB"/>
    <w:rsid w:val="0039212C"/>
    <w:rsid w:val="0039701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5CD4"/>
    <w:rsid w:val="004D64FE"/>
    <w:rsid w:val="004D6FDF"/>
    <w:rsid w:val="004E413E"/>
    <w:rsid w:val="004E6B0F"/>
    <w:rsid w:val="005016DD"/>
    <w:rsid w:val="00504C88"/>
    <w:rsid w:val="005103DD"/>
    <w:rsid w:val="00510A90"/>
    <w:rsid w:val="00512339"/>
    <w:rsid w:val="00521C62"/>
    <w:rsid w:val="00522894"/>
    <w:rsid w:val="0053367B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23BA"/>
    <w:rsid w:val="006E429A"/>
    <w:rsid w:val="006E5D9A"/>
    <w:rsid w:val="006F6C33"/>
    <w:rsid w:val="00703801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7F3B"/>
    <w:rsid w:val="00854093"/>
    <w:rsid w:val="00870BBA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602F1"/>
    <w:rsid w:val="00963D76"/>
    <w:rsid w:val="00972377"/>
    <w:rsid w:val="00974F8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724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76F17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05D9A"/>
    <w:rsid w:val="00B11501"/>
    <w:rsid w:val="00B115A2"/>
    <w:rsid w:val="00B116CF"/>
    <w:rsid w:val="00B15273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249EB"/>
    <w:rsid w:val="00C34146"/>
    <w:rsid w:val="00C35810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0D6"/>
    <w:rsid w:val="00C94133"/>
    <w:rsid w:val="00CA4F33"/>
    <w:rsid w:val="00CA5846"/>
    <w:rsid w:val="00CA6775"/>
    <w:rsid w:val="00CB0E90"/>
    <w:rsid w:val="00CB55B2"/>
    <w:rsid w:val="00CB6EA8"/>
    <w:rsid w:val="00CC1B3D"/>
    <w:rsid w:val="00CC3E14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804BD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7E72"/>
    <w:rsid w:val="00E634BF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EF5CDE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61A2"/>
    <w:rsid w:val="00F87410"/>
    <w:rsid w:val="00F908AE"/>
    <w:rsid w:val="00FA2565"/>
    <w:rsid w:val="00FA5EA7"/>
    <w:rsid w:val="00FA613E"/>
    <w:rsid w:val="00FA6C92"/>
    <w:rsid w:val="00FB4A1D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12E949"/>
  <w15:docId w15:val="{4E7E666B-AFA4-47B2-997D-1F6F4B7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72E4-BE1E-48B9-8986-9E92B5A6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10713</Words>
  <Characters>61069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Мария Андреева</cp:lastModifiedBy>
  <cp:revision>7</cp:revision>
  <cp:lastPrinted>2020-06-30T12:10:00Z</cp:lastPrinted>
  <dcterms:created xsi:type="dcterms:W3CDTF">2020-06-30T11:23:00Z</dcterms:created>
  <dcterms:modified xsi:type="dcterms:W3CDTF">2020-06-30T13:42:00Z</dcterms:modified>
</cp:coreProperties>
</file>