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BD418B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E634B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 w:rsidR="00E634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34B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Pr="006D3AEE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Pr="00F00A12" w:rsidRDefault="00F00A12" w:rsidP="00F00A1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A12">
        <w:rPr>
          <w:rFonts w:ascii="Times New Roman" w:eastAsia="Calibri" w:hAnsi="Times New Roman" w:cs="Times New Roman"/>
          <w:sz w:val="24"/>
          <w:szCs w:val="24"/>
        </w:rPr>
        <w:t>(новая редакция)</w:t>
      </w: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A12" w:rsidRPr="006D3AEE" w:rsidRDefault="00F00A12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3F61B3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F00A12" w:rsidRDefault="00F00A12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01FC1" w:rsidRDefault="006E23BA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6E23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E23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302234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6E23B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5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6E23B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6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6E23B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7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101FC1">
              <w:rPr>
                <w:noProof/>
                <w:webHidden/>
              </w:rPr>
              <w:tab/>
            </w:r>
            <w:r w:rsidR="00570B92">
              <w:rPr>
                <w:noProof/>
                <w:webHidden/>
              </w:rPr>
              <w:t>6</w:t>
            </w:r>
          </w:hyperlink>
        </w:p>
        <w:p w:rsidR="00101FC1" w:rsidRDefault="006E23B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8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1</w:t>
            </w:r>
            <w:r w:rsidR="00570B9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6E23B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9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6E23B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1" w:history="1">
            <w:r w:rsidR="00D12260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</w:t>
            </w:r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. Порядок допуска биржевого товара к организованным торгам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B5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  <w:r w:rsidR="00570B92">
            <w:t>5</w:t>
          </w:r>
        </w:p>
        <w:p w:rsidR="00601F45" w:rsidRPr="00601F45" w:rsidRDefault="006E23BA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  <w:r w:rsidR="00DB073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и доставка автотранспортом поставщика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302234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B6A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47D7" w:rsidRPr="00EB6A26">
        <w:rPr>
          <w:rFonts w:ascii="Times New Roman" w:hAnsi="Times New Roman" w:cs="Times New Roman"/>
          <w:sz w:val="24"/>
          <w:szCs w:val="24"/>
        </w:rPr>
        <w:t xml:space="preserve">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7302235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</w:t>
      </w:r>
      <w:r w:rsidR="00F71190">
        <w:rPr>
          <w:rFonts w:ascii="Times New Roman" w:hAnsi="Times New Roman" w:cs="Times New Roman"/>
          <w:sz w:val="24"/>
          <w:szCs w:val="24"/>
        </w:rPr>
        <w:t xml:space="preserve"> биржевом инструменте</w:t>
      </w:r>
      <w:r w:rsidRPr="001A323E"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DA">
        <w:rPr>
          <w:rFonts w:ascii="Times New Roman" w:hAnsi="Times New Roman" w:cs="Times New Roman"/>
          <w:sz w:val="24"/>
          <w:szCs w:val="24"/>
        </w:rPr>
        <w:t>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545CC" w:rsidRPr="00C545CC">
        <w:rPr>
          <w:rFonts w:ascii="Times New Roman" w:hAnsi="Times New Roman" w:cs="Times New Roman"/>
          <w:sz w:val="24"/>
          <w:szCs w:val="24"/>
        </w:rPr>
        <w:t>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/>
          <w:color w:val="000000"/>
          <w:sz w:val="24"/>
          <w:szCs w:val="24"/>
        </w:rPr>
        <w:t>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322C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E634BF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13-0273685-402-89 «</w:t>
      </w:r>
      <w:r w:rsidR="007E7EDC" w:rsidRPr="007E7EDC">
        <w:rPr>
          <w:rFonts w:ascii="Times New Roman" w:hAnsi="Times New Roman" w:cs="Times New Roman"/>
          <w:sz w:val="24"/>
          <w:szCs w:val="24"/>
        </w:rPr>
        <w:t>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1730223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F71190">
        <w:rPr>
          <w:rFonts w:ascii="Times New Roman" w:hAnsi="Times New Roman" w:cs="Times New Roman"/>
          <w:sz w:val="24"/>
          <w:szCs w:val="24"/>
        </w:rPr>
        <w:t>биржевом инструменте</w:t>
      </w:r>
      <w:r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9D79CE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251472" w:rsidRPr="005016DD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251472" w:rsidRPr="009D79CE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251472" w:rsidRPr="00CA4F33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251472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3823DB" w:rsidRDefault="00251472" w:rsidP="0025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 xml:space="preserve">вывоз автотранспортом  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на условиях </w:t>
            </w:r>
            <w:r w:rsidR="00C35810"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>организации доставки Поставщиком</w:t>
            </w:r>
          </w:p>
        </w:tc>
        <w:tc>
          <w:tcPr>
            <w:tcW w:w="1134" w:type="dxa"/>
          </w:tcPr>
          <w:p w:rsidR="00251472" w:rsidRPr="003823DB" w:rsidRDefault="00251472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3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251472" w:rsidRPr="003823DB" w:rsidRDefault="00C35810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56245D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602F1" w:rsidRPr="0056245D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3.3. Поставки лесоматериалов производятся железнодорожным </w:t>
      </w:r>
      <w:proofErr w:type="spell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спецподвижным</w:t>
      </w:r>
      <w:proofErr w:type="spellEnd"/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</w:t>
      </w:r>
      <w:proofErr w:type="gram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один: ж</w:t>
      </w:r>
      <w:proofErr w:type="gramEnd"/>
      <w:r w:rsidRPr="007E7ED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730223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  <w:r w:rsidR="00034D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4D9F" w:rsidRPr="009133C7" w:rsidRDefault="00034D9F" w:rsidP="00034D9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27366F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27366F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</w:t>
            </w: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фрахт/перевозка и страхование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древесных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23D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3823DB">
              <w:rPr>
                <w:rFonts w:ascii="Times New Roman" w:hAnsi="Times New Roman" w:cs="Times New Roman"/>
                <w:color w:val="000000"/>
              </w:rPr>
              <w:t xml:space="preserve"> равен 1 (одной) тонне;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(плотным кубическим метрам).</w:t>
            </w:r>
          </w:p>
          <w:p w:rsidR="002007DC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древесных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23D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3823DB">
              <w:rPr>
                <w:rFonts w:ascii="Times New Roman" w:hAnsi="Times New Roman" w:cs="Times New Roman"/>
                <w:color w:val="000000"/>
              </w:rPr>
              <w:t xml:space="preserve"> равен 1 (одной) тонне;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(плотным кубическим метрам).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древесных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23D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3823DB">
              <w:rPr>
                <w:rFonts w:ascii="Times New Roman" w:hAnsi="Times New Roman" w:cs="Times New Roman"/>
                <w:color w:val="000000"/>
              </w:rPr>
              <w:t xml:space="preserve"> равен 1 (одной) тонне;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(плотным кубическим метрам).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C11041" w:rsidRPr="009133C7" w:rsidTr="00C11041">
        <w:tc>
          <w:tcPr>
            <w:tcW w:w="540" w:type="dxa"/>
          </w:tcPr>
          <w:p w:rsidR="00C11041" w:rsidRPr="009133C7" w:rsidRDefault="00C11041" w:rsidP="00F7119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</w:rPr>
              <w:t>вывоз автотранспортом    на условиях  организации доставки Поставщиком</w:t>
            </w:r>
          </w:p>
        </w:tc>
        <w:tc>
          <w:tcPr>
            <w:tcW w:w="1066" w:type="dxa"/>
          </w:tcPr>
          <w:p w:rsidR="00C11041" w:rsidRPr="003823DB" w:rsidRDefault="00C11041" w:rsidP="00F71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23DB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3" w:type="dxa"/>
          </w:tcPr>
          <w:p w:rsidR="00C11041" w:rsidRPr="003823DB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C11041" w:rsidRPr="003823DB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C11041" w:rsidRPr="003823DB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древесных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23D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3823DB">
              <w:rPr>
                <w:rFonts w:ascii="Times New Roman" w:hAnsi="Times New Roman" w:cs="Times New Roman"/>
                <w:color w:val="000000"/>
              </w:rPr>
              <w:t xml:space="preserve"> равен 1 (одной) тонне;</w:t>
            </w:r>
          </w:p>
          <w:p w:rsidR="00C11041" w:rsidRPr="003823DB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(плотным кубическим метрам).</w:t>
            </w:r>
          </w:p>
          <w:p w:rsidR="00C11041" w:rsidRPr="003823DB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3823D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3823DB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</w:p>
        </w:tc>
        <w:tc>
          <w:tcPr>
            <w:tcW w:w="1842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</w:t>
      </w:r>
      <w:proofErr w:type="gram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 L ≤  5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Рисунок 1 - Размеры </w:t>
            </w:r>
            <w:proofErr w:type="spellStart"/>
            <w:r w:rsidRPr="00BD39B2">
              <w:rPr>
                <w:rFonts w:ascii="Times New Roman" w:eastAsia="Calibri" w:hAnsi="Times New Roman" w:cs="Times New Roman"/>
              </w:rPr>
              <w:t>пеллет</w:t>
            </w:r>
            <w:proofErr w:type="spellEnd"/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7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E23B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 w:rsidRPr="00BD39B2">
              <w:rPr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 w:rsidRPr="00BD39B2">
              <w:rPr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6E23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6E23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6E23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6E23BA">
              <w:rPr>
                <w:rFonts w:ascii="Times New Roman" w:hAnsi="Times New Roman" w:cs="Times New Roman"/>
                <w:noProof/>
              </w:rPr>
            </w:r>
            <w:r w:rsidR="006E23BA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6E23B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="006E23BA" w:rsidRPr="006E23BA">
              <w:rPr>
                <w:rFonts w:ascii="Times New Roman" w:eastAsiaTheme="minorHAnsi" w:hAnsi="Times New Roman" w:cs="Times New Roman"/>
                <w:noProof/>
              </w:rPr>
            </w:r>
            <w:r w:rsidR="006E23BA"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6E23B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6E23BA">
              <w:rPr>
                <w:rFonts w:ascii="Times New Roman" w:eastAsiaTheme="minorHAnsi" w:hAnsi="Times New Roman" w:cs="Times New Roman"/>
                <w:noProof/>
              </w:rPr>
            </w:r>
            <w:r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="006E23BA" w:rsidRPr="006E23BA">
              <w:rPr>
                <w:rFonts w:ascii="Times New Roman" w:eastAsiaTheme="minorHAnsi" w:hAnsi="Times New Roman" w:cs="Times New Roman"/>
                <w:noProof/>
              </w:rPr>
            </w:r>
            <w:r w:rsidR="006E23BA" w:rsidRPr="006E23BA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6E23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E23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Крупные классы, % (длина частиц,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6E23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E23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6E23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E23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6E23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E23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6E23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6E23BA" w:rsidRPr="006E23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6E23B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0401C8">
        <w:rPr>
          <w:rFonts w:ascii="Times New Roman" w:hAnsi="Times New Roman" w:cs="Times New Roman"/>
          <w:color w:val="000000"/>
          <w:sz w:val="24"/>
          <w:szCs w:val="24"/>
        </w:rPr>
        <w:t>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spell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*Н*</w:t>
      </w:r>
      <w:proofErr w:type="gramStart"/>
      <w:r w:rsidRPr="00B54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Вид_древесины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730223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ED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E7EDC">
        <w:rPr>
          <w:rFonts w:ascii="Times New Roman" w:hAnsi="Times New Roman" w:cs="Times New Roman"/>
          <w:sz w:val="24"/>
          <w:szCs w:val="24"/>
        </w:rPr>
        <w:t xml:space="preserve">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E7EDC">
        <w:rPr>
          <w:rFonts w:ascii="Times New Roman" w:hAnsi="Times New Roman" w:cs="Times New Roman"/>
          <w:sz w:val="24"/>
          <w:szCs w:val="24"/>
        </w:rPr>
        <w:t>поставки</w:t>
      </w:r>
      <w:proofErr w:type="gramEnd"/>
      <w:r w:rsidRPr="007E7EDC">
        <w:rPr>
          <w:rFonts w:ascii="Times New Roman" w:hAnsi="Times New Roman" w:cs="Times New Roman"/>
          <w:sz w:val="24"/>
          <w:szCs w:val="24"/>
        </w:rPr>
        <w:t xml:space="preserve">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инструмента </w:t>
      </w:r>
      <w:r w:rsidR="00251472" w:rsidRPr="00251472">
        <w:rPr>
          <w:rFonts w:ascii="Times New Roman" w:hAnsi="Times New Roman" w:cs="Times New Roman"/>
          <w:color w:val="000000"/>
          <w:sz w:val="24"/>
          <w:szCs w:val="24"/>
        </w:rPr>
        <w:t>«С», «НН»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и «ММ» являются дополнительными и могут не применяться в коде инструмента. В этом случае</w:t>
      </w:r>
      <w:r w:rsidR="002136D5" w:rsidRPr="00251472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lastRenderedPageBreak/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730223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D12260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1730224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0D1" w:rsidRPr="003B5682" w:rsidRDefault="00AD70CC" w:rsidP="00BE20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E14">
        <w:rPr>
          <w:rFonts w:ascii="Times New Roman" w:hAnsi="Times New Roman"/>
          <w:color w:val="000000"/>
          <w:sz w:val="24"/>
          <w:szCs w:val="24"/>
        </w:rPr>
        <w:t>7</w:t>
      </w:r>
      <w:r w:rsidR="00BE20D1" w:rsidRPr="00CC3E14">
        <w:rPr>
          <w:rFonts w:ascii="Times New Roman" w:hAnsi="Times New Roman"/>
          <w:color w:val="000000"/>
          <w:sz w:val="24"/>
          <w:szCs w:val="24"/>
        </w:rPr>
        <w:t>.3.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294"/>
        <w:gridCol w:w="7"/>
        <w:gridCol w:w="1569"/>
        <w:gridCol w:w="1290"/>
        <w:gridCol w:w="1695"/>
        <w:gridCol w:w="2927"/>
        <w:gridCol w:w="4535"/>
      </w:tblGrid>
      <w:tr w:rsidR="009D79CE" w:rsidRPr="00531EA9" w:rsidTr="008758AA">
        <w:trPr>
          <w:trHeight w:val="265"/>
        </w:trPr>
        <w:tc>
          <w:tcPr>
            <w:tcW w:w="56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3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8758AA">
        <w:trPr>
          <w:trHeight w:val="144"/>
        </w:trPr>
        <w:tc>
          <w:tcPr>
            <w:tcW w:w="56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8758AA">
        <w:trPr>
          <w:trHeight w:val="278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8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8758AA">
        <w:trPr>
          <w:trHeight w:val="269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3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6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85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242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508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8758AA">
        <w:trPr>
          <w:trHeight w:val="242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8758AA">
        <w:trPr>
          <w:trHeight w:val="1350"/>
        </w:trPr>
        <w:tc>
          <w:tcPr>
            <w:tcW w:w="568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8758AA">
        <w:trPr>
          <w:trHeight w:val="100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9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8758AA" w:rsidRPr="00B84D37" w:rsidTr="008758AA">
        <w:trPr>
          <w:trHeight w:val="144"/>
        </w:trPr>
        <w:tc>
          <w:tcPr>
            <w:tcW w:w="568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22.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6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</w:t>
            </w:r>
            <w:proofErr w:type="spellEnd"/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8758AA" w:rsidRDefault="008758AA" w:rsidP="008758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  <w:r w:rsidR="00FB4A1D" w:rsidRPr="00A11F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="00FB4A1D" w:rsidRPr="00A11F4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брусок хвойных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8758A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31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3138">
              <w:rPr>
                <w:rFonts w:ascii="Times New Roman" w:hAnsi="Times New Roman" w:cs="Times New Roman"/>
              </w:rPr>
              <w:t>/</w:t>
            </w:r>
            <w:proofErr w:type="spellStart"/>
            <w:r w:rsidRPr="007D313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34D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  <w:proofErr w:type="gramStart"/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034D9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3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144" w:type="dxa"/>
          </w:tcPr>
          <w:p w:rsidR="00BB0DF7" w:rsidRPr="00034D9F" w:rsidRDefault="00BB0DF7" w:rsidP="0003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4D9F">
              <w:rPr>
                <w:rFonts w:ascii="Arial" w:hAnsi="Arial" w:cs="Arial"/>
                <w:color w:val="2D2D2D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="00034D9F" w:rsidRPr="00034D9F">
              <w:rPr>
                <w:rFonts w:ascii="Times New Roman" w:hAnsi="Times New Roman" w:cs="Times New Roman"/>
                <w:sz w:val="18"/>
                <w:szCs w:val="18"/>
              </w:rPr>
              <w:t>кг/м3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DB073C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Древесные </w:t>
            </w:r>
            <w:proofErr w:type="spellStart"/>
            <w:r w:rsidRPr="007D3138">
              <w:rPr>
                <w:rFonts w:ascii="Times New Roman" w:hAnsi="Times New Roman" w:cs="Times New Roman"/>
              </w:rPr>
              <w:t>пеллеты</w:t>
            </w:r>
            <w:proofErr w:type="spellEnd"/>
          </w:p>
        </w:tc>
        <w:tc>
          <w:tcPr>
            <w:tcW w:w="823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</w:t>
            </w:r>
            <w:r w:rsidR="00BB0DF7"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</w:t>
            </w:r>
            <w:r w:rsidR="00BB0DF7"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</w:t>
            </w:r>
            <w:r w:rsidR="00720306" w:rsidRPr="00B3399C">
              <w:rPr>
                <w:rFonts w:ascii="Times New Roman" w:hAnsi="Times New Roman" w:cs="Times New Roman"/>
              </w:rPr>
              <w:t>.2</w:t>
            </w:r>
            <w:r w:rsidRPr="007D3138">
              <w:rPr>
                <w:rFonts w:ascii="Times New Roman" w:hAnsi="Times New Roman" w:cs="Times New Roman"/>
              </w:rPr>
              <w:t>-2017 «</w:t>
            </w:r>
            <w:proofErr w:type="spellStart"/>
            <w:r w:rsidRPr="007D3138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7D31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138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7D3138">
              <w:rPr>
                <w:rFonts w:ascii="Times New Roman" w:hAnsi="Times New Roman" w:cs="Times New Roman"/>
              </w:rPr>
              <w:t>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31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3138">
              <w:rPr>
                <w:rFonts w:ascii="Times New Roman" w:hAnsi="Times New Roman" w:cs="Times New Roman"/>
              </w:rPr>
              <w:t>/</w:t>
            </w:r>
            <w:proofErr w:type="spellStart"/>
            <w:r w:rsidRPr="007D313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DB073C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</w:t>
            </w:r>
            <w:proofErr w:type="spellStart"/>
            <w:r w:rsidRPr="007D3138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7D31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138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7D3138">
              <w:rPr>
                <w:rFonts w:ascii="Times New Roman" w:hAnsi="Times New Roman" w:cs="Times New Roman"/>
              </w:rPr>
              <w:t>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E0325">
        <w:rPr>
          <w:rFonts w:ascii="Times New Roman" w:hAnsi="Times New Roman" w:cs="Times New Roman"/>
          <w:color w:val="000000" w:themeColor="text1"/>
        </w:rPr>
        <w:t>Б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 xml:space="preserve">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  <w:proofErr w:type="spellEnd"/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От 50 до 79 </w:t>
            </w: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включ</w:t>
            </w:r>
            <w:proofErr w:type="spellEnd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От 40 до 59 </w:t>
            </w: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включ</w:t>
            </w:r>
            <w:proofErr w:type="spellEnd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01FC1">
              <w:rPr>
                <w:rFonts w:ascii="Times New Roman" w:hAnsi="Times New Roman" w:cs="Times New Roman"/>
              </w:rPr>
              <w:t>Европейс-кого</w:t>
            </w:r>
            <w:proofErr w:type="spellEnd"/>
            <w:proofErr w:type="gramEnd"/>
            <w:r w:rsidRPr="00101FC1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F274E9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Н</w:t>
            </w:r>
            <w:r w:rsidR="00143C95">
              <w:rPr>
                <w:rFonts w:ascii="Times New Roman" w:eastAsia="Calibri" w:hAnsi="Times New Roman" w:cs="Times New Roman"/>
              </w:rPr>
              <w:t>*</w:t>
            </w:r>
            <w:proofErr w:type="gramStart"/>
            <w:r w:rsidR="005C186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 w:rsidRPr="005C186B">
              <w:rPr>
                <w:rFonts w:ascii="Times New Roman" w:eastAsia="Calibri" w:hAnsi="Times New Roman" w:cs="Times New Roman"/>
              </w:rPr>
              <w:t>18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  <w:p w:rsidR="00870BBA" w:rsidRPr="0047755C" w:rsidRDefault="00870BBA" w:rsidP="00014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ХлыстЕл</w:t>
            </w:r>
            <w:proofErr w:type="gramStart"/>
            <w:r>
              <w:rPr>
                <w:rFonts w:ascii="Times New Roman" w:eastAsia="Calibri" w:hAnsi="Times New Roman" w:cs="Times New Roman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0,8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5F1A"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="00A55F1A"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ХлыстБерез</w:t>
            </w:r>
            <w:proofErr w:type="gramStart"/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4,5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ХлыстОсин</w:t>
            </w:r>
            <w:proofErr w:type="gramStart"/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 xml:space="preserve">Хлыст лиственничных древостоев </w:t>
            </w:r>
            <w:proofErr w:type="gramStart"/>
            <w:r w:rsidRPr="00F274E9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Pr="00F274E9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F274E9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F274E9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F274E9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F274E9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F274E9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F274E9">
              <w:rPr>
                <w:rFonts w:ascii="Times New Roman" w:hAnsi="Times New Roman" w:cs="Times New Roman"/>
              </w:rPr>
              <w:t>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 xml:space="preserve">ГОСТ </w:t>
            </w:r>
            <w:proofErr w:type="gramStart"/>
            <w:r w:rsidRPr="00F274E9">
              <w:rPr>
                <w:rFonts w:ascii="Times New Roman" w:hAnsi="Times New Roman" w:cs="Times New Roman"/>
              </w:rPr>
              <w:t>Р</w:t>
            </w:r>
            <w:proofErr w:type="gramEnd"/>
            <w:r w:rsidRPr="00F274E9">
              <w:rPr>
                <w:rFonts w:ascii="Times New Roman" w:hAnsi="Times New Roman" w:cs="Times New Roman"/>
              </w:rPr>
              <w:t xml:space="preserve">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274E9">
              <w:rPr>
                <w:rFonts w:ascii="Times New Roman" w:hAnsi="Times New Roman" w:cs="Times New Roman"/>
              </w:rPr>
              <w:lastRenderedPageBreak/>
              <w:t>ХлыстЛист</w:t>
            </w:r>
            <w:proofErr w:type="gramStart"/>
            <w:r w:rsidRPr="00F274E9">
              <w:rPr>
                <w:rFonts w:ascii="Times New Roman" w:hAnsi="Times New Roman" w:cs="Times New Roman"/>
              </w:rPr>
              <w:t>в</w:t>
            </w:r>
            <w:proofErr w:type="spellEnd"/>
            <w:r w:rsidRPr="00F274E9">
              <w:rPr>
                <w:rFonts w:ascii="Times New Roman" w:hAnsi="Times New Roman" w:cs="Times New Roman"/>
              </w:rPr>
              <w:t>-</w:t>
            </w:r>
            <w:proofErr w:type="gramEnd"/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  <w:r w:rsidR="005C186B" w:rsidRPr="00F274E9">
              <w:rPr>
                <w:rFonts w:ascii="Times New Roman" w:hAnsi="Times New Roman" w:cs="Times New Roman"/>
              </w:rPr>
              <w:t xml:space="preserve"> 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5C186B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36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36CE">
              <w:rPr>
                <w:rFonts w:ascii="Times New Roman" w:hAnsi="Times New Roman" w:cs="Times New Roman"/>
              </w:rPr>
              <w:t>/</w:t>
            </w:r>
            <w:proofErr w:type="spellStart"/>
            <w:r w:rsidRPr="002036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</w:t>
            </w:r>
            <w:proofErr w:type="gramStart"/>
            <w:r w:rsidRPr="002036C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proofErr w:type="gramStart"/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  <w:proofErr w:type="gramEnd"/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  <w:proofErr w:type="spellEnd"/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proofErr w:type="gramStart"/>
            <w:r w:rsidRPr="002036CE">
              <w:rPr>
                <w:rFonts w:ascii="Times New Roman" w:hAnsi="Times New Roman" w:cs="Times New Roman"/>
              </w:rPr>
              <w:t>Дрова</w:t>
            </w:r>
            <w:proofErr w:type="gramEnd"/>
            <w:r w:rsidRPr="002036CE">
              <w:rPr>
                <w:rFonts w:ascii="Times New Roman" w:hAnsi="Times New Roman" w:cs="Times New Roman"/>
              </w:rPr>
              <w:t xml:space="preserve">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  <w:proofErr w:type="spellEnd"/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  <w:proofErr w:type="spellEnd"/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73F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3F12">
              <w:rPr>
                <w:rFonts w:ascii="Times New Roman" w:hAnsi="Times New Roman" w:cs="Times New Roman"/>
              </w:rPr>
              <w:t>/</w:t>
            </w:r>
            <w:proofErr w:type="spellStart"/>
            <w:r w:rsidRPr="00E73F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E73F12">
              <w:rPr>
                <w:rFonts w:ascii="Times New Roman" w:hAnsi="Times New Roman" w:cs="Times New Roman"/>
              </w:rPr>
              <w:t>мм</w:t>
            </w:r>
            <w:proofErr w:type="gramEnd"/>
            <w:r w:rsidRPr="00E73F12">
              <w:rPr>
                <w:rFonts w:ascii="Times New Roman" w:hAnsi="Times New Roman" w:cs="Times New Roman"/>
              </w:rPr>
              <w:t xml:space="preserve">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E73F12">
              <w:rPr>
                <w:rFonts w:ascii="Times New Roman" w:hAnsi="Times New Roman" w:cs="Times New Roman"/>
              </w:rPr>
              <w:t>мм</w:t>
            </w:r>
            <w:proofErr w:type="gramEnd"/>
            <w:r w:rsidRPr="00E73F12">
              <w:rPr>
                <w:rFonts w:ascii="Times New Roman" w:hAnsi="Times New Roman" w:cs="Times New Roman"/>
              </w:rPr>
              <w:t>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E73F12">
              <w:rPr>
                <w:rFonts w:ascii="Times New Roman" w:hAnsi="Times New Roman" w:cs="Times New Roman"/>
              </w:rPr>
              <w:t>мм</w:t>
            </w:r>
            <w:proofErr w:type="gramEnd"/>
            <w:r w:rsidRPr="00E73F12">
              <w:rPr>
                <w:rFonts w:ascii="Times New Roman" w:hAnsi="Times New Roman" w:cs="Times New Roman"/>
              </w:rPr>
              <w:t>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A" w:rsidRDefault="00632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Код биржевого </w:t>
            </w:r>
            <w:r w:rsidR="00870BBA">
              <w:rPr>
                <w:rFonts w:ascii="Times New Roman" w:hAnsi="Times New Roman" w:cs="Times New Roman"/>
              </w:rPr>
              <w:t>товара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E73F12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  <w:r w:rsidR="0075168F" w:rsidRPr="00E73F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5168F" w:rsidRPr="00E73F12">
              <w:rPr>
                <w:rFonts w:ascii="Times New Roman" w:hAnsi="Times New Roman" w:cs="Times New Roman"/>
              </w:rPr>
              <w:t>инд</w:t>
            </w:r>
            <w:proofErr w:type="spellEnd"/>
            <w:r w:rsidR="0075168F" w:rsidRPr="00E73F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6E23BA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6E23BA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6E23BA" w:rsidP="00596449">
            <w:pPr>
              <w:spacing w:after="0"/>
              <w:jc w:val="both"/>
            </w:pPr>
            <w:hyperlink r:id="rId29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ШАБАЛИНО,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РЫБКИНО,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ХАРОВСКАЯ,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КАДНИКОВСКИЙ,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ЯВЕНГА,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ЛЕТНЕОЗЕРСКИЙ,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ПЛЕСЕЦКАЯ,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НЯНДОМА,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ВЕЛЬСК,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КОСТЫЛЕВО,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ЛОЙГА,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УДИМА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КРАСАВИНО,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ВЕЛИКИЙ УСТЮГ,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САВВАТИЯ,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ТРОИЦКО-ПЕЧОРСК,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ВЕРХНЕИЖЕМСКАЯ,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СОСНОГОРСК,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ЧИНЬЯВОРЫК,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СИНДОР,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КНЯЖПОГОСТ,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ВЕНДИНГА,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КОСЛАН,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СЕЛЭГВОЖ,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ЧОВЬЮ,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КОЙТЫ,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МЕЖОГ,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МАДМАС,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СОЛЬВЫЧЕГОДСК,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КОТЕЛЬНИЧ-2,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КОТЕЛЬНИЧ-1,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МАРАДЫКОВСКИЙ,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ФАЛЕНКИ,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КИРОВ-КОТЛАССКИЙ,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КИРОВ,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БЕЛКА-СЛОБОДСКАЯ,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  <w:proofErr w:type="spellEnd"/>
            <w:proofErr w:type="gram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МУРАШИ,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  <w:proofErr w:type="gram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ВАЗЮК,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ОПАРИНО,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ЛАТЫШСКИЙ,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ПИНЮГ,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ПОДОСИНОВЕЦ,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ЛУНДАНКА,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СУСОЛОВКА,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БЕЗБОЖНИК,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СЛОБОДСКОЕ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ЯДРИХА,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  <w:proofErr w:type="spellEnd"/>
          </w:p>
        </w:tc>
      </w:tr>
      <w:tr w:rsidR="00E32AC3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129">
              <w:rPr>
                <w:rFonts w:ascii="Times New Roman" w:hAnsi="Times New Roman"/>
                <w:sz w:val="24"/>
                <w:szCs w:val="24"/>
              </w:rPr>
              <w:t xml:space="preserve">Киров </w:t>
            </w:r>
            <w:proofErr w:type="gramStart"/>
            <w:r w:rsidRPr="001E612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E612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E6129">
              <w:rPr>
                <w:rFonts w:ascii="Times New Roman" w:hAnsi="Times New Roman"/>
                <w:sz w:val="24"/>
                <w:szCs w:val="24"/>
              </w:rPr>
              <w:t>отласский</w:t>
            </w:r>
            <w:proofErr w:type="spellEnd"/>
            <w:r w:rsidRPr="001E6129">
              <w:rPr>
                <w:rFonts w:ascii="Times New Roman" w:hAnsi="Times New Roman"/>
                <w:sz w:val="24"/>
                <w:szCs w:val="24"/>
              </w:rPr>
              <w:t>, код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E32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6129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56358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  <w:proofErr w:type="spellEnd"/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Усть-Покшеньгский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2E3C8B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2E3C8B">
              <w:rPr>
                <w:rFonts w:ascii="Times New Roman" w:hAnsi="Times New Roman"/>
                <w:sz w:val="24"/>
                <w:szCs w:val="24"/>
              </w:rPr>
              <w:t xml:space="preserve">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</w:t>
            </w:r>
            <w:proofErr w:type="gramStart"/>
            <w:r w:rsidRPr="00A334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3344D">
              <w:rPr>
                <w:rFonts w:ascii="Times New Roman" w:hAnsi="Times New Roman"/>
                <w:sz w:val="24"/>
                <w:szCs w:val="24"/>
              </w:rPr>
              <w:t>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B7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076B7F">
              <w:rPr>
                <w:rFonts w:ascii="Times New Roman" w:hAnsi="Times New Roman"/>
                <w:sz w:val="24"/>
                <w:szCs w:val="24"/>
              </w:rPr>
              <w:t xml:space="preserve">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 xml:space="preserve"> р-н, п.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Сога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, нижний склад ООО «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Карпогорылес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Склад «Шилово», Архангельская область, </w:t>
            </w: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Корасноборский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филиала АО «Группа «Илим» в г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Пирс Новая Ветка </w:t>
            </w: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Котласского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район, с. Карпогоры, 400 метров от отметки 4 км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>втомобильной дороги Карпогоры – ж/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г.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Цементная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2;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Партизанский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ра-он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Pr="00822228" w:rsidRDefault="00B3399C" w:rsidP="00B3399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  <w:r w:rsidR="00DB073C">
        <w:rPr>
          <w:rFonts w:ascii="Times New Roman" w:hAnsi="Times New Roman"/>
          <w:b/>
          <w:sz w:val="24"/>
          <w:szCs w:val="24"/>
        </w:rPr>
        <w:t>и доставка автотранспортом поставщика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Тегринское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г. Вельск, ул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Шожемское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уч-к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Ивакшанский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  <w:proofErr w:type="spellEnd"/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</w:t>
            </w:r>
            <w:proofErr w:type="gramStart"/>
            <w:r w:rsidRPr="002036C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036CE">
              <w:rPr>
                <w:rFonts w:ascii="Times New Roman" w:hAnsi="Times New Roman"/>
                <w:sz w:val="24"/>
                <w:szCs w:val="24"/>
              </w:rPr>
              <w:t>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6CE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2036CE">
              <w:rPr>
                <w:rFonts w:ascii="Times New Roman" w:hAnsi="Times New Roman"/>
                <w:sz w:val="24"/>
                <w:szCs w:val="24"/>
              </w:rPr>
              <w:t xml:space="preserve">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 xml:space="preserve"> р-н, п.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Сога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, нижний склад ООО «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Карпогорылес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кв. 91,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67,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авет Ленина, кв. 11,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25,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(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к-з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«Россия») кв. 7,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(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к-з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  <w:proofErr w:type="spellEnd"/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яндомское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Северное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 xml:space="preserve">,кв. 136,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яндомское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</w:t>
            </w:r>
            <w:proofErr w:type="gramStart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F08F3">
              <w:rPr>
                <w:rFonts w:ascii="Times New Roman" w:hAnsi="Times New Roman"/>
                <w:sz w:val="24"/>
                <w:szCs w:val="24"/>
              </w:rPr>
              <w:t>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8F3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  <w:proofErr w:type="gramEnd"/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Тарногский</w:t>
            </w:r>
            <w:proofErr w:type="spellEnd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 район, площадка складирования д. </w:t>
            </w: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  <w:proofErr w:type="spellEnd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 (расстояние до железнодорожной станции «</w:t>
            </w: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Костылево</w:t>
            </w:r>
            <w:proofErr w:type="spellEnd"/>
            <w:r w:rsidRPr="00DF08F3">
              <w:rPr>
                <w:rFonts w:ascii="Times New Roman" w:hAnsi="Times New Roman"/>
                <w:sz w:val="24"/>
                <w:szCs w:val="24"/>
              </w:rPr>
              <w:t>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  <w:proofErr w:type="spellEnd"/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Карпогоры квартал 161,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Карпогоры квартал 161,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Совхоз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29,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 xml:space="preserve">. 43, 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>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73,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Шенкурский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Ледское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 уч.82,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Совхоз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15,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Совхоз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74,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75,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61,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84,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Шожемское</w:t>
            </w:r>
            <w:proofErr w:type="spell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Шожемское</w:t>
            </w:r>
            <w:proofErr w:type="spell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кв.84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кв.86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кв.86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кв.86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49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74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с. Карпогоры, 400 метров от отметки 4 км а/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Карпогор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ж/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станция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Карпогоры-Пассажирская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  <w:proofErr w:type="spellEnd"/>
            <w:proofErr w:type="gramEnd"/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г.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Цементная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2;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Партизанский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ра-он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»,кв. 129,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>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»,кв. 126,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>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49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74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51 выдел 48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75 выдел 9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141-21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Судромское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Судромское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Судромское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Пуйское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135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 w:rsidRPr="00682C57">
              <w:rPr>
                <w:rFonts w:ascii="Times New Roman" w:hAnsi="Times New Roman"/>
                <w:sz w:val="24"/>
                <w:szCs w:val="24"/>
              </w:rPr>
              <w:t xml:space="preserve"> 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 w:rsidRPr="00682C57">
              <w:rPr>
                <w:rFonts w:ascii="Times New Roman" w:hAnsi="Times New Roman"/>
                <w:sz w:val="24"/>
                <w:szCs w:val="24"/>
              </w:rPr>
              <w:t xml:space="preserve"> 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40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обл., Выборгский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, г. Светогорск, ул. Льва Конторовича, территория ОКС, 188990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Светогорск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, ул. Энтузиастов, д.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  <w:proofErr w:type="spellEnd"/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Морский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 Выборг, ООО «Порт Логистик» терминал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Выборг-порт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Новгородская обл.,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  <w:proofErr w:type="spell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  <w:proofErr w:type="spellEnd"/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171155, Вышний Волочек, пос. Приозерный, 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Вышний-Волочек</w:t>
            </w:r>
            <w:proofErr w:type="spellEnd"/>
            <w:proofErr w:type="gramEnd"/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Морской Порт Усть-Луга Лесной Терминал «Фактор»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Усть-Луга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Default="00B3399C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368AC" w:rsidRDefault="004368AC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EB12A6" w:rsidRDefault="00EB12A6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EB12A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B12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12A6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EB12A6">
        <w:rPr>
          <w:rFonts w:ascii="Times New Roman" w:eastAsia="Calibri" w:hAnsi="Times New Roman" w:cs="Times New Roman"/>
          <w:sz w:val="24"/>
          <w:szCs w:val="24"/>
        </w:rPr>
        <w:t>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</w:t>
            </w:r>
            <w:proofErr w:type="gram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>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proofErr w:type="spellStart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</w:t>
            </w:r>
            <w:proofErr w:type="spellEnd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Для </w:t>
            </w:r>
            <w:proofErr w:type="gramStart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инструментов</w:t>
            </w:r>
            <w:proofErr w:type="gramEnd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14" w:rsidRDefault="00CC3E14" w:rsidP="00376E34">
      <w:pPr>
        <w:spacing w:after="0" w:line="240" w:lineRule="auto"/>
      </w:pPr>
      <w:r>
        <w:separator/>
      </w:r>
    </w:p>
  </w:endnote>
  <w:endnote w:type="continuationSeparator" w:id="0">
    <w:p w:rsidR="00CC3E14" w:rsidRDefault="00CC3E14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14" w:rsidRDefault="006E23BA">
    <w:pPr>
      <w:rPr>
        <w:sz w:val="2"/>
        <w:szCs w:val="2"/>
      </w:rPr>
    </w:pPr>
    <w:r w:rsidRPr="006E23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CC3E14" w:rsidRDefault="006E23BA">
                <w:pPr>
                  <w:pStyle w:val="16"/>
                  <w:shd w:val="clear" w:color="auto" w:fill="auto"/>
                  <w:spacing w:line="240" w:lineRule="auto"/>
                </w:pPr>
                <w:r w:rsidRPr="006E23BA">
                  <w:fldChar w:fldCharType="begin"/>
                </w:r>
                <w:r w:rsidR="00CC3E14">
                  <w:instrText xml:space="preserve"> PAGE \* MERGEFORMAT </w:instrText>
                </w:r>
                <w:r w:rsidRPr="006E23BA">
                  <w:fldChar w:fldCharType="separate"/>
                </w:r>
                <w:r w:rsidR="00CC3E14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531801"/>
      <w:docPartObj>
        <w:docPartGallery w:val="Page Numbers (Bottom of Page)"/>
        <w:docPartUnique/>
      </w:docPartObj>
    </w:sdtPr>
    <w:sdtContent>
      <w:p w:rsidR="00CC3E14" w:rsidRDefault="006E23BA">
        <w:pPr>
          <w:pStyle w:val="ae"/>
          <w:jc w:val="center"/>
        </w:pPr>
        <w:r>
          <w:fldChar w:fldCharType="begin"/>
        </w:r>
        <w:r w:rsidR="00CC3E14">
          <w:instrText>PAGE   \* MERGEFORMAT</w:instrText>
        </w:r>
        <w:r>
          <w:fldChar w:fldCharType="separate"/>
        </w:r>
        <w:r w:rsidR="00DB0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3E14" w:rsidRDefault="00CC3E1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3E14" w:rsidRPr="00376E34" w:rsidRDefault="006E23BA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3E14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73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E14" w:rsidRDefault="00CC3E1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3E14" w:rsidRPr="009D79CE" w:rsidRDefault="006E23BA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3E14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73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E14" w:rsidRDefault="00CC3E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14" w:rsidRDefault="00CC3E14" w:rsidP="00376E34">
      <w:pPr>
        <w:spacing w:after="0" w:line="240" w:lineRule="auto"/>
      </w:pPr>
      <w:r>
        <w:separator/>
      </w:r>
    </w:p>
  </w:footnote>
  <w:footnote w:type="continuationSeparator" w:id="0">
    <w:p w:rsidR="00CC3E14" w:rsidRDefault="00CC3E14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14" w:rsidRDefault="006E23BA">
    <w:pPr>
      <w:rPr>
        <w:sz w:val="2"/>
        <w:szCs w:val="2"/>
      </w:rPr>
    </w:pPr>
    <w:r w:rsidRPr="006E23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CC3E14" w:rsidRDefault="00CC3E14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 xml:space="preserve">ГОСТ </w:t>
                </w:r>
                <w:proofErr w:type="gramStart"/>
                <w:r>
                  <w:rPr>
                    <w:rStyle w:val="af5"/>
                    <w:color w:val="000000"/>
                  </w:rPr>
                  <w:t>Р</w:t>
                </w:r>
                <w:proofErr w:type="gramEnd"/>
                <w:r>
                  <w:rPr>
                    <w:rStyle w:val="af5"/>
                    <w:color w:val="000000"/>
                  </w:rPr>
                  <w:t xml:space="preserve">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AEE"/>
    <w:rsid w:val="00014E8F"/>
    <w:rsid w:val="00017355"/>
    <w:rsid w:val="00023800"/>
    <w:rsid w:val="00025529"/>
    <w:rsid w:val="0002674D"/>
    <w:rsid w:val="000337B8"/>
    <w:rsid w:val="00034D9F"/>
    <w:rsid w:val="000364EC"/>
    <w:rsid w:val="00037BC8"/>
    <w:rsid w:val="000401C8"/>
    <w:rsid w:val="00047387"/>
    <w:rsid w:val="0005684A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54C1"/>
    <w:rsid w:val="00095609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2402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A4DC7"/>
    <w:rsid w:val="001B3C52"/>
    <w:rsid w:val="001C27CC"/>
    <w:rsid w:val="001C7577"/>
    <w:rsid w:val="001C784D"/>
    <w:rsid w:val="001E3B09"/>
    <w:rsid w:val="001E4878"/>
    <w:rsid w:val="001E539F"/>
    <w:rsid w:val="001E6129"/>
    <w:rsid w:val="001F2EA0"/>
    <w:rsid w:val="002007DC"/>
    <w:rsid w:val="002036CE"/>
    <w:rsid w:val="002053AE"/>
    <w:rsid w:val="002066A2"/>
    <w:rsid w:val="002136D5"/>
    <w:rsid w:val="00241461"/>
    <w:rsid w:val="00251472"/>
    <w:rsid w:val="002671CE"/>
    <w:rsid w:val="002705CA"/>
    <w:rsid w:val="00271FD6"/>
    <w:rsid w:val="0027366F"/>
    <w:rsid w:val="00273B06"/>
    <w:rsid w:val="00282543"/>
    <w:rsid w:val="002866CB"/>
    <w:rsid w:val="00296CF7"/>
    <w:rsid w:val="002A34AE"/>
    <w:rsid w:val="002A7913"/>
    <w:rsid w:val="002B017E"/>
    <w:rsid w:val="002B53AA"/>
    <w:rsid w:val="002C4440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554B"/>
    <w:rsid w:val="00326951"/>
    <w:rsid w:val="00330737"/>
    <w:rsid w:val="00334B5D"/>
    <w:rsid w:val="00346CAE"/>
    <w:rsid w:val="00355ED3"/>
    <w:rsid w:val="00356358"/>
    <w:rsid w:val="00356FF2"/>
    <w:rsid w:val="0035775F"/>
    <w:rsid w:val="00376E34"/>
    <w:rsid w:val="00381DB1"/>
    <w:rsid w:val="003823DB"/>
    <w:rsid w:val="003864CB"/>
    <w:rsid w:val="0039212C"/>
    <w:rsid w:val="003A1FB0"/>
    <w:rsid w:val="003A6B17"/>
    <w:rsid w:val="003B04AB"/>
    <w:rsid w:val="003B180A"/>
    <w:rsid w:val="003B2418"/>
    <w:rsid w:val="003B4099"/>
    <w:rsid w:val="003C18AA"/>
    <w:rsid w:val="003C2B8F"/>
    <w:rsid w:val="003C360A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8AC"/>
    <w:rsid w:val="00436BB2"/>
    <w:rsid w:val="00441728"/>
    <w:rsid w:val="00442D48"/>
    <w:rsid w:val="004432B3"/>
    <w:rsid w:val="00445032"/>
    <w:rsid w:val="00463C68"/>
    <w:rsid w:val="00472614"/>
    <w:rsid w:val="00474A4F"/>
    <w:rsid w:val="00476755"/>
    <w:rsid w:val="004773E2"/>
    <w:rsid w:val="0047755C"/>
    <w:rsid w:val="00482294"/>
    <w:rsid w:val="00483525"/>
    <w:rsid w:val="004875FB"/>
    <w:rsid w:val="004B0107"/>
    <w:rsid w:val="004B0C03"/>
    <w:rsid w:val="004B3AA6"/>
    <w:rsid w:val="004B41E6"/>
    <w:rsid w:val="004B54E2"/>
    <w:rsid w:val="004C42A2"/>
    <w:rsid w:val="004D64FE"/>
    <w:rsid w:val="004D6FDF"/>
    <w:rsid w:val="004E413E"/>
    <w:rsid w:val="004E6B0F"/>
    <w:rsid w:val="005016DD"/>
    <w:rsid w:val="00504C88"/>
    <w:rsid w:val="005103DD"/>
    <w:rsid w:val="00510A90"/>
    <w:rsid w:val="00512339"/>
    <w:rsid w:val="00521C62"/>
    <w:rsid w:val="00522894"/>
    <w:rsid w:val="0053367B"/>
    <w:rsid w:val="005375BF"/>
    <w:rsid w:val="00541D3F"/>
    <w:rsid w:val="0054493C"/>
    <w:rsid w:val="00546B21"/>
    <w:rsid w:val="00550798"/>
    <w:rsid w:val="00553DFD"/>
    <w:rsid w:val="0056245D"/>
    <w:rsid w:val="00566D68"/>
    <w:rsid w:val="00570B92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C186B"/>
    <w:rsid w:val="005C1C1E"/>
    <w:rsid w:val="005D22FE"/>
    <w:rsid w:val="005D5323"/>
    <w:rsid w:val="005D5756"/>
    <w:rsid w:val="005D66CC"/>
    <w:rsid w:val="005E3CD6"/>
    <w:rsid w:val="006018C6"/>
    <w:rsid w:val="00601F45"/>
    <w:rsid w:val="00606973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A4042"/>
    <w:rsid w:val="006B1A44"/>
    <w:rsid w:val="006B21AC"/>
    <w:rsid w:val="006B2C89"/>
    <w:rsid w:val="006C2813"/>
    <w:rsid w:val="006C3B0C"/>
    <w:rsid w:val="006C6049"/>
    <w:rsid w:val="006D1B45"/>
    <w:rsid w:val="006D3AEE"/>
    <w:rsid w:val="006E23BA"/>
    <w:rsid w:val="006E429A"/>
    <w:rsid w:val="006E5D9A"/>
    <w:rsid w:val="006F6C33"/>
    <w:rsid w:val="00703801"/>
    <w:rsid w:val="0070491A"/>
    <w:rsid w:val="00711DF8"/>
    <w:rsid w:val="00713164"/>
    <w:rsid w:val="00714C8F"/>
    <w:rsid w:val="00720306"/>
    <w:rsid w:val="007209E3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96D04"/>
    <w:rsid w:val="0079763F"/>
    <w:rsid w:val="007A42F2"/>
    <w:rsid w:val="007A6101"/>
    <w:rsid w:val="007B0EF4"/>
    <w:rsid w:val="007D18B2"/>
    <w:rsid w:val="007D3138"/>
    <w:rsid w:val="007D4FF0"/>
    <w:rsid w:val="007D5E08"/>
    <w:rsid w:val="007D6996"/>
    <w:rsid w:val="007E1F0D"/>
    <w:rsid w:val="007E3AE2"/>
    <w:rsid w:val="007E7D5A"/>
    <w:rsid w:val="007E7EDC"/>
    <w:rsid w:val="007F1245"/>
    <w:rsid w:val="007F3711"/>
    <w:rsid w:val="007F37A2"/>
    <w:rsid w:val="007F4815"/>
    <w:rsid w:val="007F4AB4"/>
    <w:rsid w:val="008007B2"/>
    <w:rsid w:val="0080371D"/>
    <w:rsid w:val="00803B7B"/>
    <w:rsid w:val="008128C1"/>
    <w:rsid w:val="008169E4"/>
    <w:rsid w:val="00816DE8"/>
    <w:rsid w:val="008172DB"/>
    <w:rsid w:val="008203FA"/>
    <w:rsid w:val="008334AA"/>
    <w:rsid w:val="00847F3B"/>
    <w:rsid w:val="00854093"/>
    <w:rsid w:val="00870BBA"/>
    <w:rsid w:val="0087364E"/>
    <w:rsid w:val="0087385B"/>
    <w:rsid w:val="00875833"/>
    <w:rsid w:val="008758AA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5F3"/>
    <w:rsid w:val="008A5A9C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6282"/>
    <w:rsid w:val="008F3471"/>
    <w:rsid w:val="008F61D0"/>
    <w:rsid w:val="009007A4"/>
    <w:rsid w:val="00906B6E"/>
    <w:rsid w:val="009073D2"/>
    <w:rsid w:val="00915839"/>
    <w:rsid w:val="009175EF"/>
    <w:rsid w:val="00920BD5"/>
    <w:rsid w:val="009265C7"/>
    <w:rsid w:val="0092663A"/>
    <w:rsid w:val="00937DD5"/>
    <w:rsid w:val="00946244"/>
    <w:rsid w:val="0095470C"/>
    <w:rsid w:val="009602F1"/>
    <w:rsid w:val="00963D76"/>
    <w:rsid w:val="00972377"/>
    <w:rsid w:val="00974F8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6B7D"/>
    <w:rsid w:val="009F7E9F"/>
    <w:rsid w:val="00A00735"/>
    <w:rsid w:val="00A0329B"/>
    <w:rsid w:val="00A0361E"/>
    <w:rsid w:val="00A11F47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76F17"/>
    <w:rsid w:val="00A80F0F"/>
    <w:rsid w:val="00A92172"/>
    <w:rsid w:val="00A92B4D"/>
    <w:rsid w:val="00AA223E"/>
    <w:rsid w:val="00AB0424"/>
    <w:rsid w:val="00AB6743"/>
    <w:rsid w:val="00AB71FD"/>
    <w:rsid w:val="00AC6327"/>
    <w:rsid w:val="00AD2E3F"/>
    <w:rsid w:val="00AD70CC"/>
    <w:rsid w:val="00AE41F7"/>
    <w:rsid w:val="00AE673F"/>
    <w:rsid w:val="00AF5450"/>
    <w:rsid w:val="00AF7661"/>
    <w:rsid w:val="00B03727"/>
    <w:rsid w:val="00B11501"/>
    <w:rsid w:val="00B115A2"/>
    <w:rsid w:val="00B116CF"/>
    <w:rsid w:val="00B15273"/>
    <w:rsid w:val="00B16B5F"/>
    <w:rsid w:val="00B24591"/>
    <w:rsid w:val="00B30E2C"/>
    <w:rsid w:val="00B32248"/>
    <w:rsid w:val="00B3399C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418B"/>
    <w:rsid w:val="00BD58DC"/>
    <w:rsid w:val="00BE20D1"/>
    <w:rsid w:val="00BE498E"/>
    <w:rsid w:val="00BE5788"/>
    <w:rsid w:val="00C03923"/>
    <w:rsid w:val="00C11041"/>
    <w:rsid w:val="00C118F2"/>
    <w:rsid w:val="00C249EB"/>
    <w:rsid w:val="00C34146"/>
    <w:rsid w:val="00C35810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0D6"/>
    <w:rsid w:val="00C94133"/>
    <w:rsid w:val="00CA4F33"/>
    <w:rsid w:val="00CA5846"/>
    <w:rsid w:val="00CA6775"/>
    <w:rsid w:val="00CB0E90"/>
    <w:rsid w:val="00CB55B2"/>
    <w:rsid w:val="00CB6EA8"/>
    <w:rsid w:val="00CC1B3D"/>
    <w:rsid w:val="00CC3E14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12260"/>
    <w:rsid w:val="00D15FF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B073C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692"/>
    <w:rsid w:val="00E057D8"/>
    <w:rsid w:val="00E16F25"/>
    <w:rsid w:val="00E204BF"/>
    <w:rsid w:val="00E31DA8"/>
    <w:rsid w:val="00E32AC3"/>
    <w:rsid w:val="00E36724"/>
    <w:rsid w:val="00E407ED"/>
    <w:rsid w:val="00E634BF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22BD"/>
    <w:rsid w:val="00EF4387"/>
    <w:rsid w:val="00EF5901"/>
    <w:rsid w:val="00F0097B"/>
    <w:rsid w:val="00F00A12"/>
    <w:rsid w:val="00F052EB"/>
    <w:rsid w:val="00F05935"/>
    <w:rsid w:val="00F110D5"/>
    <w:rsid w:val="00F13565"/>
    <w:rsid w:val="00F274E9"/>
    <w:rsid w:val="00F3164E"/>
    <w:rsid w:val="00F405D2"/>
    <w:rsid w:val="00F510B0"/>
    <w:rsid w:val="00F5204A"/>
    <w:rsid w:val="00F542D7"/>
    <w:rsid w:val="00F55F6A"/>
    <w:rsid w:val="00F624C3"/>
    <w:rsid w:val="00F71190"/>
    <w:rsid w:val="00F73EE2"/>
    <w:rsid w:val="00F761A2"/>
    <w:rsid w:val="00F87410"/>
    <w:rsid w:val="00F908AE"/>
    <w:rsid w:val="00FA2565"/>
    <w:rsid w:val="00FA5EA7"/>
    <w:rsid w:val="00FA613E"/>
    <w:rsid w:val="00FA6C92"/>
    <w:rsid w:val="00FB4A1D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79B1-BC9D-4560-B7B2-55D3C744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38</Pages>
  <Words>10287</Words>
  <Characters>58637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n.egorov</cp:lastModifiedBy>
  <cp:revision>12</cp:revision>
  <cp:lastPrinted>2020-06-02T12:49:00Z</cp:lastPrinted>
  <dcterms:created xsi:type="dcterms:W3CDTF">2020-06-03T08:02:00Z</dcterms:created>
  <dcterms:modified xsi:type="dcterms:W3CDTF">2020-06-11T11:10:00Z</dcterms:modified>
</cp:coreProperties>
</file>