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  <w:proofErr w:type="gramEnd"/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9C13D0" w:rsidRDefault="00F274E9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9C13D0">
        <w:rPr>
          <w:rFonts w:ascii="Times New Roman" w:hAnsi="Times New Roman"/>
          <w:sz w:val="24"/>
          <w:szCs w:val="24"/>
        </w:rPr>
        <w:t>,</w:t>
      </w:r>
    </w:p>
    <w:p w:rsidR="008B7052" w:rsidRDefault="009C13D0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6D1B4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от 27 августа 2019 г.</w:t>
      </w:r>
      <w:r w:rsidR="008B7052">
        <w:rPr>
          <w:rFonts w:ascii="Times New Roman" w:hAnsi="Times New Roman"/>
          <w:sz w:val="24"/>
          <w:szCs w:val="24"/>
        </w:rPr>
        <w:t>,</w:t>
      </w:r>
    </w:p>
    <w:p w:rsidR="000954C1" w:rsidRDefault="008B7052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8A6CD5">
        <w:rPr>
          <w:rFonts w:ascii="Times New Roman" w:hAnsi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 от 13 ноября 2019 г.</w:t>
      </w:r>
      <w:r w:rsidR="000954C1">
        <w:rPr>
          <w:rFonts w:ascii="Times New Roman" w:hAnsi="Times New Roman"/>
          <w:sz w:val="24"/>
          <w:szCs w:val="24"/>
        </w:rPr>
        <w:t>,</w:t>
      </w:r>
    </w:p>
    <w:p w:rsidR="003F61B3" w:rsidRDefault="000954C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ED502D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 xml:space="preserve"> от 06 декабря 2019 г.</w:t>
      </w:r>
      <w:r w:rsidR="003F61B3">
        <w:rPr>
          <w:rFonts w:ascii="Times New Roman" w:hAnsi="Times New Roman"/>
          <w:sz w:val="24"/>
          <w:szCs w:val="24"/>
        </w:rPr>
        <w:t>,</w:t>
      </w:r>
    </w:p>
    <w:p w:rsidR="006A4042" w:rsidRDefault="003F61B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334B5D" w:rsidRPr="00E32AC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от 06 мая 2020 г.</w:t>
      </w:r>
      <w:r w:rsidR="006A4042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6A4042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№ </w:t>
      </w:r>
      <w:r w:rsidR="007209E3" w:rsidRPr="0072030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от 08 мая 2020 г.</w:t>
      </w:r>
      <w:r w:rsidR="00435526">
        <w:rPr>
          <w:rFonts w:ascii="Times New Roman" w:hAnsi="Times New Roman"/>
          <w:sz w:val="24"/>
          <w:szCs w:val="24"/>
        </w:rPr>
        <w:t>)</w:t>
      </w:r>
      <w:proofErr w:type="gramEnd"/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9265C7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9265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65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9265C7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9265C7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9265C7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9265C7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9265C7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9265C7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9265C7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9265C7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322C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3.3. Поставки лесоматериалов производятся железнодорожным </w:t>
      </w:r>
      <w:proofErr w:type="spell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спецподвижным</w:t>
      </w:r>
      <w:proofErr w:type="spellEnd"/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</w:t>
      </w:r>
      <w:proofErr w:type="gram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один: ж</w:t>
      </w:r>
      <w:proofErr w:type="gramEnd"/>
      <w:r w:rsidRPr="007E7ED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27366F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27366F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Рисунок 1 - Размеры </w:t>
            </w:r>
            <w:proofErr w:type="spellStart"/>
            <w:r w:rsidRPr="00BD39B2">
              <w:rPr>
                <w:rFonts w:ascii="Times New Roman" w:eastAsia="Calibri" w:hAnsi="Times New Roman" w:cs="Times New Roman"/>
              </w:rPr>
              <w:t>пеллет</w:t>
            </w:r>
            <w:proofErr w:type="spellEnd"/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7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265C7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 w:rsidRPr="00BD39B2">
              <w:rPr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 w:rsidRPr="00BD39B2">
              <w:rPr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265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265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265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9265C7">
              <w:rPr>
                <w:rFonts w:ascii="Times New Roman" w:hAnsi="Times New Roman" w:cs="Times New Roman"/>
                <w:noProof/>
              </w:rPr>
            </w:r>
            <w:r w:rsidR="009265C7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9265C7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="009265C7" w:rsidRPr="009265C7">
              <w:rPr>
                <w:rFonts w:ascii="Times New Roman" w:eastAsiaTheme="minorHAnsi" w:hAnsi="Times New Roman" w:cs="Times New Roman"/>
                <w:noProof/>
              </w:rPr>
            </w:r>
            <w:r w:rsidR="009265C7"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265C7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9265C7">
              <w:rPr>
                <w:rFonts w:ascii="Times New Roman" w:eastAsiaTheme="minorHAnsi" w:hAnsi="Times New Roman" w:cs="Times New Roman"/>
                <w:noProof/>
              </w:rPr>
            </w:r>
            <w:r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="009265C7" w:rsidRPr="009265C7">
              <w:rPr>
                <w:rFonts w:ascii="Times New Roman" w:eastAsiaTheme="minorHAnsi" w:hAnsi="Times New Roman" w:cs="Times New Roman"/>
                <w:noProof/>
              </w:rPr>
            </w:r>
            <w:r w:rsidR="009265C7" w:rsidRPr="009265C7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265C7" w:rsidRPr="00926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265C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spell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*Н*</w:t>
      </w:r>
      <w:proofErr w:type="gramStart"/>
      <w:r w:rsidRPr="00B54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Вид_древесины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ED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E7EDC">
        <w:rPr>
          <w:rFonts w:ascii="Times New Roman" w:hAnsi="Times New Roman" w:cs="Times New Roman"/>
          <w:sz w:val="24"/>
          <w:szCs w:val="24"/>
        </w:rPr>
        <w:t xml:space="preserve">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E7EDC">
        <w:rPr>
          <w:rFonts w:ascii="Times New Roman" w:hAnsi="Times New Roman" w:cs="Times New Roman"/>
          <w:sz w:val="24"/>
          <w:szCs w:val="24"/>
        </w:rPr>
        <w:t>поставки</w:t>
      </w:r>
      <w:proofErr w:type="gramEnd"/>
      <w:r w:rsidRPr="007E7EDC">
        <w:rPr>
          <w:rFonts w:ascii="Times New Roman" w:hAnsi="Times New Roman" w:cs="Times New Roman"/>
          <w:sz w:val="24"/>
          <w:szCs w:val="24"/>
        </w:rPr>
        <w:t xml:space="preserve">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294"/>
        <w:gridCol w:w="7"/>
        <w:gridCol w:w="1569"/>
        <w:gridCol w:w="1290"/>
        <w:gridCol w:w="1695"/>
        <w:gridCol w:w="2927"/>
        <w:gridCol w:w="4535"/>
      </w:tblGrid>
      <w:tr w:rsidR="009D79CE" w:rsidRPr="00531EA9" w:rsidTr="008758AA">
        <w:trPr>
          <w:trHeight w:val="265"/>
        </w:trPr>
        <w:tc>
          <w:tcPr>
            <w:tcW w:w="56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3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758AA">
        <w:trPr>
          <w:trHeight w:val="144"/>
        </w:trPr>
        <w:tc>
          <w:tcPr>
            <w:tcW w:w="56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758AA">
        <w:trPr>
          <w:trHeight w:val="278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8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8758AA">
        <w:trPr>
          <w:trHeight w:val="269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3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6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85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42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508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42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8758AA">
        <w:trPr>
          <w:trHeight w:val="1350"/>
        </w:trPr>
        <w:tc>
          <w:tcPr>
            <w:tcW w:w="568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8758AA">
        <w:trPr>
          <w:trHeight w:val="100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9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8758AA" w:rsidRPr="00B84D37" w:rsidTr="008758AA">
        <w:trPr>
          <w:trHeight w:val="144"/>
        </w:trPr>
        <w:tc>
          <w:tcPr>
            <w:tcW w:w="568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</w:t>
            </w:r>
            <w:proofErr w:type="spellEnd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8758AA" w:rsidRDefault="008758AA" w:rsidP="008758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брусок хвойных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1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138">
              <w:rPr>
                <w:rFonts w:ascii="Times New Roman" w:hAnsi="Times New Roman" w:cs="Times New Roman"/>
              </w:rPr>
              <w:t>/</w:t>
            </w:r>
            <w:proofErr w:type="spellStart"/>
            <w:r w:rsidRPr="007D313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  <w:proofErr w:type="gramStart"/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034D9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720306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Древесные </w:t>
            </w:r>
            <w:proofErr w:type="spellStart"/>
            <w:r w:rsidRPr="007D3138">
              <w:rPr>
                <w:rFonts w:ascii="Times New Roman" w:hAnsi="Times New Roman" w:cs="Times New Roman"/>
              </w:rPr>
              <w:t>пеллеты</w:t>
            </w:r>
            <w:proofErr w:type="spellEnd"/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>
              <w:rPr>
                <w:rFonts w:ascii="Times New Roman" w:hAnsi="Times New Roman" w:cs="Times New Roman"/>
                <w:lang w:val="en-US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</w:t>
            </w:r>
            <w:proofErr w:type="spellStart"/>
            <w:r w:rsidRPr="007D3138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7D3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138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7D3138">
              <w:rPr>
                <w:rFonts w:ascii="Times New Roman" w:hAnsi="Times New Roman" w:cs="Times New Roman"/>
              </w:rPr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1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138">
              <w:rPr>
                <w:rFonts w:ascii="Times New Roman" w:hAnsi="Times New Roman" w:cs="Times New Roman"/>
              </w:rPr>
              <w:t>/</w:t>
            </w:r>
            <w:proofErr w:type="spellStart"/>
            <w:r w:rsidRPr="007D313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720306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</w:t>
            </w:r>
            <w:proofErr w:type="spellStart"/>
            <w:r w:rsidRPr="007D3138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7D3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138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7D3138">
              <w:rPr>
                <w:rFonts w:ascii="Times New Roman" w:hAnsi="Times New Roman" w:cs="Times New Roman"/>
              </w:rPr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  <w:proofErr w:type="spellEnd"/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От 50 до 79 </w:t>
            </w: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включ</w:t>
            </w:r>
            <w:proofErr w:type="spellEnd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От 40 до 59 </w:t>
            </w: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включ</w:t>
            </w:r>
            <w:proofErr w:type="spellEnd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1FC1">
              <w:rPr>
                <w:rFonts w:ascii="Times New Roman" w:hAnsi="Times New Roman" w:cs="Times New Roman"/>
              </w:rPr>
              <w:t>Европейс-кого</w:t>
            </w:r>
            <w:proofErr w:type="spellEnd"/>
            <w:proofErr w:type="gramEnd"/>
            <w:r w:rsidRPr="00101FC1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F274E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ХлыстЕль-Д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F274E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5F1A"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="00A55F1A"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F274E9"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F274E9"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 xml:space="preserve">Хлыст лиственничных древостоев </w:t>
            </w:r>
            <w:proofErr w:type="gramStart"/>
            <w:r w:rsidRPr="00F274E9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F274E9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F274E9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F274E9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F274E9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F274E9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274E9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F274E9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 xml:space="preserve">ГОСТ </w:t>
            </w:r>
            <w:proofErr w:type="gramStart"/>
            <w:r w:rsidRPr="00F274E9">
              <w:rPr>
                <w:rFonts w:ascii="Times New Roman" w:hAnsi="Times New Roman" w:cs="Times New Roman"/>
              </w:rPr>
              <w:t>Р</w:t>
            </w:r>
            <w:proofErr w:type="gramEnd"/>
            <w:r w:rsidRPr="00F274E9">
              <w:rPr>
                <w:rFonts w:ascii="Times New Roman" w:hAnsi="Times New Roman" w:cs="Times New Roman"/>
              </w:rPr>
              <w:t xml:space="preserve">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274E9">
              <w:rPr>
                <w:rFonts w:ascii="Times New Roman" w:hAnsi="Times New Roman" w:cs="Times New Roman"/>
              </w:rPr>
              <w:lastRenderedPageBreak/>
              <w:t>ХлыстЛиств-Д</w:t>
            </w:r>
            <w:proofErr w:type="spellEnd"/>
            <w:r w:rsidRPr="00F274E9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F274E9">
              <w:rPr>
                <w:rFonts w:ascii="Times New Roman" w:hAnsi="Times New Roman" w:cs="Times New Roman"/>
              </w:rPr>
              <w:t>Р</w:t>
            </w:r>
            <w:proofErr w:type="gramEnd"/>
            <w:r w:rsidRPr="00F274E9">
              <w:rPr>
                <w:rFonts w:ascii="Times New Roman" w:hAnsi="Times New Roman" w:cs="Times New Roman"/>
              </w:rPr>
              <w:t xml:space="preserve">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6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36CE">
              <w:rPr>
                <w:rFonts w:ascii="Times New Roman" w:hAnsi="Times New Roman" w:cs="Times New Roman"/>
              </w:rPr>
              <w:t>/</w:t>
            </w:r>
            <w:proofErr w:type="spellStart"/>
            <w:r w:rsidRPr="002036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</w:t>
            </w:r>
            <w:proofErr w:type="gramStart"/>
            <w:r w:rsidRPr="002036C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proofErr w:type="gramStart"/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  <w:proofErr w:type="gramEnd"/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  <w:proofErr w:type="spellEnd"/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proofErr w:type="gramStart"/>
            <w:r w:rsidRPr="002036CE">
              <w:rPr>
                <w:rFonts w:ascii="Times New Roman" w:hAnsi="Times New Roman" w:cs="Times New Roman"/>
              </w:rPr>
              <w:t>Дрова</w:t>
            </w:r>
            <w:proofErr w:type="gramEnd"/>
            <w:r w:rsidRPr="002036CE">
              <w:rPr>
                <w:rFonts w:ascii="Times New Roman" w:hAnsi="Times New Roman" w:cs="Times New Roman"/>
              </w:rPr>
              <w:t xml:space="preserve">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  <w:proofErr w:type="spellEnd"/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  <w:proofErr w:type="spellEnd"/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3F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3F12">
              <w:rPr>
                <w:rFonts w:ascii="Times New Roman" w:hAnsi="Times New Roman" w:cs="Times New Roman"/>
              </w:rPr>
              <w:t>/</w:t>
            </w:r>
            <w:proofErr w:type="spellStart"/>
            <w:r w:rsidRPr="00E73F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 xml:space="preserve">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>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>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E73F12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 w:rsidR="0075168F" w:rsidRPr="00E73F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5168F" w:rsidRPr="00E73F12">
              <w:rPr>
                <w:rFonts w:ascii="Times New Roman" w:hAnsi="Times New Roman" w:cs="Times New Roman"/>
              </w:rPr>
              <w:t>инд</w:t>
            </w:r>
            <w:proofErr w:type="spellEnd"/>
            <w:r w:rsidR="0075168F" w:rsidRPr="00E73F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265C7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9265C7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9265C7" w:rsidP="00596449">
            <w:pPr>
              <w:spacing w:after="0"/>
              <w:jc w:val="both"/>
            </w:pPr>
            <w:hyperlink r:id="rId29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ШАБАЛИНО,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РЫБКИНО,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ХАРОВСКАЯ,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КАДНИКОВСКИЙ,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ЯВЕНГА,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ЛЕТНЕОЗЕРСКИЙ,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ПЛЕСЕЦКАЯ,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НЯНДОМА,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ВЕЛЬСК,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КОСТЫЛЕВО,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ЛОЙГА,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УДИМА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КРАСАВИНО,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ВЕЛИКИЙ УСТЮГ,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САВВАТИЯ,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ТРОИЦКО-ПЕЧОРСК,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ВЕРХНЕИЖЕМСКАЯ,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СОСНОГОРСК,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ЧИНЬЯВОРЫК,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СИНДОР,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КНЯЖПОГОСТ,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ВЕНДИНГА,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КОСЛАН,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СЕЛЭГВОЖ,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ЧОВЬЮ,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КОЙТЫ,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МЕЖОГ,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МАДМАС,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СОЛЬВЫЧЕГОДСК,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КОТЕЛЬНИЧ-2,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КОТЕЛЬНИЧ-1,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МАРАДЫКОВСКИЙ,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ФАЛЕНКИ,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КИРОВ-КОТЛАССКИЙ,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КИРОВ,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БЕЛКА-СЛОБОДСКАЯ,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  <w:proofErr w:type="spellEnd"/>
            <w:proofErr w:type="gram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МУРАШИ,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  <w:proofErr w:type="gram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ВАЗЮК,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ОПАРИНО,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ЛАТЫШСКИЙ,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ПИНЮГ,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ПОДОСИНОВЕЦ,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ЛУНДАНКА,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СУСОЛОВКА,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БЕЗБОЖНИК,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СЛОБОДСКОЕ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ЯДРИХА,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  <w:proofErr w:type="spellEnd"/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 xml:space="preserve">Киров </w:t>
            </w:r>
            <w:proofErr w:type="gramStart"/>
            <w:r w:rsidRPr="001E612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E61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6129">
              <w:rPr>
                <w:rFonts w:ascii="Times New Roman" w:hAnsi="Times New Roman"/>
                <w:sz w:val="24"/>
                <w:szCs w:val="24"/>
              </w:rPr>
              <w:t>отласский</w:t>
            </w:r>
            <w:proofErr w:type="spellEnd"/>
            <w:r w:rsidRPr="001E6129">
              <w:rPr>
                <w:rFonts w:ascii="Times New Roman" w:hAnsi="Times New Roman"/>
                <w:sz w:val="24"/>
                <w:szCs w:val="24"/>
              </w:rPr>
              <w:t>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</w:t>
            </w:r>
            <w:proofErr w:type="gramStart"/>
            <w:r w:rsidRPr="00A334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3344D">
              <w:rPr>
                <w:rFonts w:ascii="Times New Roman" w:hAnsi="Times New Roman"/>
                <w:sz w:val="24"/>
                <w:szCs w:val="24"/>
              </w:rPr>
              <w:t>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B7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076B7F">
              <w:rPr>
                <w:rFonts w:ascii="Times New Roman" w:hAnsi="Times New Roman"/>
                <w:sz w:val="24"/>
                <w:szCs w:val="24"/>
              </w:rPr>
              <w:t xml:space="preserve">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Сога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, нижний склад ООО «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Карпогорылес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Склад «Шилово», Архангельская область, </w:t>
            </w: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Корасноборский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филиала АО «Группа «Илим» в г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Пирс Новая Ветка </w:t>
            </w: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Котласского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район, с. Карпогоры, 400 метров от отметки 4 км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втомобильной дороги Карпогоры – ж/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г.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Цементная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2;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Партизанский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ра-он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Тегринское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г. Вельск, ул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уч-к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Ивакшанский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  <w:proofErr w:type="spellEnd"/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</w:t>
            </w:r>
            <w:proofErr w:type="gramStart"/>
            <w:r w:rsidRPr="002036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036CE">
              <w:rPr>
                <w:rFonts w:ascii="Times New Roman" w:hAnsi="Times New Roman"/>
                <w:sz w:val="24"/>
                <w:szCs w:val="24"/>
              </w:rPr>
              <w:t>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6CE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2036CE">
              <w:rPr>
                <w:rFonts w:ascii="Times New Roman" w:hAnsi="Times New Roman"/>
                <w:sz w:val="24"/>
                <w:szCs w:val="24"/>
              </w:rPr>
              <w:t xml:space="preserve">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Сога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, нижний склад ООО «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Карпогорылес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кв. 91,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67,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авет Ленина, кв. 11,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25,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(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к-з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«Россия») кв. 7,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(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к-з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  <w:proofErr w:type="spellEnd"/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яндомское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Северное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 xml:space="preserve">,кв. 136,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яндомское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</w:t>
            </w: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F08F3">
              <w:rPr>
                <w:rFonts w:ascii="Times New Roman" w:hAnsi="Times New Roman"/>
                <w:sz w:val="24"/>
                <w:szCs w:val="24"/>
              </w:rPr>
              <w:t>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  <w:proofErr w:type="gramEnd"/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Тарногский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район, площадка складирования д. 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(расстояние до железнодорожной станции «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Костылево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>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  <w:proofErr w:type="spellEnd"/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Карпогоры квартал 161,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Карпогоры квартал 161,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29,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. 43,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73,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Шенкурский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 уч.82,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15,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74,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75,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61,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84,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49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74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с. Карпогоры, 400 метров от отметки 4 км а/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Карпогор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станция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Карпогоры-Пассажирская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  <w:proofErr w:type="spellEnd"/>
            <w:proofErr w:type="gramEnd"/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г.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Цементная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2;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Партизанский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ра-он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»,кв. 129,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>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»,кв. 126,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>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49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74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682C57">
              <w:rPr>
                <w:rFonts w:ascii="Times New Roman" w:hAnsi="Times New Roman"/>
                <w:sz w:val="24"/>
                <w:szCs w:val="24"/>
              </w:rPr>
              <w:t xml:space="preserve">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682C57">
              <w:rPr>
                <w:rFonts w:ascii="Times New Roman" w:hAnsi="Times New Roman"/>
                <w:sz w:val="24"/>
                <w:szCs w:val="24"/>
              </w:rPr>
              <w:t xml:space="preserve">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обл., Выборгский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  <w:proofErr w:type="spellEnd"/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Новгородская обл.,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  <w:proofErr w:type="spellEnd"/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  <w:proofErr w:type="spellEnd"/>
            <w:proofErr w:type="gramEnd"/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06" w:rsidRDefault="00720306" w:rsidP="00376E34">
      <w:pPr>
        <w:spacing w:after="0" w:line="240" w:lineRule="auto"/>
      </w:pPr>
      <w:r>
        <w:separator/>
      </w:r>
    </w:p>
  </w:endnote>
  <w:endnote w:type="continuationSeparator" w:id="0">
    <w:p w:rsidR="00720306" w:rsidRDefault="00720306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06" w:rsidRDefault="00720306">
    <w:pPr>
      <w:rPr>
        <w:sz w:val="2"/>
        <w:szCs w:val="2"/>
      </w:rPr>
    </w:pPr>
    <w:r w:rsidRPr="009265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720306" w:rsidRDefault="00720306">
                <w:pPr>
                  <w:pStyle w:val="16"/>
                  <w:shd w:val="clear" w:color="auto" w:fill="auto"/>
                  <w:spacing w:line="240" w:lineRule="auto"/>
                </w:pPr>
                <w:r w:rsidRPr="009265C7">
                  <w:fldChar w:fldCharType="begin"/>
                </w:r>
                <w:r>
                  <w:instrText xml:space="preserve"> PAGE \* MERGEFORMAT </w:instrText>
                </w:r>
                <w:r w:rsidRPr="009265C7">
                  <w:fldChar w:fldCharType="separate"/>
                </w:r>
                <w:r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31801"/>
      <w:docPartObj>
        <w:docPartGallery w:val="Page Numbers (Bottom of Page)"/>
        <w:docPartUnique/>
      </w:docPartObj>
    </w:sdtPr>
    <w:sdtContent>
      <w:p w:rsidR="00720306" w:rsidRDefault="00720306">
        <w:pPr>
          <w:pStyle w:val="ae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720306" w:rsidRDefault="0072030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0306" w:rsidRPr="00376E34" w:rsidRDefault="00720306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63F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0306" w:rsidRDefault="0072030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0306" w:rsidRPr="009D79CE" w:rsidRDefault="00720306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63F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0306" w:rsidRDefault="00720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06" w:rsidRDefault="00720306" w:rsidP="00376E34">
      <w:pPr>
        <w:spacing w:after="0" w:line="240" w:lineRule="auto"/>
      </w:pPr>
      <w:r>
        <w:separator/>
      </w:r>
    </w:p>
  </w:footnote>
  <w:footnote w:type="continuationSeparator" w:id="0">
    <w:p w:rsidR="00720306" w:rsidRDefault="00720306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06" w:rsidRDefault="00720306">
    <w:pPr>
      <w:rPr>
        <w:sz w:val="2"/>
        <w:szCs w:val="2"/>
      </w:rPr>
    </w:pPr>
    <w:r w:rsidRPr="009265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720306" w:rsidRDefault="00720306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 xml:space="preserve">ГОСТ </w:t>
                </w:r>
                <w:proofErr w:type="gramStart"/>
                <w:r>
                  <w:rPr>
                    <w:rStyle w:val="af5"/>
                    <w:color w:val="000000"/>
                  </w:rPr>
                  <w:t>Р</w:t>
                </w:r>
                <w:proofErr w:type="gramEnd"/>
                <w:r>
                  <w:rPr>
                    <w:rStyle w:val="af5"/>
                    <w:color w:val="000000"/>
                  </w:rPr>
                  <w:t xml:space="preserve">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337B8"/>
    <w:rsid w:val="00034D9F"/>
    <w:rsid w:val="000364EC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5609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34B5D"/>
    <w:rsid w:val="00346CAE"/>
    <w:rsid w:val="00355ED3"/>
    <w:rsid w:val="00356358"/>
    <w:rsid w:val="00356FF2"/>
    <w:rsid w:val="0035775F"/>
    <w:rsid w:val="00376E34"/>
    <w:rsid w:val="00381DB1"/>
    <w:rsid w:val="003864CB"/>
    <w:rsid w:val="0039212C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BB2"/>
    <w:rsid w:val="00441728"/>
    <w:rsid w:val="00442D4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3367B"/>
    <w:rsid w:val="005375BF"/>
    <w:rsid w:val="00541D3F"/>
    <w:rsid w:val="0054493C"/>
    <w:rsid w:val="00546B21"/>
    <w:rsid w:val="00550798"/>
    <w:rsid w:val="00553DFD"/>
    <w:rsid w:val="00566D68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D5756"/>
    <w:rsid w:val="005E3CD6"/>
    <w:rsid w:val="006018C6"/>
    <w:rsid w:val="00601F45"/>
    <w:rsid w:val="00606973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9763F"/>
    <w:rsid w:val="007A42F2"/>
    <w:rsid w:val="007A6101"/>
    <w:rsid w:val="007B0EF4"/>
    <w:rsid w:val="007D18B2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5C7"/>
    <w:rsid w:val="0092663A"/>
    <w:rsid w:val="00937DD5"/>
    <w:rsid w:val="00946244"/>
    <w:rsid w:val="0095470C"/>
    <w:rsid w:val="009602F1"/>
    <w:rsid w:val="00963D76"/>
    <w:rsid w:val="00972377"/>
    <w:rsid w:val="00974F8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5FF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110D5"/>
    <w:rsid w:val="00F13565"/>
    <w:rsid w:val="00F274E9"/>
    <w:rsid w:val="00F3164E"/>
    <w:rsid w:val="00F510B0"/>
    <w:rsid w:val="00F5204A"/>
    <w:rsid w:val="00F542D7"/>
    <w:rsid w:val="00F55F6A"/>
    <w:rsid w:val="00F624C3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1E86-C71B-4EF5-98DA-CBED2E2B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37</Pages>
  <Words>10249</Words>
  <Characters>58424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8</cp:revision>
  <cp:lastPrinted>2019-08-21T14:53:00Z</cp:lastPrinted>
  <dcterms:created xsi:type="dcterms:W3CDTF">2020-05-07T09:16:00Z</dcterms:created>
  <dcterms:modified xsi:type="dcterms:W3CDTF">2020-05-18T06:39:00Z</dcterms:modified>
</cp:coreProperties>
</file>