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EDC" w:rsidRPr="007D4FF0" w:rsidRDefault="007E7EDC" w:rsidP="007E7E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УТВЕРЖДЕНО</w:t>
      </w:r>
    </w:p>
    <w:p w:rsidR="007E7EDC" w:rsidRPr="007D4FF0" w:rsidRDefault="007E7EDC" w:rsidP="007E7E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Приказом Генерального директора</w:t>
      </w:r>
    </w:p>
    <w:p w:rsidR="007E7EDC" w:rsidRDefault="007E7EDC" w:rsidP="007E7E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>АО «Биржа «Санкт-Петербург»</w:t>
      </w:r>
    </w:p>
    <w:p w:rsidR="007E7EDC" w:rsidRPr="007D4FF0" w:rsidRDefault="007E7EDC" w:rsidP="007E7E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D4FF0">
        <w:rPr>
          <w:rFonts w:ascii="Times New Roman" w:hAnsi="Times New Roman" w:cs="Times New Roman"/>
          <w:sz w:val="24"/>
          <w:szCs w:val="24"/>
        </w:rPr>
        <w:t xml:space="preserve">(Приказ № </w:t>
      </w: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Pr="007D4FF0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28.</w:t>
      </w:r>
      <w:r w:rsidRPr="005B7E1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5B7E13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9)</w:t>
      </w:r>
    </w:p>
    <w:p w:rsidR="007E7EDC" w:rsidRDefault="007E7EDC" w:rsidP="007E7ED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35526" w:rsidRDefault="00435526" w:rsidP="00435526">
      <w:pPr>
        <w:spacing w:after="0" w:line="240" w:lineRule="auto"/>
        <w:ind w:right="10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изменениями, утвержденными Приказом</w:t>
      </w:r>
    </w:p>
    <w:p w:rsidR="00435526" w:rsidRDefault="00435526" w:rsidP="00435526">
      <w:pPr>
        <w:spacing w:after="0" w:line="240" w:lineRule="auto"/>
        <w:ind w:right="10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Генерального директора </w:t>
      </w:r>
    </w:p>
    <w:p w:rsidR="00435526" w:rsidRDefault="00435526" w:rsidP="00435526">
      <w:pPr>
        <w:spacing w:after="0" w:line="240" w:lineRule="auto"/>
        <w:ind w:right="10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АО «Биржа «Санкт-Петербург»</w:t>
      </w:r>
    </w:p>
    <w:p w:rsidR="00DF08F3" w:rsidRDefault="00435526" w:rsidP="00DF08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(Приказ № </w:t>
      </w:r>
      <w:r w:rsidR="007E3AE2">
        <w:rPr>
          <w:rFonts w:ascii="Times New Roman" w:hAnsi="Times New Roman"/>
          <w:sz w:val="24"/>
          <w:szCs w:val="24"/>
        </w:rPr>
        <w:t>62</w:t>
      </w:r>
      <w:r>
        <w:rPr>
          <w:rFonts w:ascii="Times New Roman" w:hAnsi="Times New Roman"/>
          <w:sz w:val="24"/>
          <w:szCs w:val="24"/>
        </w:rPr>
        <w:t xml:space="preserve"> от </w:t>
      </w:r>
      <w:r w:rsidR="007E3AE2">
        <w:rPr>
          <w:rFonts w:ascii="Times New Roman" w:hAnsi="Times New Roman"/>
          <w:sz w:val="24"/>
          <w:szCs w:val="24"/>
        </w:rPr>
        <w:t>0</w:t>
      </w:r>
      <w:r w:rsidR="00FA6C9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ию</w:t>
      </w:r>
      <w:r w:rsidR="007E3AE2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я 2019 г.</w:t>
      </w:r>
      <w:r w:rsidR="00DF08F3">
        <w:rPr>
          <w:rFonts w:ascii="Times New Roman" w:hAnsi="Times New Roman"/>
          <w:sz w:val="24"/>
          <w:szCs w:val="24"/>
        </w:rPr>
        <w:t>,</w:t>
      </w:r>
    </w:p>
    <w:p w:rsidR="006122E1" w:rsidRDefault="00DF08F3" w:rsidP="00DF08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№ </w:t>
      </w:r>
      <w:r w:rsidR="000F63FB">
        <w:rPr>
          <w:rFonts w:ascii="Times New Roman" w:hAnsi="Times New Roman"/>
          <w:sz w:val="24"/>
          <w:szCs w:val="24"/>
        </w:rPr>
        <w:t>65</w:t>
      </w:r>
      <w:r>
        <w:rPr>
          <w:rFonts w:ascii="Times New Roman" w:hAnsi="Times New Roman"/>
          <w:sz w:val="24"/>
          <w:szCs w:val="24"/>
        </w:rPr>
        <w:t xml:space="preserve"> от 11 июля 2019 г.</w:t>
      </w:r>
      <w:r w:rsidR="006122E1">
        <w:rPr>
          <w:rFonts w:ascii="Times New Roman" w:hAnsi="Times New Roman"/>
          <w:sz w:val="24"/>
          <w:szCs w:val="24"/>
        </w:rPr>
        <w:t>,</w:t>
      </w:r>
    </w:p>
    <w:p w:rsidR="00F274E9" w:rsidRDefault="006122E1" w:rsidP="00DF08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№ </w:t>
      </w:r>
      <w:r w:rsidR="009E099D">
        <w:rPr>
          <w:rFonts w:ascii="Times New Roman" w:hAnsi="Times New Roman"/>
          <w:sz w:val="24"/>
          <w:szCs w:val="24"/>
        </w:rPr>
        <w:t>67</w:t>
      </w:r>
      <w:r>
        <w:rPr>
          <w:rFonts w:ascii="Times New Roman" w:hAnsi="Times New Roman"/>
          <w:sz w:val="24"/>
          <w:szCs w:val="24"/>
        </w:rPr>
        <w:t xml:space="preserve"> от 15 июля 2019 г.</w:t>
      </w:r>
      <w:r w:rsidR="00F274E9">
        <w:rPr>
          <w:rFonts w:ascii="Times New Roman" w:hAnsi="Times New Roman"/>
          <w:sz w:val="24"/>
          <w:szCs w:val="24"/>
        </w:rPr>
        <w:t>,</w:t>
      </w:r>
    </w:p>
    <w:p w:rsidR="009C13D0" w:rsidRDefault="00F274E9" w:rsidP="00DF08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№ 82 от 2</w:t>
      </w:r>
      <w:r w:rsidR="00C9413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августа 2019 г.</w:t>
      </w:r>
      <w:r w:rsidR="009C13D0">
        <w:rPr>
          <w:rFonts w:ascii="Times New Roman" w:hAnsi="Times New Roman"/>
          <w:sz w:val="24"/>
          <w:szCs w:val="24"/>
        </w:rPr>
        <w:t>,</w:t>
      </w:r>
    </w:p>
    <w:p w:rsidR="00DA1E0D" w:rsidRDefault="009C13D0" w:rsidP="00DF08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№ </w:t>
      </w:r>
      <w:r w:rsidR="006D1B45">
        <w:rPr>
          <w:rFonts w:ascii="Times New Roman" w:hAnsi="Times New Roman"/>
          <w:sz w:val="24"/>
          <w:szCs w:val="24"/>
        </w:rPr>
        <w:t>85</w:t>
      </w:r>
      <w:r>
        <w:rPr>
          <w:rFonts w:ascii="Times New Roman" w:hAnsi="Times New Roman"/>
          <w:sz w:val="24"/>
          <w:szCs w:val="24"/>
        </w:rPr>
        <w:t xml:space="preserve"> от 27 августа 2019 г.</w:t>
      </w:r>
      <w:r w:rsidR="00DA1E0D">
        <w:rPr>
          <w:rFonts w:ascii="Times New Roman" w:hAnsi="Times New Roman"/>
          <w:sz w:val="24"/>
          <w:szCs w:val="24"/>
        </w:rPr>
        <w:t xml:space="preserve">, </w:t>
      </w:r>
    </w:p>
    <w:p w:rsidR="00195A7E" w:rsidRDefault="00DA1E0D" w:rsidP="00DF08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Приказ № </w:t>
      </w:r>
      <w:r w:rsidR="00C06C9A">
        <w:rPr>
          <w:rFonts w:ascii="Times New Roman" w:hAnsi="Times New Roman"/>
          <w:sz w:val="24"/>
          <w:szCs w:val="24"/>
        </w:rPr>
        <w:t>106</w:t>
      </w:r>
      <w:r>
        <w:rPr>
          <w:rFonts w:ascii="Times New Roman" w:hAnsi="Times New Roman"/>
          <w:sz w:val="24"/>
          <w:szCs w:val="24"/>
        </w:rPr>
        <w:t xml:space="preserve"> от 01 октября 2019 г.</w:t>
      </w:r>
      <w:r w:rsidR="00195A7E">
        <w:rPr>
          <w:rFonts w:ascii="Times New Roman" w:hAnsi="Times New Roman"/>
          <w:sz w:val="24"/>
          <w:szCs w:val="24"/>
        </w:rPr>
        <w:t>,</w:t>
      </w:r>
    </w:p>
    <w:p w:rsidR="006D3AEE" w:rsidRPr="006D3AEE" w:rsidRDefault="00195A7E" w:rsidP="00DF08F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Приказ №</w:t>
      </w:r>
      <w:r w:rsidR="00500BF3">
        <w:rPr>
          <w:rFonts w:ascii="Times New Roman" w:hAnsi="Times New Roman"/>
          <w:sz w:val="24"/>
          <w:szCs w:val="24"/>
        </w:rPr>
        <w:t xml:space="preserve"> 121</w:t>
      </w:r>
      <w:r>
        <w:rPr>
          <w:rFonts w:ascii="Times New Roman" w:hAnsi="Times New Roman"/>
          <w:sz w:val="24"/>
          <w:szCs w:val="24"/>
        </w:rPr>
        <w:t xml:space="preserve"> от 05 ноября 2019 г.</w:t>
      </w:r>
      <w:r w:rsidR="00435526">
        <w:rPr>
          <w:rFonts w:ascii="Times New Roman" w:hAnsi="Times New Roman"/>
          <w:sz w:val="24"/>
          <w:szCs w:val="24"/>
        </w:rPr>
        <w:t>)</w:t>
      </w: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>СПЕЦИФИКАЦИЯ</w:t>
      </w:r>
    </w:p>
    <w:p w:rsidR="006D3AEE" w:rsidRPr="0087385B" w:rsidRDefault="006D3AEE" w:rsidP="007D4FF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 xml:space="preserve">биржевого товара </w:t>
      </w:r>
      <w:r w:rsidRPr="0087385B">
        <w:rPr>
          <w:rFonts w:ascii="Times New Roman" w:eastAsia="Calibri" w:hAnsi="Times New Roman" w:cs="Times New Roman"/>
          <w:sz w:val="28"/>
          <w:szCs w:val="28"/>
        </w:rPr>
        <w:t>отдел</w:t>
      </w:r>
      <w:r w:rsidR="007D4FF0">
        <w:rPr>
          <w:rFonts w:ascii="Times New Roman" w:eastAsia="Calibri" w:hAnsi="Times New Roman" w:cs="Times New Roman"/>
          <w:sz w:val="28"/>
          <w:szCs w:val="28"/>
        </w:rPr>
        <w:t>а</w:t>
      </w:r>
      <w:r w:rsidRPr="0087385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7D4FF0">
        <w:rPr>
          <w:rFonts w:ascii="Times New Roman" w:eastAsia="Calibri" w:hAnsi="Times New Roman" w:cs="Times New Roman"/>
          <w:sz w:val="28"/>
          <w:szCs w:val="28"/>
        </w:rPr>
        <w:t>Лес и лесоматериалы</w:t>
      </w:r>
      <w:r w:rsidRPr="0087385B"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6D3AEE" w:rsidRPr="006D3AEE" w:rsidRDefault="00E91E3F" w:rsidP="00E91E3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104BF">
        <w:rPr>
          <w:rFonts w:ascii="Times New Roman" w:eastAsia="Times New Roman" w:hAnsi="Times New Roman" w:cs="Times New Roman"/>
          <w:sz w:val="28"/>
          <w:szCs w:val="28"/>
        </w:rPr>
        <w:t xml:space="preserve">АО </w:t>
      </w:r>
      <w:r w:rsidRPr="006104BF">
        <w:rPr>
          <w:rFonts w:ascii="Times New Roman" w:eastAsia="Times New Roman" w:hAnsi="Times New Roman" w:cs="Times New Roman"/>
          <w:bCs/>
          <w:sz w:val="28"/>
          <w:szCs w:val="28"/>
        </w:rPr>
        <w:t>«Биржа «Санкт-Петербург»</w:t>
      </w:r>
    </w:p>
    <w:p w:rsid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5526" w:rsidRPr="006D3AEE" w:rsidRDefault="00435526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3AE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AEE" w:rsidRPr="006D3AEE" w:rsidRDefault="006D3AEE" w:rsidP="006D3AE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7EDC" w:rsidRDefault="007E7ED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93358" w:rsidRDefault="00693358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375BF" w:rsidRDefault="005375BF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578AC" w:rsidRDefault="000578AC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D3AEE" w:rsidRPr="006D3AEE" w:rsidRDefault="006D3AEE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D3AEE">
        <w:rPr>
          <w:rFonts w:ascii="Times New Roman" w:eastAsia="Calibri" w:hAnsi="Times New Roman" w:cs="Times New Roman"/>
          <w:sz w:val="24"/>
          <w:szCs w:val="24"/>
        </w:rPr>
        <w:t>Санкт-Петербург</w:t>
      </w:r>
    </w:p>
    <w:p w:rsidR="006D3AEE" w:rsidRDefault="00522894" w:rsidP="006D3AE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</w:t>
      </w:r>
      <w:r w:rsidR="00076B7F">
        <w:rPr>
          <w:rFonts w:ascii="Times New Roman" w:eastAsia="Calibri" w:hAnsi="Times New Roman" w:cs="Times New Roman"/>
          <w:sz w:val="24"/>
          <w:szCs w:val="24"/>
        </w:rPr>
        <w:t>9</w:t>
      </w:r>
    </w:p>
    <w:sdt>
      <w:sdtPr>
        <w:rPr>
          <w:b/>
          <w:bCs/>
        </w:rPr>
        <w:id w:val="-219368950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601F45" w:rsidRPr="004E413E" w:rsidRDefault="00601F45" w:rsidP="000578AC">
          <w:pPr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4E413E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t>Оглавление</w:t>
          </w:r>
        </w:p>
        <w:p w:rsidR="00101FC1" w:rsidRDefault="000B35E1">
          <w:pPr>
            <w:pStyle w:val="12"/>
            <w:tabs>
              <w:tab w:val="right" w:leader="dot" w:pos="10448"/>
            </w:tabs>
            <w:rPr>
              <w:noProof/>
            </w:rPr>
          </w:pPr>
          <w:r w:rsidRPr="004E413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601F45" w:rsidRPr="004E413E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4E413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7302234" w:history="1">
            <w:r w:rsidR="00101FC1" w:rsidRPr="00634509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1. Общие положения</w:t>
            </w:r>
            <w:r w:rsidR="00101FC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01FC1">
              <w:rPr>
                <w:noProof/>
                <w:webHidden/>
              </w:rPr>
              <w:instrText xml:space="preserve"> PAGEREF _Toc17302234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8B6593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01FC1" w:rsidRDefault="00500BF3">
          <w:pPr>
            <w:pStyle w:val="12"/>
            <w:tabs>
              <w:tab w:val="right" w:leader="dot" w:pos="10448"/>
            </w:tabs>
            <w:rPr>
              <w:noProof/>
            </w:rPr>
          </w:pPr>
          <w:hyperlink w:anchor="_Toc17302235" w:history="1">
            <w:r w:rsidR="00101FC1" w:rsidRPr="00634509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2. Биржевой товар</w:t>
            </w:r>
            <w:r w:rsidR="00101FC1">
              <w:rPr>
                <w:noProof/>
                <w:webHidden/>
              </w:rPr>
              <w:tab/>
            </w:r>
            <w:r w:rsidR="000B35E1">
              <w:rPr>
                <w:noProof/>
                <w:webHidden/>
              </w:rPr>
              <w:fldChar w:fldCharType="begin"/>
            </w:r>
            <w:r w:rsidR="00101FC1">
              <w:rPr>
                <w:noProof/>
                <w:webHidden/>
              </w:rPr>
              <w:instrText xml:space="preserve"> PAGEREF _Toc17302235 \h </w:instrText>
            </w:r>
            <w:r w:rsidR="000B35E1">
              <w:rPr>
                <w:noProof/>
                <w:webHidden/>
              </w:rPr>
            </w:r>
            <w:r w:rsidR="000B35E1">
              <w:rPr>
                <w:noProof/>
                <w:webHidden/>
              </w:rPr>
              <w:fldChar w:fldCharType="separate"/>
            </w:r>
            <w:r w:rsidR="008B6593">
              <w:rPr>
                <w:noProof/>
                <w:webHidden/>
              </w:rPr>
              <w:t>3</w:t>
            </w:r>
            <w:r w:rsidR="000B35E1">
              <w:rPr>
                <w:noProof/>
                <w:webHidden/>
              </w:rPr>
              <w:fldChar w:fldCharType="end"/>
            </w:r>
          </w:hyperlink>
        </w:p>
        <w:p w:rsidR="00101FC1" w:rsidRDefault="00500BF3">
          <w:pPr>
            <w:pStyle w:val="12"/>
            <w:tabs>
              <w:tab w:val="right" w:leader="dot" w:pos="10448"/>
            </w:tabs>
            <w:rPr>
              <w:noProof/>
            </w:rPr>
          </w:pPr>
          <w:hyperlink w:anchor="_Toc17302236" w:history="1">
            <w:r w:rsidR="00101FC1" w:rsidRPr="00634509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3. Базис и способ поставки</w:t>
            </w:r>
            <w:r w:rsidR="00101FC1">
              <w:rPr>
                <w:noProof/>
                <w:webHidden/>
              </w:rPr>
              <w:tab/>
            </w:r>
            <w:r w:rsidR="000B35E1">
              <w:rPr>
                <w:noProof/>
                <w:webHidden/>
              </w:rPr>
              <w:fldChar w:fldCharType="begin"/>
            </w:r>
            <w:r w:rsidR="00101FC1">
              <w:rPr>
                <w:noProof/>
                <w:webHidden/>
              </w:rPr>
              <w:instrText xml:space="preserve"> PAGEREF _Toc17302236 \h </w:instrText>
            </w:r>
            <w:r w:rsidR="000B35E1">
              <w:rPr>
                <w:noProof/>
                <w:webHidden/>
              </w:rPr>
            </w:r>
            <w:r w:rsidR="000B35E1">
              <w:rPr>
                <w:noProof/>
                <w:webHidden/>
              </w:rPr>
              <w:fldChar w:fldCharType="separate"/>
            </w:r>
            <w:r w:rsidR="008B6593">
              <w:rPr>
                <w:noProof/>
                <w:webHidden/>
              </w:rPr>
              <w:t>5</w:t>
            </w:r>
            <w:r w:rsidR="000B35E1">
              <w:rPr>
                <w:noProof/>
                <w:webHidden/>
              </w:rPr>
              <w:fldChar w:fldCharType="end"/>
            </w:r>
          </w:hyperlink>
        </w:p>
        <w:p w:rsidR="00101FC1" w:rsidRDefault="00500BF3">
          <w:pPr>
            <w:pStyle w:val="12"/>
            <w:tabs>
              <w:tab w:val="right" w:leader="dot" w:pos="10448"/>
            </w:tabs>
            <w:rPr>
              <w:noProof/>
            </w:rPr>
          </w:pPr>
          <w:hyperlink w:anchor="_Toc17302237" w:history="1">
            <w:r w:rsidR="00101FC1" w:rsidRPr="00634509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4. Размер лота</w:t>
            </w:r>
            <w:r w:rsidR="00101FC1">
              <w:rPr>
                <w:noProof/>
                <w:webHidden/>
              </w:rPr>
              <w:tab/>
            </w:r>
            <w:r w:rsidR="000B35E1">
              <w:rPr>
                <w:noProof/>
                <w:webHidden/>
              </w:rPr>
              <w:fldChar w:fldCharType="begin"/>
            </w:r>
            <w:r w:rsidR="00101FC1">
              <w:rPr>
                <w:noProof/>
                <w:webHidden/>
              </w:rPr>
              <w:instrText xml:space="preserve"> PAGEREF _Toc17302237 \h </w:instrText>
            </w:r>
            <w:r w:rsidR="000B35E1">
              <w:rPr>
                <w:noProof/>
                <w:webHidden/>
              </w:rPr>
            </w:r>
            <w:r w:rsidR="000B35E1">
              <w:rPr>
                <w:noProof/>
                <w:webHidden/>
              </w:rPr>
              <w:fldChar w:fldCharType="separate"/>
            </w:r>
            <w:r w:rsidR="008B6593">
              <w:rPr>
                <w:noProof/>
                <w:webHidden/>
              </w:rPr>
              <w:t>6</w:t>
            </w:r>
            <w:r w:rsidR="000B35E1">
              <w:rPr>
                <w:noProof/>
                <w:webHidden/>
              </w:rPr>
              <w:fldChar w:fldCharType="end"/>
            </w:r>
          </w:hyperlink>
        </w:p>
        <w:p w:rsidR="00101FC1" w:rsidRDefault="00500BF3">
          <w:pPr>
            <w:pStyle w:val="12"/>
            <w:tabs>
              <w:tab w:val="right" w:leader="dot" w:pos="10448"/>
            </w:tabs>
            <w:rPr>
              <w:noProof/>
            </w:rPr>
          </w:pPr>
          <w:hyperlink w:anchor="_Toc17302238" w:history="1">
            <w:r w:rsidR="00101FC1" w:rsidRPr="00634509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5. Биржевой инструмент и особенности формирования цены биржевого товара</w:t>
            </w:r>
            <w:r w:rsidR="00101FC1">
              <w:rPr>
                <w:noProof/>
                <w:webHidden/>
              </w:rPr>
              <w:tab/>
            </w:r>
            <w:r w:rsidR="000B35E1">
              <w:rPr>
                <w:noProof/>
                <w:webHidden/>
              </w:rPr>
              <w:fldChar w:fldCharType="begin"/>
            </w:r>
            <w:r w:rsidR="00101FC1">
              <w:rPr>
                <w:noProof/>
                <w:webHidden/>
              </w:rPr>
              <w:instrText xml:space="preserve"> PAGEREF _Toc17302238 \h </w:instrText>
            </w:r>
            <w:r w:rsidR="000B35E1">
              <w:rPr>
                <w:noProof/>
                <w:webHidden/>
              </w:rPr>
            </w:r>
            <w:r w:rsidR="000B35E1">
              <w:rPr>
                <w:noProof/>
                <w:webHidden/>
              </w:rPr>
              <w:fldChar w:fldCharType="separate"/>
            </w:r>
            <w:r w:rsidR="008B6593">
              <w:rPr>
                <w:noProof/>
                <w:webHidden/>
              </w:rPr>
              <w:t>13</w:t>
            </w:r>
            <w:r w:rsidR="000B35E1">
              <w:rPr>
                <w:noProof/>
                <w:webHidden/>
              </w:rPr>
              <w:fldChar w:fldCharType="end"/>
            </w:r>
          </w:hyperlink>
        </w:p>
        <w:p w:rsidR="00101FC1" w:rsidRDefault="00500BF3">
          <w:pPr>
            <w:pStyle w:val="12"/>
            <w:tabs>
              <w:tab w:val="right" w:leader="dot" w:pos="10448"/>
            </w:tabs>
            <w:rPr>
              <w:noProof/>
            </w:rPr>
          </w:pPr>
          <w:hyperlink w:anchor="_Toc17302239" w:history="1">
            <w:r w:rsidR="00101FC1" w:rsidRPr="00634509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6. Шаг изменения цены</w:t>
            </w:r>
            <w:r w:rsidR="00101FC1">
              <w:rPr>
                <w:noProof/>
                <w:webHidden/>
              </w:rPr>
              <w:tab/>
            </w:r>
            <w:r w:rsidR="000B35E1">
              <w:rPr>
                <w:noProof/>
                <w:webHidden/>
              </w:rPr>
              <w:fldChar w:fldCharType="begin"/>
            </w:r>
            <w:r w:rsidR="00101FC1">
              <w:rPr>
                <w:noProof/>
                <w:webHidden/>
              </w:rPr>
              <w:instrText xml:space="preserve"> PAGEREF _Toc17302239 \h </w:instrText>
            </w:r>
            <w:r w:rsidR="000B35E1">
              <w:rPr>
                <w:noProof/>
                <w:webHidden/>
              </w:rPr>
            </w:r>
            <w:r w:rsidR="000B35E1">
              <w:rPr>
                <w:noProof/>
                <w:webHidden/>
              </w:rPr>
              <w:fldChar w:fldCharType="separate"/>
            </w:r>
            <w:r w:rsidR="008B6593">
              <w:rPr>
                <w:noProof/>
                <w:webHidden/>
              </w:rPr>
              <w:t>14</w:t>
            </w:r>
            <w:r w:rsidR="000B35E1">
              <w:rPr>
                <w:noProof/>
                <w:webHidden/>
              </w:rPr>
              <w:fldChar w:fldCharType="end"/>
            </w:r>
          </w:hyperlink>
        </w:p>
        <w:p w:rsidR="00101FC1" w:rsidRDefault="00500BF3">
          <w:pPr>
            <w:pStyle w:val="12"/>
            <w:tabs>
              <w:tab w:val="right" w:leader="dot" w:pos="10448"/>
            </w:tabs>
            <w:rPr>
              <w:noProof/>
            </w:rPr>
          </w:pPr>
          <w:hyperlink w:anchor="_Toc17302240" w:history="1">
            <w:r w:rsidR="00101FC1" w:rsidRPr="00634509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7. Дата и размер обеспечения</w:t>
            </w:r>
            <w:r w:rsidR="00101FC1">
              <w:rPr>
                <w:noProof/>
                <w:webHidden/>
              </w:rPr>
              <w:tab/>
            </w:r>
            <w:r w:rsidR="000B35E1">
              <w:rPr>
                <w:noProof/>
                <w:webHidden/>
              </w:rPr>
              <w:fldChar w:fldCharType="begin"/>
            </w:r>
            <w:r w:rsidR="00101FC1">
              <w:rPr>
                <w:noProof/>
                <w:webHidden/>
              </w:rPr>
              <w:instrText xml:space="preserve"> PAGEREF _Toc17302240 \h </w:instrText>
            </w:r>
            <w:r w:rsidR="000B35E1">
              <w:rPr>
                <w:noProof/>
                <w:webHidden/>
              </w:rPr>
            </w:r>
            <w:r w:rsidR="000B35E1">
              <w:rPr>
                <w:noProof/>
                <w:webHidden/>
              </w:rPr>
              <w:fldChar w:fldCharType="separate"/>
            </w:r>
            <w:r w:rsidR="008B6593">
              <w:rPr>
                <w:noProof/>
                <w:webHidden/>
              </w:rPr>
              <w:t>14</w:t>
            </w:r>
            <w:r w:rsidR="000B35E1">
              <w:rPr>
                <w:noProof/>
                <w:webHidden/>
              </w:rPr>
              <w:fldChar w:fldCharType="end"/>
            </w:r>
          </w:hyperlink>
        </w:p>
        <w:p w:rsidR="00101FC1" w:rsidRDefault="00500BF3">
          <w:pPr>
            <w:pStyle w:val="12"/>
            <w:tabs>
              <w:tab w:val="right" w:leader="dot" w:pos="10448"/>
            </w:tabs>
            <w:rPr>
              <w:noProof/>
            </w:rPr>
          </w:pPr>
          <w:hyperlink w:anchor="_Toc17302241" w:history="1">
            <w:r w:rsidR="00101FC1" w:rsidRPr="00634509">
              <w:rPr>
                <w:rStyle w:val="ab"/>
                <w:rFonts w:ascii="Times New Roman" w:eastAsiaTheme="majorEastAsia" w:hAnsi="Times New Roman" w:cs="Times New Roman"/>
                <w:b/>
                <w:bCs/>
                <w:noProof/>
              </w:rPr>
              <w:t>8. Порядок допуска биржевого товара к организованным торгам</w:t>
            </w:r>
            <w:r w:rsidR="00101FC1">
              <w:rPr>
                <w:noProof/>
                <w:webHidden/>
              </w:rPr>
              <w:tab/>
            </w:r>
            <w:r w:rsidR="000B35E1">
              <w:rPr>
                <w:noProof/>
                <w:webHidden/>
              </w:rPr>
              <w:fldChar w:fldCharType="begin"/>
            </w:r>
            <w:r w:rsidR="00101FC1">
              <w:rPr>
                <w:noProof/>
                <w:webHidden/>
              </w:rPr>
              <w:instrText xml:space="preserve"> PAGEREF _Toc17302241 \h </w:instrText>
            </w:r>
            <w:r w:rsidR="000B35E1">
              <w:rPr>
                <w:noProof/>
                <w:webHidden/>
              </w:rPr>
            </w:r>
            <w:r w:rsidR="000B35E1">
              <w:rPr>
                <w:noProof/>
                <w:webHidden/>
              </w:rPr>
              <w:fldChar w:fldCharType="separate"/>
            </w:r>
            <w:r w:rsidR="008B6593">
              <w:rPr>
                <w:noProof/>
                <w:webHidden/>
              </w:rPr>
              <w:t>14</w:t>
            </w:r>
            <w:r w:rsidR="000B35E1">
              <w:rPr>
                <w:noProof/>
                <w:webHidden/>
              </w:rPr>
              <w:fldChar w:fldCharType="end"/>
            </w:r>
          </w:hyperlink>
        </w:p>
        <w:p w:rsidR="00601F45" w:rsidRPr="00601F45" w:rsidRDefault="000B35E1" w:rsidP="00601F45">
          <w:r w:rsidRPr="004E413E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:rsidR="00575B57" w:rsidRDefault="00575B57" w:rsidP="00601F45">
      <w:pPr>
        <w:pStyle w:val="a3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:rsidR="008E6282" w:rsidRPr="002066A2" w:rsidRDefault="002066A2" w:rsidP="00601F45">
      <w:pPr>
        <w:pStyle w:val="a3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Приложения</w:t>
      </w:r>
    </w:p>
    <w:p w:rsidR="00A3471C" w:rsidRDefault="00424C40" w:rsidP="00A3471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</w:t>
      </w:r>
      <w:r w:rsidR="007F124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е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№1. Перечень биржевых товаров</w:t>
      </w:r>
      <w:r w:rsidR="008D07F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, допущенных к торгам</w:t>
      </w:r>
    </w:p>
    <w:p w:rsidR="002066A2" w:rsidRDefault="00424C40" w:rsidP="00376E34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</w:t>
      </w:r>
      <w:r w:rsidR="00376E34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2</w:t>
      </w:r>
      <w:r w:rsidR="00682ED1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а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. Перечень базисов поставки при </w:t>
      </w:r>
      <w:r w:rsidR="002066A2"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способе поставки франко-вагон станция отправления</w:t>
      </w:r>
    </w:p>
    <w:p w:rsidR="00682ED1" w:rsidRDefault="00682ED1" w:rsidP="00682ED1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2б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Перечень базисов поставки при способе поставки франко-</w:t>
      </w:r>
      <w:r w:rsidR="001C27CC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вагон станция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назначения</w:t>
      </w:r>
    </w:p>
    <w:p w:rsidR="001C27CC" w:rsidRDefault="001C27CC" w:rsidP="001C27C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2в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Перечень базисов поставки при способе поставки франко-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склад покупателя</w:t>
      </w:r>
    </w:p>
    <w:p w:rsidR="00FA2565" w:rsidRPr="00122EBB" w:rsidRDefault="00FA2565" w:rsidP="001C27C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Приложение №2г. 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Перечень базисов поставки при способ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ах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поставки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CIP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,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CIF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,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CFR</w:t>
      </w:r>
      <w:r w:rsidRPr="00FA2565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,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val="en-US"/>
        </w:rPr>
        <w:t>FOB</w:t>
      </w:r>
    </w:p>
    <w:p w:rsidR="00A45C6D" w:rsidRPr="00B80E95" w:rsidRDefault="00A45C6D" w:rsidP="001C27CC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Приложение №2д. Перечень </w:t>
      </w:r>
      <w:r w:rsidRPr="00A45C6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базисов поставки при способе поставки франко-склад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продавца</w:t>
      </w:r>
    </w:p>
    <w:p w:rsidR="008D07FE" w:rsidRDefault="008D07FE" w:rsidP="008D07FE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Приложение №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3</w:t>
      </w:r>
      <w:r w:rsidRPr="002066A2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. Форма заявления на допуск биржевого товара</w:t>
      </w:r>
      <w:r w:rsidR="004E413E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к организованным торгам</w:t>
      </w:r>
      <w:r w:rsidR="00A45C6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;</w:t>
      </w:r>
    </w:p>
    <w:p w:rsidR="00A45C6D" w:rsidRPr="002066A2" w:rsidRDefault="00A45C6D" w:rsidP="008D07FE">
      <w:pPr>
        <w:pStyle w:val="a3"/>
        <w:ind w:firstLine="567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Приложение №4 </w:t>
      </w:r>
      <w:r w:rsidRPr="00A45C6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Форма заявления на допуск биржевого </w:t>
      </w: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инструмента </w:t>
      </w:r>
      <w:r w:rsidRPr="00A45C6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к организованным торгам;</w:t>
      </w: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8E6282" w:rsidRDefault="008E6282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27051" w:rsidRDefault="00A27051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27051" w:rsidRDefault="00A27051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A27051" w:rsidRDefault="00A27051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6D3AEE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575B57" w:rsidRDefault="00575B57" w:rsidP="007F1245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</w:p>
    <w:p w:rsidR="002136D5" w:rsidRDefault="002136D5">
      <w:pP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br w:type="page"/>
      </w:r>
    </w:p>
    <w:p w:rsidR="00430CF5" w:rsidRPr="00427BE7" w:rsidRDefault="00430CF5" w:rsidP="007F1245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1" w:name="_Toc17302234"/>
      <w:r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1. </w:t>
      </w:r>
      <w:r w:rsidR="0089600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Общие положения</w:t>
      </w:r>
      <w:bookmarkEnd w:id="1"/>
    </w:p>
    <w:p w:rsidR="006D3AEE" w:rsidRPr="0087385B" w:rsidRDefault="000578AC" w:rsidP="00F0097B">
      <w:pPr>
        <w:pStyle w:val="a3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</w:t>
      </w:r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>Настоящая Спецификация биржевого товара отдел</w:t>
      </w:r>
      <w:r w:rsidR="002053A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2053AE">
        <w:rPr>
          <w:rFonts w:ascii="Times New Roman" w:hAnsi="Times New Roman" w:cs="Times New Roman"/>
          <w:color w:val="000000" w:themeColor="text1"/>
          <w:sz w:val="24"/>
          <w:szCs w:val="24"/>
        </w:rPr>
        <w:t>Лес и лесоматериалы</w:t>
      </w:r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(далее – Спецификация) </w:t>
      </w:r>
      <w:r w:rsidR="001C7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разработана </w:t>
      </w:r>
      <w:r w:rsidR="001C784D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АО </w:t>
      </w:r>
      <w:r w:rsidR="001C784D" w:rsidRPr="0087385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«Биржа «Санкт-Петербург»</w:t>
      </w:r>
      <w:r w:rsidR="001C784D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C7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(далее – Биржа) и </w:t>
      </w:r>
      <w:r w:rsidR="006D3AEE" w:rsidRPr="0087385B">
        <w:rPr>
          <w:rFonts w:ascii="Times New Roman" w:hAnsi="Times New Roman" w:cs="Times New Roman"/>
          <w:color w:val="000000" w:themeColor="text1"/>
          <w:sz w:val="24"/>
          <w:szCs w:val="24"/>
        </w:rPr>
        <w:t>определяет:</w:t>
      </w:r>
    </w:p>
    <w:p w:rsidR="006D3AEE" w:rsidRDefault="006D3AEE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-биржев</w:t>
      </w:r>
      <w:r w:rsidR="000A31BC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AEE">
        <w:rPr>
          <w:rFonts w:ascii="Times New Roman" w:hAnsi="Times New Roman" w:cs="Times New Roman"/>
          <w:sz w:val="24"/>
          <w:szCs w:val="24"/>
        </w:rPr>
        <w:t>товар</w:t>
      </w:r>
      <w:r w:rsidR="00082A3A">
        <w:rPr>
          <w:rFonts w:ascii="Times New Roman" w:hAnsi="Times New Roman" w:cs="Times New Roman"/>
          <w:sz w:val="24"/>
          <w:szCs w:val="24"/>
        </w:rPr>
        <w:t>ы</w:t>
      </w:r>
      <w:r w:rsidR="00310538">
        <w:rPr>
          <w:rFonts w:ascii="Times New Roman" w:hAnsi="Times New Roman" w:cs="Times New Roman"/>
          <w:sz w:val="24"/>
          <w:szCs w:val="24"/>
        </w:rPr>
        <w:t>, допущенн</w:t>
      </w:r>
      <w:r w:rsidR="00082A3A">
        <w:rPr>
          <w:rFonts w:ascii="Times New Roman" w:hAnsi="Times New Roman" w:cs="Times New Roman"/>
          <w:sz w:val="24"/>
          <w:szCs w:val="24"/>
        </w:rPr>
        <w:t>ые</w:t>
      </w:r>
      <w:r w:rsidR="00310538">
        <w:rPr>
          <w:rFonts w:ascii="Times New Roman" w:hAnsi="Times New Roman" w:cs="Times New Roman"/>
          <w:sz w:val="24"/>
          <w:szCs w:val="24"/>
        </w:rPr>
        <w:t xml:space="preserve"> к торгам в соответствии с настоящей Спецификацией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4C29" w:rsidRDefault="00894C29" w:rsidP="00894C2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D3AEE">
        <w:rPr>
          <w:rFonts w:ascii="Times New Roman" w:hAnsi="Times New Roman" w:cs="Times New Roman"/>
          <w:sz w:val="24"/>
          <w:szCs w:val="24"/>
        </w:rPr>
        <w:t>базис</w:t>
      </w:r>
      <w:r>
        <w:rPr>
          <w:rFonts w:ascii="Times New Roman" w:hAnsi="Times New Roman" w:cs="Times New Roman"/>
          <w:sz w:val="24"/>
          <w:szCs w:val="24"/>
        </w:rPr>
        <w:t>ы и способы поставки;</w:t>
      </w:r>
    </w:p>
    <w:p w:rsidR="00AA223E" w:rsidRDefault="00F0097B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A223E">
        <w:rPr>
          <w:rFonts w:ascii="Times New Roman" w:hAnsi="Times New Roman" w:cs="Times New Roman"/>
          <w:sz w:val="24"/>
          <w:szCs w:val="24"/>
        </w:rPr>
        <w:t>правила формирования кода инструмента;</w:t>
      </w:r>
    </w:p>
    <w:p w:rsidR="00894C29" w:rsidRDefault="00F0097B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A223E">
        <w:rPr>
          <w:rFonts w:ascii="Times New Roman" w:hAnsi="Times New Roman" w:cs="Times New Roman"/>
          <w:sz w:val="24"/>
          <w:szCs w:val="24"/>
        </w:rPr>
        <w:t>общие условия договоров поставки</w:t>
      </w:r>
      <w:r w:rsidR="00894C29">
        <w:rPr>
          <w:rFonts w:ascii="Times New Roman" w:hAnsi="Times New Roman" w:cs="Times New Roman"/>
          <w:sz w:val="24"/>
          <w:szCs w:val="24"/>
        </w:rPr>
        <w:t xml:space="preserve"> биржевого товара;</w:t>
      </w:r>
    </w:p>
    <w:p w:rsidR="00894C29" w:rsidRDefault="00894C29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-иные </w:t>
      </w:r>
      <w:r w:rsidR="001A009C">
        <w:rPr>
          <w:rFonts w:ascii="Times New Roman" w:hAnsi="Times New Roman" w:cs="Times New Roman"/>
          <w:sz w:val="24"/>
          <w:szCs w:val="24"/>
        </w:rPr>
        <w:t>положения</w:t>
      </w:r>
      <w:r w:rsidR="002A34AE">
        <w:rPr>
          <w:rFonts w:ascii="Times New Roman" w:hAnsi="Times New Roman" w:cs="Times New Roman"/>
          <w:sz w:val="24"/>
          <w:szCs w:val="24"/>
        </w:rPr>
        <w:t xml:space="preserve"> в отношении биржевого товара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155B" w:rsidRDefault="003D155B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3801" w:rsidRPr="00356FF2" w:rsidRDefault="000578AC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6D3AEE" w:rsidRPr="006D3AEE">
        <w:rPr>
          <w:rFonts w:ascii="Times New Roman" w:hAnsi="Times New Roman" w:cs="Times New Roman"/>
          <w:sz w:val="24"/>
          <w:szCs w:val="24"/>
        </w:rPr>
        <w:t xml:space="preserve">Поставка биржевого товара, </w:t>
      </w:r>
      <w:r w:rsidR="006D3AEE" w:rsidRPr="00356FF2">
        <w:rPr>
          <w:rFonts w:ascii="Times New Roman" w:hAnsi="Times New Roman" w:cs="Times New Roman"/>
          <w:sz w:val="24"/>
          <w:szCs w:val="24"/>
        </w:rPr>
        <w:t xml:space="preserve">допущенного к торгам в соответствии с настоящей Спецификацией, осуществляется </w:t>
      </w:r>
      <w:r w:rsidR="003E24AC">
        <w:rPr>
          <w:rFonts w:ascii="Times New Roman" w:hAnsi="Times New Roman" w:cs="Times New Roman"/>
          <w:sz w:val="24"/>
          <w:szCs w:val="24"/>
        </w:rPr>
        <w:t xml:space="preserve">как </w:t>
      </w:r>
      <w:r w:rsidR="006D3AEE" w:rsidRPr="00356FF2">
        <w:rPr>
          <w:rFonts w:ascii="Times New Roman" w:hAnsi="Times New Roman" w:cs="Times New Roman"/>
          <w:sz w:val="24"/>
          <w:szCs w:val="24"/>
        </w:rPr>
        <w:t>на внутренний рынок Российской Федерации</w:t>
      </w:r>
      <w:r w:rsidR="003E24AC">
        <w:rPr>
          <w:rFonts w:ascii="Times New Roman" w:hAnsi="Times New Roman" w:cs="Times New Roman"/>
          <w:sz w:val="24"/>
          <w:szCs w:val="24"/>
        </w:rPr>
        <w:t>, так и на экспорт (в соответствии с условиями поставки)</w:t>
      </w:r>
      <w:r w:rsidR="006D3AEE" w:rsidRPr="00356FF2">
        <w:rPr>
          <w:rFonts w:ascii="Times New Roman" w:hAnsi="Times New Roman" w:cs="Times New Roman"/>
          <w:sz w:val="24"/>
          <w:szCs w:val="24"/>
        </w:rPr>
        <w:t>.</w:t>
      </w:r>
    </w:p>
    <w:p w:rsidR="00EB6A26" w:rsidRDefault="00EB6A26" w:rsidP="00EB6A26">
      <w:pPr>
        <w:pStyle w:val="a3"/>
        <w:ind w:firstLine="567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EB6A26" w:rsidRPr="00B606C9" w:rsidRDefault="00EB6A26" w:rsidP="00EB6A2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5005B">
        <w:rPr>
          <w:rFonts w:ascii="Times New Roman" w:hAnsi="Times New Roman"/>
          <w:sz w:val="24"/>
          <w:szCs w:val="24"/>
        </w:rPr>
        <w:t xml:space="preserve">1.3. </w:t>
      </w:r>
      <w:r w:rsidRPr="00B606C9">
        <w:rPr>
          <w:rFonts w:ascii="Times New Roman" w:hAnsi="Times New Roman"/>
          <w:sz w:val="24"/>
          <w:szCs w:val="24"/>
        </w:rPr>
        <w:t xml:space="preserve">Клиринг по договорам, заключенным </w:t>
      </w:r>
      <w:r w:rsidRPr="00C5005B">
        <w:rPr>
          <w:rFonts w:ascii="Times New Roman" w:hAnsi="Times New Roman"/>
          <w:sz w:val="24"/>
          <w:szCs w:val="24"/>
        </w:rPr>
        <w:t xml:space="preserve">на основе безадресных заявок </w:t>
      </w:r>
      <w:r w:rsidRPr="00B606C9">
        <w:rPr>
          <w:rFonts w:ascii="Times New Roman" w:hAnsi="Times New Roman"/>
          <w:sz w:val="24"/>
          <w:szCs w:val="24"/>
        </w:rPr>
        <w:t xml:space="preserve">в </w:t>
      </w:r>
      <w:r w:rsidR="00B606C9">
        <w:rPr>
          <w:rFonts w:ascii="Times New Roman" w:hAnsi="Times New Roman"/>
          <w:sz w:val="24"/>
          <w:szCs w:val="24"/>
        </w:rPr>
        <w:t>отделе</w:t>
      </w:r>
      <w:r w:rsidR="00B606C9" w:rsidRPr="00B606C9">
        <w:rPr>
          <w:rFonts w:ascii="Times New Roman" w:hAnsi="Times New Roman"/>
          <w:sz w:val="24"/>
          <w:szCs w:val="24"/>
        </w:rPr>
        <w:t xml:space="preserve"> «Лес и лесоматериалы»</w:t>
      </w:r>
      <w:r w:rsidRPr="00B606C9">
        <w:rPr>
          <w:rFonts w:ascii="Times New Roman" w:hAnsi="Times New Roman"/>
          <w:sz w:val="24"/>
          <w:szCs w:val="24"/>
        </w:rPr>
        <w:t xml:space="preserve"> осуществляется </w:t>
      </w:r>
      <w:r w:rsidRPr="00C5005B">
        <w:rPr>
          <w:rFonts w:ascii="Times New Roman" w:hAnsi="Times New Roman"/>
          <w:sz w:val="24"/>
          <w:szCs w:val="24"/>
        </w:rPr>
        <w:t>Акционерным обществом «Санкт-Петербургская Валютная Биржа» (далее –  АО СПВБ)</w:t>
      </w:r>
      <w:r w:rsidRPr="00B606C9">
        <w:rPr>
          <w:rFonts w:ascii="Times New Roman" w:hAnsi="Times New Roman"/>
          <w:sz w:val="24"/>
          <w:szCs w:val="24"/>
        </w:rPr>
        <w:t>.</w:t>
      </w:r>
    </w:p>
    <w:p w:rsidR="00896007" w:rsidRPr="00356FF2" w:rsidRDefault="00896007" w:rsidP="00ED47D7">
      <w:pPr>
        <w:pStyle w:val="a3"/>
        <w:shd w:val="clear" w:color="auto" w:fill="FFFFFF" w:themeFill="background1"/>
        <w:ind w:firstLine="567"/>
        <w:rPr>
          <w:rFonts w:ascii="Times New Roman" w:hAnsi="Times New Roman" w:cs="Times New Roman"/>
          <w:sz w:val="24"/>
          <w:szCs w:val="24"/>
        </w:rPr>
      </w:pPr>
    </w:p>
    <w:p w:rsidR="0054493C" w:rsidRPr="00EB6A26" w:rsidRDefault="000578AC" w:rsidP="00ED47D7">
      <w:pPr>
        <w:pStyle w:val="a3"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A26">
        <w:rPr>
          <w:rFonts w:ascii="Times New Roman" w:hAnsi="Times New Roman" w:cs="Times New Roman"/>
          <w:sz w:val="24"/>
          <w:szCs w:val="24"/>
        </w:rPr>
        <w:t>1.</w:t>
      </w:r>
      <w:r w:rsidR="00EB6A26" w:rsidRPr="00B606C9">
        <w:rPr>
          <w:rFonts w:ascii="Times New Roman" w:hAnsi="Times New Roman" w:cs="Times New Roman"/>
          <w:sz w:val="24"/>
          <w:szCs w:val="24"/>
        </w:rPr>
        <w:t>4</w:t>
      </w:r>
      <w:r w:rsidRPr="00B606C9">
        <w:rPr>
          <w:rFonts w:ascii="Times New Roman" w:hAnsi="Times New Roman" w:cs="Times New Roman"/>
          <w:sz w:val="24"/>
          <w:szCs w:val="24"/>
        </w:rPr>
        <w:t>.</w:t>
      </w:r>
      <w:r w:rsidRPr="00EB6A26">
        <w:rPr>
          <w:rFonts w:ascii="Times New Roman" w:hAnsi="Times New Roman" w:cs="Times New Roman"/>
          <w:sz w:val="24"/>
          <w:szCs w:val="24"/>
        </w:rPr>
        <w:t xml:space="preserve"> </w:t>
      </w:r>
      <w:r w:rsidR="00896007" w:rsidRPr="00EB6A26">
        <w:rPr>
          <w:rFonts w:ascii="Times New Roman" w:hAnsi="Times New Roman" w:cs="Times New Roman"/>
          <w:sz w:val="24"/>
          <w:szCs w:val="24"/>
        </w:rPr>
        <w:t xml:space="preserve">Условия договоров, заключенных с </w:t>
      </w:r>
      <w:r w:rsidR="001A323E" w:rsidRPr="00EB6A26">
        <w:rPr>
          <w:rFonts w:ascii="Times New Roman" w:hAnsi="Times New Roman" w:cs="Times New Roman"/>
          <w:sz w:val="24"/>
          <w:szCs w:val="24"/>
        </w:rPr>
        <w:t>б</w:t>
      </w:r>
      <w:r w:rsidR="00896007" w:rsidRPr="00EB6A26">
        <w:rPr>
          <w:rFonts w:ascii="Times New Roman" w:hAnsi="Times New Roman" w:cs="Times New Roman"/>
          <w:sz w:val="24"/>
          <w:szCs w:val="24"/>
        </w:rPr>
        <w:t xml:space="preserve">иржевым товаром, допущенным к торгам в соответствии с настоящей Спецификацией, устанавливаются Приложением № 1 </w:t>
      </w:r>
      <w:r w:rsidR="00ED47D7" w:rsidRPr="00EB6A26">
        <w:rPr>
          <w:rFonts w:ascii="Times New Roman" w:hAnsi="Times New Roman" w:cs="Times New Roman"/>
          <w:sz w:val="24"/>
          <w:szCs w:val="24"/>
        </w:rPr>
        <w:t>к Правилами проведения организованных торгов в отделах товарного рынка Акционерного общества «Биржа «Санкт – Петербург» (далее – Правила торгов).</w:t>
      </w:r>
    </w:p>
    <w:p w:rsidR="00EB6A26" w:rsidRPr="00C5005B" w:rsidRDefault="00EB6A26" w:rsidP="00EB6A2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5005B">
        <w:rPr>
          <w:rFonts w:ascii="Times New Roman" w:hAnsi="Times New Roman"/>
          <w:sz w:val="24"/>
          <w:szCs w:val="24"/>
        </w:rPr>
        <w:t>При неисполнении (отказе от исполнения) обязательств, вытекающих из Договоров, заключенных на основании безадресных заявок, Сторона, не исполнившая обязательство уплачивает другой Стороне неустойку в размере 5 % от суммы Договора.</w:t>
      </w:r>
    </w:p>
    <w:p w:rsidR="00BE498E" w:rsidRPr="00C5005B" w:rsidRDefault="00EB6A26" w:rsidP="00EB6A26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5005B">
        <w:rPr>
          <w:rFonts w:ascii="Times New Roman" w:hAnsi="Times New Roman"/>
          <w:sz w:val="24"/>
          <w:szCs w:val="24"/>
        </w:rPr>
        <w:t>При неисполнении (отказе от исполнения) обязательств, вытекающих из Договора, заключенного на основании адресных заявок, Сторона, не исполнившая обязательство уплачивает другой Стороне неустойку в размере, указанном в Договоре.</w:t>
      </w:r>
    </w:p>
    <w:p w:rsidR="00EB6A26" w:rsidRPr="00EB6A26" w:rsidRDefault="00EB6A26" w:rsidP="00EB6A26">
      <w:pPr>
        <w:pStyle w:val="a3"/>
        <w:ind w:firstLine="567"/>
        <w:jc w:val="both"/>
        <w:rPr>
          <w:rFonts w:ascii="Times New Roman" w:hAnsi="Times New Roman"/>
          <w:sz w:val="24"/>
          <w:szCs w:val="24"/>
          <w:highlight w:val="lightGray"/>
        </w:rPr>
      </w:pPr>
    </w:p>
    <w:p w:rsidR="00F0097B" w:rsidRPr="00356FF2" w:rsidRDefault="000578AC" w:rsidP="000D277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6FF2">
        <w:rPr>
          <w:rFonts w:ascii="Times New Roman" w:hAnsi="Times New Roman" w:cs="Times New Roman"/>
          <w:sz w:val="24"/>
          <w:szCs w:val="24"/>
        </w:rPr>
        <w:t>1.</w:t>
      </w:r>
      <w:r w:rsidR="00C5005B" w:rsidRPr="00C5005B">
        <w:rPr>
          <w:rFonts w:ascii="Times New Roman" w:hAnsi="Times New Roman" w:cs="Times New Roman"/>
          <w:sz w:val="24"/>
          <w:szCs w:val="24"/>
        </w:rPr>
        <w:t>5</w:t>
      </w:r>
      <w:r w:rsidRPr="00356FF2">
        <w:rPr>
          <w:rFonts w:ascii="Times New Roman" w:hAnsi="Times New Roman" w:cs="Times New Roman"/>
          <w:sz w:val="24"/>
          <w:szCs w:val="24"/>
        </w:rPr>
        <w:t xml:space="preserve">. </w:t>
      </w:r>
      <w:r w:rsidR="00B03727" w:rsidRPr="00356FF2">
        <w:rPr>
          <w:rFonts w:ascii="Times New Roman" w:hAnsi="Times New Roman" w:cs="Times New Roman"/>
          <w:sz w:val="24"/>
          <w:szCs w:val="24"/>
        </w:rPr>
        <w:t>Термины, использованные в тексте настоящей Спецификации, определяются в соответствии с</w:t>
      </w:r>
      <w:r w:rsidR="000D277A">
        <w:rPr>
          <w:rFonts w:ascii="Times New Roman" w:hAnsi="Times New Roman" w:cs="Times New Roman"/>
          <w:sz w:val="24"/>
          <w:szCs w:val="24"/>
        </w:rPr>
        <w:t xml:space="preserve"> </w:t>
      </w:r>
      <w:r w:rsidR="00B03727" w:rsidRPr="00356FF2">
        <w:rPr>
          <w:rFonts w:ascii="Times New Roman" w:hAnsi="Times New Roman" w:cs="Times New Roman"/>
          <w:sz w:val="24"/>
          <w:szCs w:val="24"/>
        </w:rPr>
        <w:t>Правилами торгов</w:t>
      </w:r>
      <w:r w:rsidR="00F0097B" w:rsidRPr="00356FF2">
        <w:rPr>
          <w:rFonts w:ascii="Times New Roman" w:hAnsi="Times New Roman" w:cs="Times New Roman"/>
          <w:sz w:val="24"/>
          <w:szCs w:val="24"/>
        </w:rPr>
        <w:t xml:space="preserve"> Биржи;</w:t>
      </w:r>
    </w:p>
    <w:p w:rsidR="00896007" w:rsidRPr="00472614" w:rsidRDefault="00896007" w:rsidP="0089600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В целях настоящей Спецификации под Пиловочником понимаются бревна пиловочные, поставляемые для экспорта, а также лесоматериалы круглые для распиловки и строгания. </w:t>
      </w:r>
    </w:p>
    <w:p w:rsidR="000578AC" w:rsidRPr="00472614" w:rsidRDefault="000578AC" w:rsidP="00591C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0097B" w:rsidRPr="006D3AEE" w:rsidRDefault="004B0C03" w:rsidP="00F0097B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2614">
        <w:rPr>
          <w:rFonts w:ascii="Times New Roman" w:hAnsi="Times New Roman" w:cs="Times New Roman"/>
          <w:sz w:val="24"/>
          <w:szCs w:val="24"/>
        </w:rPr>
        <w:t>1.</w:t>
      </w:r>
      <w:r w:rsidR="00C5005B" w:rsidRPr="00C5005B">
        <w:rPr>
          <w:rFonts w:ascii="Times New Roman" w:hAnsi="Times New Roman" w:cs="Times New Roman"/>
          <w:sz w:val="24"/>
          <w:szCs w:val="24"/>
        </w:rPr>
        <w:t>6</w:t>
      </w:r>
      <w:r w:rsidRPr="00472614">
        <w:rPr>
          <w:rFonts w:ascii="Times New Roman" w:hAnsi="Times New Roman" w:cs="Times New Roman"/>
          <w:sz w:val="24"/>
          <w:szCs w:val="24"/>
        </w:rPr>
        <w:t xml:space="preserve">. </w:t>
      </w:r>
      <w:r w:rsidR="00F0097B" w:rsidRPr="00472614">
        <w:rPr>
          <w:rFonts w:ascii="Times New Roman" w:hAnsi="Times New Roman" w:cs="Times New Roman"/>
          <w:sz w:val="24"/>
          <w:szCs w:val="24"/>
        </w:rPr>
        <w:t>Все приложения к Спецификации являются ее неотъемлемой частью.</w:t>
      </w:r>
      <w:r w:rsidR="00F0097B" w:rsidRPr="006D3A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007" w:rsidRDefault="00896007" w:rsidP="00986AAA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3727" w:rsidRPr="00430CF5" w:rsidRDefault="00B03727" w:rsidP="00601F45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2" w:name="_Toc17302235"/>
      <w:r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2. Биржевой товар</w:t>
      </w:r>
      <w:bookmarkEnd w:id="2"/>
      <w:r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356FF2" w:rsidRDefault="00B03727" w:rsidP="00A0073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727">
        <w:rPr>
          <w:rFonts w:ascii="Times New Roman" w:hAnsi="Times New Roman" w:cs="Times New Roman"/>
          <w:sz w:val="24"/>
          <w:szCs w:val="24"/>
        </w:rPr>
        <w:t xml:space="preserve">2.1. </w:t>
      </w:r>
      <w:r w:rsidR="00F0097B">
        <w:rPr>
          <w:rFonts w:ascii="Times New Roman" w:hAnsi="Times New Roman" w:cs="Times New Roman"/>
          <w:sz w:val="24"/>
          <w:szCs w:val="24"/>
        </w:rPr>
        <w:t>П</w:t>
      </w:r>
      <w:r w:rsidR="00F0097B" w:rsidRPr="00B03727">
        <w:rPr>
          <w:rFonts w:ascii="Times New Roman" w:hAnsi="Times New Roman" w:cs="Times New Roman"/>
          <w:sz w:val="24"/>
          <w:szCs w:val="24"/>
        </w:rPr>
        <w:t xml:space="preserve">еречень </w:t>
      </w:r>
      <w:r w:rsidR="001A323E">
        <w:rPr>
          <w:rFonts w:ascii="Times New Roman" w:hAnsi="Times New Roman" w:cs="Times New Roman"/>
          <w:sz w:val="24"/>
          <w:szCs w:val="24"/>
        </w:rPr>
        <w:t>б</w:t>
      </w:r>
      <w:r w:rsidR="00894C29">
        <w:rPr>
          <w:rFonts w:ascii="Times New Roman" w:hAnsi="Times New Roman" w:cs="Times New Roman"/>
          <w:sz w:val="24"/>
          <w:szCs w:val="24"/>
        </w:rPr>
        <w:t>иржевых товаров, допущенных к торгам</w:t>
      </w:r>
      <w:r w:rsidR="000A31BC">
        <w:rPr>
          <w:rFonts w:ascii="Times New Roman" w:hAnsi="Times New Roman" w:cs="Times New Roman"/>
          <w:sz w:val="24"/>
          <w:szCs w:val="24"/>
        </w:rPr>
        <w:t>,</w:t>
      </w:r>
      <w:r w:rsidR="00894C29">
        <w:rPr>
          <w:rFonts w:ascii="Times New Roman" w:hAnsi="Times New Roman" w:cs="Times New Roman"/>
          <w:sz w:val="24"/>
          <w:szCs w:val="24"/>
        </w:rPr>
        <w:t xml:space="preserve"> </w:t>
      </w:r>
      <w:r w:rsidRPr="00B03727">
        <w:rPr>
          <w:rFonts w:ascii="Times New Roman" w:hAnsi="Times New Roman" w:cs="Times New Roman"/>
          <w:sz w:val="24"/>
          <w:szCs w:val="24"/>
        </w:rPr>
        <w:t xml:space="preserve">приведен </w:t>
      </w:r>
      <w:r w:rsidRPr="001A323E">
        <w:rPr>
          <w:rFonts w:ascii="Times New Roman" w:hAnsi="Times New Roman" w:cs="Times New Roman"/>
          <w:sz w:val="24"/>
          <w:szCs w:val="24"/>
        </w:rPr>
        <w:t xml:space="preserve">в Приложении № </w:t>
      </w:r>
      <w:r w:rsidR="001E539F" w:rsidRPr="001A323E">
        <w:rPr>
          <w:rFonts w:ascii="Times New Roman" w:hAnsi="Times New Roman" w:cs="Times New Roman"/>
          <w:sz w:val="24"/>
          <w:szCs w:val="24"/>
        </w:rPr>
        <w:t>1</w:t>
      </w:r>
      <w:r w:rsidRPr="001A323E">
        <w:rPr>
          <w:rFonts w:ascii="Times New Roman" w:hAnsi="Times New Roman" w:cs="Times New Roman"/>
          <w:sz w:val="24"/>
          <w:szCs w:val="24"/>
        </w:rPr>
        <w:t xml:space="preserve"> к настоящей Спецификации.</w:t>
      </w:r>
    </w:p>
    <w:p w:rsidR="00CD4350" w:rsidRDefault="00CD4350" w:rsidP="00A0073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23E"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r w:rsidRPr="001A323E">
        <w:rPr>
          <w:rFonts w:ascii="Times New Roman" w:hAnsi="Times New Roman" w:cs="Times New Roman"/>
          <w:sz w:val="24"/>
          <w:szCs w:val="24"/>
        </w:rPr>
        <w:t>Биржевой товар имеет код биржевого товара, который указывается в инструменте биржевого товара, допущенного к торгам.</w:t>
      </w:r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323E">
        <w:rPr>
          <w:rFonts w:ascii="Times New Roman" w:hAnsi="Times New Roman" w:cs="Times New Roman"/>
          <w:sz w:val="24"/>
          <w:szCs w:val="24"/>
        </w:rPr>
        <w:t>Код биржевого товара и нормативный документ, требованиям которого соответствует биржевой товар, также указаны в Приложении №1 к настоящей Спецификации.</w:t>
      </w:r>
    </w:p>
    <w:p w:rsidR="004B0C03" w:rsidRPr="001A323E" w:rsidRDefault="004B0C03" w:rsidP="004B0C0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45CC" w:rsidRPr="00C545CC" w:rsidRDefault="004B0C03" w:rsidP="00C545C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A42F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545CC" w:rsidRPr="00B03727">
        <w:rPr>
          <w:rFonts w:ascii="Times New Roman" w:hAnsi="Times New Roman" w:cs="Times New Roman"/>
          <w:sz w:val="24"/>
          <w:szCs w:val="24"/>
        </w:rPr>
        <w:t xml:space="preserve">Качественные </w:t>
      </w:r>
      <w:r w:rsidR="003F1DDA">
        <w:rPr>
          <w:rFonts w:ascii="Times New Roman" w:hAnsi="Times New Roman" w:cs="Times New Roman"/>
          <w:sz w:val="24"/>
          <w:szCs w:val="24"/>
        </w:rPr>
        <w:t xml:space="preserve">и количественные </w:t>
      </w:r>
      <w:r w:rsidR="00C545CC" w:rsidRPr="007732F2">
        <w:rPr>
          <w:rFonts w:ascii="Times New Roman" w:hAnsi="Times New Roman" w:cs="Times New Roman"/>
          <w:sz w:val="24"/>
          <w:szCs w:val="24"/>
        </w:rPr>
        <w:t>характеристики</w:t>
      </w:r>
      <w:r w:rsidR="003F1DDA">
        <w:rPr>
          <w:rFonts w:ascii="Times New Roman" w:hAnsi="Times New Roman" w:cs="Times New Roman"/>
          <w:sz w:val="24"/>
          <w:szCs w:val="24"/>
        </w:rPr>
        <w:t xml:space="preserve">, а также условия хранения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C545CC" w:rsidRPr="007732F2">
        <w:rPr>
          <w:rFonts w:ascii="Times New Roman" w:hAnsi="Times New Roman" w:cs="Times New Roman"/>
          <w:sz w:val="24"/>
          <w:szCs w:val="24"/>
        </w:rPr>
        <w:t>иржевого товара</w:t>
      </w:r>
      <w:r w:rsidR="00C545CC" w:rsidRPr="00B03727">
        <w:rPr>
          <w:rFonts w:ascii="Times New Roman" w:hAnsi="Times New Roman" w:cs="Times New Roman"/>
          <w:sz w:val="24"/>
          <w:szCs w:val="24"/>
        </w:rPr>
        <w:t xml:space="preserve"> должны соответствовать</w:t>
      </w:r>
      <w:r w:rsidR="00C545CC">
        <w:rPr>
          <w:rFonts w:ascii="Times New Roman" w:hAnsi="Times New Roman" w:cs="Times New Roman"/>
          <w:sz w:val="24"/>
          <w:szCs w:val="24"/>
        </w:rPr>
        <w:t xml:space="preserve"> требованиям нижеуказанных документов, </w:t>
      </w:r>
      <w:r w:rsidR="00C545CC" w:rsidRPr="00C545CC">
        <w:rPr>
          <w:rFonts w:ascii="Times New Roman" w:hAnsi="Times New Roman" w:cs="Times New Roman"/>
          <w:sz w:val="24"/>
          <w:szCs w:val="24"/>
        </w:rPr>
        <w:t>а в случае их отмены, иным, принят</w:t>
      </w:r>
      <w:r w:rsidR="003F1DDA">
        <w:rPr>
          <w:rFonts w:ascii="Times New Roman" w:hAnsi="Times New Roman" w:cs="Times New Roman"/>
          <w:sz w:val="24"/>
          <w:szCs w:val="24"/>
        </w:rPr>
        <w:t>ым в установленном порядке</w:t>
      </w:r>
      <w:r w:rsidR="00BE498E">
        <w:rPr>
          <w:rFonts w:ascii="Times New Roman" w:hAnsi="Times New Roman" w:cs="Times New Roman"/>
          <w:sz w:val="24"/>
          <w:szCs w:val="24"/>
        </w:rPr>
        <w:t>,</w:t>
      </w:r>
      <w:r w:rsidR="003F1DDA">
        <w:rPr>
          <w:rFonts w:ascii="Times New Roman" w:hAnsi="Times New Roman" w:cs="Times New Roman"/>
          <w:sz w:val="24"/>
          <w:szCs w:val="24"/>
        </w:rPr>
        <w:t xml:space="preserve"> ГОСТа</w:t>
      </w:r>
      <w:r w:rsidR="00C545CC" w:rsidRPr="00C545CC">
        <w:rPr>
          <w:rFonts w:ascii="Times New Roman" w:hAnsi="Times New Roman" w:cs="Times New Roman"/>
          <w:sz w:val="24"/>
          <w:szCs w:val="24"/>
        </w:rPr>
        <w:t>м, регламент</w:t>
      </w:r>
      <w:r w:rsidR="003F1DDA">
        <w:rPr>
          <w:rFonts w:ascii="Times New Roman" w:hAnsi="Times New Roman" w:cs="Times New Roman"/>
          <w:sz w:val="24"/>
          <w:szCs w:val="24"/>
        </w:rPr>
        <w:t>а</w:t>
      </w:r>
      <w:r w:rsidR="00C545CC" w:rsidRPr="00C545CC">
        <w:rPr>
          <w:rFonts w:ascii="Times New Roman" w:hAnsi="Times New Roman" w:cs="Times New Roman"/>
          <w:sz w:val="24"/>
          <w:szCs w:val="24"/>
        </w:rPr>
        <w:t>м или нормативным правовым акт</w:t>
      </w:r>
      <w:r w:rsidR="00CD4350">
        <w:rPr>
          <w:rFonts w:ascii="Times New Roman" w:hAnsi="Times New Roman" w:cs="Times New Roman"/>
          <w:sz w:val="24"/>
          <w:szCs w:val="24"/>
        </w:rPr>
        <w:t>а</w:t>
      </w:r>
      <w:r w:rsidR="00C545CC" w:rsidRPr="00C545CC">
        <w:rPr>
          <w:rFonts w:ascii="Times New Roman" w:hAnsi="Times New Roman" w:cs="Times New Roman"/>
          <w:sz w:val="24"/>
          <w:szCs w:val="24"/>
        </w:rPr>
        <w:t>м Российской Федерации.</w:t>
      </w:r>
    </w:p>
    <w:p w:rsidR="007A42F2" w:rsidRDefault="007A42F2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017E" w:rsidRPr="002B017E" w:rsidRDefault="004B0C03" w:rsidP="002B01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Измерения количественных характеристик лесоматериалов круглых и пиломатериалов при приемке должны соответствовать методам измерения, установленным</w:t>
      </w:r>
      <w:r w:rsidR="0011320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ГОСТ Р 52117-2003 «Лесоматериалы круглые. Методы измерений»</w:t>
      </w:r>
      <w:r w:rsidR="006C6049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ГОСТ 2708-75 «Лесоматериалы круглые. Таблицы объемов»,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ГОСТ 16369-96 «Пакеты транспортные лесоматериалов. Размеры», </w:t>
      </w:r>
    </w:p>
    <w:p w:rsidR="0072330D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>ГОСТ 6564-84 «Пиломатериалы и заготовки. Правила приемки, методы контроля, маркировка и транспортирование»</w:t>
      </w:r>
      <w:r w:rsidR="0072330D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ED47D7" w:rsidRDefault="00ED47D7" w:rsidP="002B017E">
      <w:pPr>
        <w:pStyle w:val="a3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1C205A">
        <w:rPr>
          <w:rFonts w:ascii="Times New Roman" w:hAnsi="Times New Roman"/>
          <w:color w:val="000000"/>
          <w:sz w:val="24"/>
          <w:szCs w:val="24"/>
        </w:rPr>
        <w:t>ГОСТ 2292-88 «Лесоматериалы круглые. Маркировка, сортировка, транспортирование, методы измерения и приемка»,</w:t>
      </w:r>
    </w:p>
    <w:p w:rsidR="005B7E13" w:rsidRDefault="00BE498E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5B7E13" w:rsidRPr="005B7E13">
        <w:rPr>
          <w:rFonts w:ascii="Times New Roman" w:hAnsi="Times New Roman"/>
          <w:color w:val="000000"/>
          <w:sz w:val="24"/>
          <w:szCs w:val="24"/>
        </w:rPr>
        <w:t>ГОСТ 33103-2017 «Биотопливо твердое. Технические характеристики и классы топлива»</w:t>
      </w:r>
      <w:r w:rsidR="005B7E13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2B017E" w:rsidRDefault="0072330D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ОСТ 13-303-92 «Лесоматериалы круглые. Методы поштучного измерения объема», 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ОСТ 13-43-79Э «Лесоматериалы круглые. Геометрический метод определения объема и оценка качества лесоматериалов, погруженных в вагоны и на автомобили»,</w:t>
      </w:r>
    </w:p>
    <w:p w:rsidR="007E7EDC" w:rsidRPr="007E7EDC" w:rsidRDefault="007E7EDC" w:rsidP="007E7E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EDC">
        <w:rPr>
          <w:rFonts w:ascii="Times New Roman" w:hAnsi="Times New Roman"/>
          <w:sz w:val="24"/>
          <w:szCs w:val="24"/>
        </w:rPr>
        <w:t>- ГОСТ 15815-83 «Щепа технологическая. Технические условия»;</w:t>
      </w:r>
    </w:p>
    <w:p w:rsidR="002B017E" w:rsidRDefault="0011320A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ГСИ «Поштучное измерение объема круглых лесоматериалов с использованием средств измерений геометрических величин. Методика измерений объема партии круглых лесоматериалов с применением таблиц объемов при проведении таможенных операций и таможенного контрол</w:t>
      </w:r>
      <w:r>
        <w:rPr>
          <w:rFonts w:ascii="Times New Roman" w:hAnsi="Times New Roman" w:cs="Times New Roman"/>
          <w:color w:val="000000"/>
          <w:sz w:val="24"/>
          <w:szCs w:val="24"/>
        </w:rPr>
        <w:t>я» (рег. № ФР.1.27.2011.10631).</w:t>
      </w:r>
    </w:p>
    <w:p w:rsidR="00023800" w:rsidRDefault="004E6B0F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22C09">
        <w:rPr>
          <w:rFonts w:ascii="Times New Roman" w:hAnsi="Times New Roman" w:cs="Times New Roman"/>
          <w:color w:val="000000"/>
          <w:sz w:val="24"/>
          <w:szCs w:val="24"/>
        </w:rPr>
        <w:t>ГОСТ Р 57738—2017</w:t>
      </w:r>
      <w:r w:rsidR="00322C09">
        <w:rPr>
          <w:rFonts w:ascii="Times New Roman" w:hAnsi="Times New Roman" w:cs="Times New Roman"/>
          <w:color w:val="000000"/>
          <w:sz w:val="24"/>
          <w:szCs w:val="24"/>
        </w:rPr>
        <w:t xml:space="preserve"> «Хлыст древесный»</w:t>
      </w:r>
      <w:r w:rsidR="00B54583">
        <w:rPr>
          <w:rFonts w:ascii="Times New Roman" w:hAnsi="Times New Roman" w:cs="Times New Roman"/>
          <w:color w:val="000000"/>
          <w:sz w:val="24"/>
          <w:szCs w:val="24"/>
        </w:rPr>
        <w:t xml:space="preserve"> (при этом измерение объемов производится только групповым методом)</w:t>
      </w:r>
      <w:r w:rsidR="00322C0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986AAA" w:rsidRDefault="00986AAA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6AAA" w:rsidRDefault="006C6049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.2. </w:t>
      </w:r>
      <w:r w:rsidR="00986AAA" w:rsidRPr="00946244">
        <w:rPr>
          <w:rFonts w:ascii="Times New Roman" w:hAnsi="Times New Roman" w:cs="Times New Roman"/>
          <w:color w:val="000000"/>
          <w:sz w:val="24"/>
          <w:szCs w:val="24"/>
        </w:rPr>
        <w:t>Измерение качественных характеристик лесоматериалов круглых и пиломатериалов, отбор проб и иные связанные с этим действия должны производиться согласно требованиям</w:t>
      </w:r>
      <w:r w:rsidR="00986AA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986AAA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86AAA" w:rsidRDefault="00986AAA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>ГОСТ 2140-81 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Видимые пороки 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>древесины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2330D">
        <w:rPr>
          <w:rFonts w:ascii="Times New Roman" w:hAnsi="Times New Roman" w:cs="Times New Roman"/>
          <w:color w:val="000000"/>
          <w:sz w:val="24"/>
          <w:szCs w:val="24"/>
        </w:rPr>
        <w:t>Классификация, термины и определения, способы измерения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</w:p>
    <w:p w:rsidR="005B7E13" w:rsidRDefault="00986AAA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-ГОСТ 6564-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>84 «Пиломатериалы и заготовки. Правила приемки, методы контроля, маркировка и транспортирование»</w:t>
      </w:r>
      <w:r w:rsidR="005B7E1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86AAA" w:rsidRDefault="00BE498E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B7E13" w:rsidRPr="005B7E13">
        <w:rPr>
          <w:rFonts w:ascii="Times New Roman" w:hAnsi="Times New Roman" w:cs="Times New Roman"/>
          <w:color w:val="000000"/>
          <w:sz w:val="24"/>
          <w:szCs w:val="24"/>
        </w:rPr>
        <w:t>ГОСТ 33103-2017 «Биотопливо твердое. Технические характеристики и классы топлива»</w:t>
      </w:r>
      <w:r w:rsidR="00986AA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E7EDC" w:rsidRPr="007E7EDC" w:rsidRDefault="007E7EDC" w:rsidP="007E7E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EDC">
        <w:rPr>
          <w:rFonts w:ascii="Times New Roman" w:hAnsi="Times New Roman" w:cs="Times New Roman"/>
          <w:sz w:val="24"/>
          <w:szCs w:val="24"/>
        </w:rPr>
        <w:t>-ГОСТ 15815-83 «Щепа технологическая. Технические условия».</w:t>
      </w:r>
    </w:p>
    <w:p w:rsidR="002B017E" w:rsidRPr="007E7EDC" w:rsidRDefault="002B017E" w:rsidP="002B017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320A" w:rsidRDefault="006C6049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В местах нахождения лесоматериалы должны храниться в штабелях и пакетах. Круглые лесоматериалы укладываются в рядовые, пачковые, плотно-рядовые или плотные штабели. Хранение должно осуществляться с соблюдением действующих в Российской Федерации государственных стандартов </w:t>
      </w:r>
    </w:p>
    <w:p w:rsidR="0011320A" w:rsidRDefault="0072330D" w:rsidP="0072330D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ГОСТ 9014.0-75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72330D">
        <w:rPr>
          <w:rFonts w:ascii="Times New Roman" w:hAnsi="Times New Roman" w:cs="Times New Roman"/>
          <w:color w:val="000000"/>
          <w:sz w:val="24"/>
          <w:szCs w:val="24"/>
        </w:rPr>
        <w:t>Лесоматериалы круглые. Хранение. Общие требования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1320A" w:rsidRDefault="0072330D" w:rsidP="0072330D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1320A">
        <w:rPr>
          <w:rFonts w:ascii="Times New Roman" w:hAnsi="Times New Roman" w:cs="Times New Roman"/>
          <w:color w:val="000000"/>
          <w:sz w:val="24"/>
          <w:szCs w:val="24"/>
        </w:rPr>
        <w:t>ГОСТ 3808.1-80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330D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пород. Атмосферная сушка и хранение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B67A72" w:rsidRDefault="002B017E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>Допускается нахождение лесоматериалов в транспортных средствах, предназначенных для выполнения перевозки.</w:t>
      </w:r>
    </w:p>
    <w:p w:rsidR="002B017E" w:rsidRDefault="00B67A72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7A72">
        <w:rPr>
          <w:rFonts w:ascii="Times New Roman" w:hAnsi="Times New Roman" w:cs="Times New Roman"/>
          <w:color w:val="000000"/>
          <w:sz w:val="24"/>
          <w:szCs w:val="24"/>
        </w:rPr>
        <w:t>Хранение биотоплива твердого осуществляется в сухом, хорошо проветриваемом помещении с деревянным полом или используя деревянные поддоны/доски, с защитой от прямых солнечных лучей.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B017E" w:rsidRDefault="002B017E" w:rsidP="002B017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36DE" w:rsidRDefault="006C6049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.4. 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Претензии по количеству поставленного товара не подлежат удовлетворению, если действительные размеры товара не выходят за пределы номинальных с учетом предельных отклонений и припусков на усушку, установленных</w:t>
      </w:r>
      <w:r w:rsidR="0072330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236DE" w:rsidRDefault="0072330D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6DE">
        <w:rPr>
          <w:rFonts w:ascii="Times New Roman" w:hAnsi="Times New Roman" w:cs="Times New Roman"/>
          <w:color w:val="000000"/>
          <w:sz w:val="24"/>
          <w:szCs w:val="24"/>
        </w:rPr>
        <w:t>-ГОСТ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24454-80</w:t>
      </w:r>
      <w:r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36DE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пород. Размеры»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4236D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ГОСТ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2695-83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лиственных пород. Технические 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4236D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>ГОСТ 8486-86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пород. Технические 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2B017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ГОСТ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26002-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>83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Пиломатериалы хвойных пород северной сортировки, поставляемые для экспорта. Технические условия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2B017E" w:rsidRPr="004236D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36D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4236DE">
        <w:rPr>
          <w:rFonts w:ascii="Times New Roman" w:hAnsi="Times New Roman" w:cs="Times New Roman"/>
          <w:color w:val="000000"/>
          <w:sz w:val="24"/>
          <w:szCs w:val="24"/>
        </w:rPr>
        <w:t>ГОСТ 6782.1-75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>Пилопродукция из древесины хвойных пород. Величина усушки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B67A72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946244">
        <w:rPr>
          <w:rFonts w:ascii="Times New Roman" w:hAnsi="Times New Roman" w:cs="Times New Roman"/>
          <w:color w:val="000000"/>
          <w:sz w:val="24"/>
          <w:szCs w:val="24"/>
        </w:rPr>
        <w:t>ГОСТ 6782.2-75</w:t>
      </w:r>
      <w:r w:rsidR="007233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2330D" w:rsidRPr="004236DE">
        <w:rPr>
          <w:rFonts w:ascii="Times New Roman" w:hAnsi="Times New Roman" w:cs="Times New Roman"/>
          <w:color w:val="000000"/>
          <w:sz w:val="24"/>
          <w:szCs w:val="24"/>
        </w:rPr>
        <w:t xml:space="preserve">Пилопродукция из древесины лиственных пород. Величина </w:t>
      </w:r>
      <w:r w:rsidR="0072330D" w:rsidRPr="00472614">
        <w:rPr>
          <w:rFonts w:ascii="Times New Roman" w:hAnsi="Times New Roman" w:cs="Times New Roman"/>
          <w:color w:val="000000"/>
          <w:sz w:val="24"/>
          <w:szCs w:val="24"/>
        </w:rPr>
        <w:t>усушки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B67A72" w:rsidRDefault="00B67A72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67A72">
        <w:rPr>
          <w:rFonts w:ascii="Times New Roman" w:hAnsi="Times New Roman" w:cs="Times New Roman"/>
          <w:color w:val="000000"/>
          <w:sz w:val="24"/>
          <w:szCs w:val="24"/>
        </w:rPr>
        <w:t>ГОСТ 33103-2017 «Биотопливо твердое. Технические характеристики и классы топлива»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4236DE" w:rsidRPr="00472614" w:rsidRDefault="002B017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а также за пределы номинальных размеров с учетом припусков по длине, регламентированных</w:t>
      </w:r>
      <w:r w:rsidR="004236DE" w:rsidRPr="0047261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236DE" w:rsidRPr="00472614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ГОСТ 9462-88 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>«Лесоматериалы круглые лиственных пород. Технические условия»</w:t>
      </w:r>
      <w:r w:rsidR="00ED47D7" w:rsidRPr="00ED47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D47D7">
        <w:rPr>
          <w:rFonts w:ascii="Times New Roman" w:hAnsi="Times New Roman"/>
          <w:color w:val="000000"/>
          <w:sz w:val="24"/>
          <w:szCs w:val="24"/>
        </w:rPr>
        <w:t>срок действия до 31.03.2018 (ГОСТ 9462-16 начало действия с 01.04.2018г),</w:t>
      </w:r>
    </w:p>
    <w:p w:rsidR="004236DE" w:rsidRDefault="004236D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>ГОСТ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9463-</w:t>
      </w:r>
      <w:r w:rsidR="00BC31F8" w:rsidRPr="00472614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«Лесоматериалы круглые хвойных пород. Технические условия»</w:t>
      </w:r>
      <w:r w:rsidR="002B017E"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DF553B" w:rsidRPr="00472614" w:rsidRDefault="00DF553B" w:rsidP="00DF553B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-ГОСТ 9463-</w:t>
      </w:r>
      <w:r>
        <w:rPr>
          <w:rFonts w:ascii="Times New Roman" w:hAnsi="Times New Roman" w:cs="Times New Roman"/>
          <w:color w:val="000000"/>
          <w:sz w:val="24"/>
          <w:szCs w:val="24"/>
        </w:rPr>
        <w:t>88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«Лесоматериалы круглые хвойных пород. Технические условия» </w:t>
      </w:r>
    </w:p>
    <w:p w:rsidR="007E7EDC" w:rsidRPr="007E7EDC" w:rsidRDefault="007E7EDC" w:rsidP="007E7E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EDC">
        <w:rPr>
          <w:rFonts w:ascii="Times New Roman" w:hAnsi="Times New Roman" w:cs="Times New Roman"/>
          <w:sz w:val="24"/>
          <w:szCs w:val="24"/>
        </w:rPr>
        <w:t>- ТУ 13-0273685-402-89 « Дровяная древесина для технологических нужд»</w:t>
      </w:r>
    </w:p>
    <w:p w:rsidR="00DF553B" w:rsidRPr="00472614" w:rsidRDefault="00DF553B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36DE" w:rsidRDefault="002B017E" w:rsidP="004236D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2614">
        <w:rPr>
          <w:rFonts w:ascii="Times New Roman" w:hAnsi="Times New Roman" w:cs="Times New Roman"/>
          <w:color w:val="000000"/>
          <w:sz w:val="24"/>
          <w:szCs w:val="24"/>
        </w:rPr>
        <w:t>а также иным государственным и отраслевым стандартам, в зависимости от вида/типа товара.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00735" w:rsidRDefault="002B017E" w:rsidP="00986AAA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В этом случае за фактически поставленное количество товара принимаются данные, указанные в товаросопроводительном документе. </w:t>
      </w:r>
    </w:p>
    <w:p w:rsidR="009602F1" w:rsidRPr="009602F1" w:rsidRDefault="009602F1" w:rsidP="009602F1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602F1" w:rsidRPr="009602F1" w:rsidRDefault="009602F1" w:rsidP="009602F1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53DFD" w:rsidRPr="004236DE" w:rsidRDefault="00553DFD" w:rsidP="00553DFD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3" w:name="_Toc500850759"/>
      <w:bookmarkStart w:id="4" w:name="_Toc17302236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3</w:t>
      </w:r>
      <w:r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. Базис и способ поставки</w:t>
      </w:r>
      <w:bookmarkEnd w:id="3"/>
      <w:bookmarkEnd w:id="4"/>
      <w:r w:rsidRPr="00430CF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553DFD" w:rsidRDefault="00553DFD" w:rsidP="00553D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Способы поставки и коды способа поставки приведены в </w:t>
      </w:r>
      <w:r w:rsidRPr="00A00735">
        <w:rPr>
          <w:rFonts w:ascii="Times New Roman" w:hAnsi="Times New Roman" w:cs="Times New Roman"/>
          <w:sz w:val="24"/>
          <w:szCs w:val="24"/>
        </w:rPr>
        <w:t>Таблице №1.</w:t>
      </w:r>
    </w:p>
    <w:p w:rsidR="00553DFD" w:rsidRDefault="00553DFD" w:rsidP="00553D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 способа поставки указывается в инструменте биржевого товара, допущенного к торгам.</w:t>
      </w:r>
    </w:p>
    <w:p w:rsidR="00553DFD" w:rsidRDefault="00553DFD" w:rsidP="00553D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Базисы поставки и коды базисов поставки устанавливаются для каждого способа поставки в приложениях к настоящей Спецификации, приведенных в </w:t>
      </w:r>
      <w:r w:rsidRPr="00A00735">
        <w:rPr>
          <w:rFonts w:ascii="Times New Roman" w:hAnsi="Times New Roman" w:cs="Times New Roman"/>
          <w:sz w:val="24"/>
          <w:szCs w:val="24"/>
        </w:rPr>
        <w:t>Таблице №1.</w:t>
      </w:r>
    </w:p>
    <w:p w:rsidR="00553DFD" w:rsidRDefault="00553DFD" w:rsidP="00553DFD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53DFD" w:rsidRDefault="00553DFD" w:rsidP="00553DFD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№1. Способы поставки, коды способа поставки и</w:t>
      </w:r>
    </w:p>
    <w:p w:rsidR="00553DFD" w:rsidRDefault="00553DFD" w:rsidP="00553DFD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номера приложений, в которых определены базисы поставки и их коды </w:t>
      </w:r>
    </w:p>
    <w:p w:rsidR="00553DFD" w:rsidRDefault="00553DFD" w:rsidP="00553DFD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соответствующих способов поставки</w:t>
      </w:r>
    </w:p>
    <w:tbl>
      <w:tblPr>
        <w:tblpPr w:leftFromText="180" w:rightFromText="180" w:vertAnchor="text" w:horzAnchor="margin" w:tblpXSpec="center" w:tblpY="76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19"/>
        <w:gridCol w:w="1134"/>
        <w:gridCol w:w="2552"/>
      </w:tblGrid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п/н</w:t>
            </w:r>
          </w:p>
        </w:tc>
        <w:tc>
          <w:tcPr>
            <w:tcW w:w="4819" w:type="dxa"/>
          </w:tcPr>
          <w:p w:rsidR="00553DFD" w:rsidRPr="009D79CE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Способ поставки</w:t>
            </w:r>
          </w:p>
        </w:tc>
        <w:tc>
          <w:tcPr>
            <w:tcW w:w="1134" w:type="dxa"/>
          </w:tcPr>
          <w:p w:rsidR="00553DFD" w:rsidRPr="009D79CE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Код способа поставки</w:t>
            </w:r>
          </w:p>
        </w:tc>
        <w:tc>
          <w:tcPr>
            <w:tcW w:w="2552" w:type="dxa"/>
          </w:tcPr>
          <w:p w:rsidR="00553DFD" w:rsidRPr="009D79CE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№ Приложения, в котором определены базисы поставки и их коды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Pr="009D79CE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франко-вагон станция отправления</w:t>
            </w:r>
          </w:p>
        </w:tc>
        <w:tc>
          <w:tcPr>
            <w:tcW w:w="1134" w:type="dxa"/>
          </w:tcPr>
          <w:p w:rsidR="00553DFD" w:rsidRPr="009D79CE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552" w:type="dxa"/>
          </w:tcPr>
          <w:p w:rsidR="00553DFD" w:rsidRPr="009D79CE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Приложение № 2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Pr="009D79CE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франко-вагон станция назначения</w:t>
            </w:r>
          </w:p>
        </w:tc>
        <w:tc>
          <w:tcPr>
            <w:tcW w:w="1134" w:type="dxa"/>
          </w:tcPr>
          <w:p w:rsidR="00553DFD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552" w:type="dxa"/>
          </w:tcPr>
          <w:p w:rsidR="00553DFD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 2б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Pr="009D79CE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франко-</w:t>
            </w:r>
            <w:r>
              <w:rPr>
                <w:rFonts w:ascii="Times New Roman" w:hAnsi="Times New Roman" w:cs="Times New Roman"/>
              </w:rPr>
              <w:t>склад покупателя</w:t>
            </w:r>
          </w:p>
        </w:tc>
        <w:tc>
          <w:tcPr>
            <w:tcW w:w="1134" w:type="dxa"/>
          </w:tcPr>
          <w:p w:rsidR="00553DFD" w:rsidRPr="00CA4F33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</w:t>
            </w:r>
          </w:p>
        </w:tc>
        <w:tc>
          <w:tcPr>
            <w:tcW w:w="2552" w:type="dxa"/>
          </w:tcPr>
          <w:p w:rsidR="00553DFD" w:rsidRPr="00CD630C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 2в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Pr="009D79CE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 w:rsidRPr="009D79CE">
              <w:rPr>
                <w:rFonts w:ascii="Times New Roman" w:hAnsi="Times New Roman" w:cs="Times New Roman"/>
              </w:rPr>
              <w:t>франко-склад продавца</w:t>
            </w:r>
          </w:p>
        </w:tc>
        <w:tc>
          <w:tcPr>
            <w:tcW w:w="1134" w:type="dxa"/>
          </w:tcPr>
          <w:p w:rsidR="00553DFD" w:rsidRPr="005016DD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2552" w:type="dxa"/>
          </w:tcPr>
          <w:p w:rsidR="00553DFD" w:rsidRPr="009D79CE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№2д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франко-пункт назначения </w:t>
            </w:r>
          </w:p>
        </w:tc>
        <w:tc>
          <w:tcPr>
            <w:tcW w:w="1134" w:type="dxa"/>
          </w:tcPr>
          <w:p w:rsidR="00553DFD" w:rsidRPr="00CA4F33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2552" w:type="dxa"/>
          </w:tcPr>
          <w:p w:rsidR="00553DFD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B41A97">
              <w:rPr>
                <w:rFonts w:ascii="Times New Roman" w:hAnsi="Times New Roman" w:cs="Times New Roman"/>
              </w:rPr>
              <w:t>рахт/перевозка и страхование оплачены до</w:t>
            </w:r>
            <w:r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  <w:color w:val="000000"/>
              </w:rPr>
              <w:t xml:space="preserve"> (указывается порт)</w:t>
            </w:r>
          </w:p>
        </w:tc>
        <w:tc>
          <w:tcPr>
            <w:tcW w:w="1134" w:type="dxa"/>
          </w:tcPr>
          <w:p w:rsidR="00553DFD" w:rsidRPr="00B41A97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B41A97">
              <w:rPr>
                <w:rFonts w:ascii="Times New Roman" w:hAnsi="Times New Roman" w:cs="Times New Roman"/>
              </w:rPr>
              <w:t>CIP</w:t>
            </w:r>
          </w:p>
        </w:tc>
        <w:tc>
          <w:tcPr>
            <w:tcW w:w="2552" w:type="dxa"/>
          </w:tcPr>
          <w:p w:rsidR="00553DFD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Приложение № 2г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Pr="00CE76D4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стоимость, страхование и фрахт оплачены до…</w:t>
            </w:r>
            <w:r>
              <w:rPr>
                <w:rFonts w:ascii="Times New Roman" w:hAnsi="Times New Roman" w:cs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553DFD" w:rsidRPr="00CE76D4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CIF</w:t>
            </w:r>
          </w:p>
        </w:tc>
        <w:tc>
          <w:tcPr>
            <w:tcW w:w="2552" w:type="dxa"/>
          </w:tcPr>
          <w:p w:rsidR="00553DFD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98E">
              <w:rPr>
                <w:rFonts w:ascii="Times New Roman" w:hAnsi="Times New Roman" w:cs="Times New Roman"/>
                <w:color w:val="000000"/>
              </w:rPr>
              <w:t xml:space="preserve">Приложение № 2г 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и фрахт оплачены до…</w:t>
            </w:r>
            <w:r>
              <w:rPr>
                <w:rFonts w:ascii="Times New Roman" w:hAnsi="Times New Roman" w:cs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553DFD" w:rsidRPr="00B41A97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E76D4">
              <w:rPr>
                <w:rFonts w:ascii="Times New Roman" w:hAnsi="Times New Roman" w:cs="Times New Roman"/>
              </w:rPr>
              <w:t>CFR</w:t>
            </w:r>
          </w:p>
        </w:tc>
        <w:tc>
          <w:tcPr>
            <w:tcW w:w="2552" w:type="dxa"/>
          </w:tcPr>
          <w:p w:rsidR="00553DFD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98E">
              <w:rPr>
                <w:rFonts w:ascii="Times New Roman" w:hAnsi="Times New Roman" w:cs="Times New Roman"/>
                <w:color w:val="000000"/>
              </w:rPr>
              <w:t>Приложение № 2г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Pr="00CE76D4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 грузится на судно в порту…</w:t>
            </w:r>
            <w:r>
              <w:rPr>
                <w:rFonts w:ascii="Times New Roman" w:hAnsi="Times New Roman" w:cs="Times New Roman"/>
                <w:color w:val="000000"/>
              </w:rPr>
              <w:t>(указывается порт)</w:t>
            </w:r>
          </w:p>
        </w:tc>
        <w:tc>
          <w:tcPr>
            <w:tcW w:w="1134" w:type="dxa"/>
          </w:tcPr>
          <w:p w:rsidR="00553DFD" w:rsidRPr="00CE76D4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FOB</w:t>
            </w:r>
          </w:p>
        </w:tc>
        <w:tc>
          <w:tcPr>
            <w:tcW w:w="2552" w:type="dxa"/>
          </w:tcPr>
          <w:p w:rsidR="00553DFD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E498E">
              <w:rPr>
                <w:rFonts w:ascii="Times New Roman" w:hAnsi="Times New Roman" w:cs="Times New Roman"/>
                <w:color w:val="000000"/>
              </w:rPr>
              <w:t>Приложение № 2г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3EC0">
              <w:rPr>
                <w:rFonts w:ascii="Times New Roman" w:hAnsi="Times New Roman" w:cs="Times New Roman"/>
              </w:rPr>
              <w:t>оставка на терминале</w:t>
            </w:r>
            <w:r>
              <w:rPr>
                <w:rFonts w:ascii="Times New Roman" w:hAnsi="Times New Roman" w:cs="Times New Roman"/>
              </w:rPr>
              <w:t>…..</w:t>
            </w:r>
            <w:r w:rsidRPr="005C3E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3EC0">
              <w:rPr>
                <w:rFonts w:ascii="Times New Roman" w:hAnsi="Times New Roman" w:cs="Times New Roman"/>
              </w:rPr>
              <w:t>указ</w:t>
            </w:r>
            <w:r>
              <w:rPr>
                <w:rFonts w:ascii="Times New Roman" w:hAnsi="Times New Roman" w:cs="Times New Roman"/>
              </w:rPr>
              <w:t>ывается</w:t>
            </w:r>
            <w:r w:rsidRPr="005C3EC0">
              <w:rPr>
                <w:rFonts w:ascii="Times New Roman" w:hAnsi="Times New Roman" w:cs="Times New Roman"/>
              </w:rPr>
              <w:t xml:space="preserve"> название места назначения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553DFD" w:rsidRPr="005C3EC0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DAT</w:t>
            </w:r>
          </w:p>
        </w:tc>
        <w:tc>
          <w:tcPr>
            <w:tcW w:w="2552" w:type="dxa"/>
          </w:tcPr>
          <w:p w:rsidR="00553DFD" w:rsidRPr="00051D04" w:rsidRDefault="00553DFD" w:rsidP="00FA61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EC0">
              <w:rPr>
                <w:rFonts w:ascii="Times New Roman" w:hAnsi="Times New Roman" w:cs="Times New Roman"/>
                <w:color w:val="000000"/>
              </w:rPr>
              <w:t>Приложение № 2</w:t>
            </w:r>
            <w:r>
              <w:rPr>
                <w:rFonts w:ascii="Times New Roman" w:hAnsi="Times New Roman" w:cs="Times New Roman"/>
                <w:color w:val="000000"/>
              </w:rPr>
              <w:t>г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3EC0">
              <w:rPr>
                <w:rFonts w:ascii="Times New Roman" w:hAnsi="Times New Roman" w:cs="Times New Roman"/>
              </w:rPr>
              <w:t>оставка в пункте</w:t>
            </w:r>
            <w:r>
              <w:rPr>
                <w:rFonts w:ascii="Times New Roman" w:hAnsi="Times New Roman" w:cs="Times New Roman"/>
              </w:rPr>
              <w:t>….</w:t>
            </w:r>
            <w:r w:rsidRPr="005C3E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3EC0">
              <w:rPr>
                <w:rFonts w:ascii="Times New Roman" w:hAnsi="Times New Roman" w:cs="Times New Roman"/>
              </w:rPr>
              <w:t>указ</w:t>
            </w:r>
            <w:r>
              <w:rPr>
                <w:rFonts w:ascii="Times New Roman" w:hAnsi="Times New Roman" w:cs="Times New Roman"/>
              </w:rPr>
              <w:t>ывается</w:t>
            </w:r>
            <w:r w:rsidRPr="005C3EC0">
              <w:rPr>
                <w:rFonts w:ascii="Times New Roman" w:hAnsi="Times New Roman" w:cs="Times New Roman"/>
              </w:rPr>
              <w:t xml:space="preserve"> название места назначения)</w:t>
            </w:r>
          </w:p>
        </w:tc>
        <w:tc>
          <w:tcPr>
            <w:tcW w:w="1134" w:type="dxa"/>
          </w:tcPr>
          <w:p w:rsidR="00553DFD" w:rsidRPr="005C3EC0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DAP</w:t>
            </w:r>
          </w:p>
        </w:tc>
        <w:tc>
          <w:tcPr>
            <w:tcW w:w="2552" w:type="dxa"/>
          </w:tcPr>
          <w:p w:rsidR="00553DFD" w:rsidRPr="00051D04" w:rsidRDefault="00553DFD" w:rsidP="00FA61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EC0">
              <w:rPr>
                <w:rFonts w:ascii="Times New Roman" w:hAnsi="Times New Roman" w:cs="Times New Roman"/>
                <w:color w:val="000000"/>
              </w:rPr>
              <w:t>Приложение № 2</w:t>
            </w:r>
            <w:r>
              <w:rPr>
                <w:rFonts w:ascii="Times New Roman" w:hAnsi="Times New Roman" w:cs="Times New Roman"/>
                <w:color w:val="000000"/>
              </w:rPr>
              <w:t>г</w:t>
            </w:r>
          </w:p>
        </w:tc>
      </w:tr>
      <w:tr w:rsidR="00553DFD" w:rsidRPr="009D79CE" w:rsidTr="00FA613E">
        <w:tc>
          <w:tcPr>
            <w:tcW w:w="534" w:type="dxa"/>
          </w:tcPr>
          <w:p w:rsidR="00553DFD" w:rsidRPr="009D79CE" w:rsidRDefault="00553DFD" w:rsidP="00FA613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553DFD" w:rsidRDefault="00553DFD" w:rsidP="00FA613E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3EC0">
              <w:rPr>
                <w:rFonts w:ascii="Times New Roman" w:hAnsi="Times New Roman" w:cs="Times New Roman"/>
              </w:rPr>
              <w:t>оставка с оплатой пошлины в</w:t>
            </w:r>
            <w:r>
              <w:rPr>
                <w:rFonts w:ascii="Times New Roman" w:hAnsi="Times New Roman" w:cs="Times New Roman"/>
              </w:rPr>
              <w:t>….</w:t>
            </w:r>
            <w:r w:rsidRPr="005C3E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5C3EC0">
              <w:rPr>
                <w:rFonts w:ascii="Times New Roman" w:hAnsi="Times New Roman" w:cs="Times New Roman"/>
              </w:rPr>
              <w:t>указ</w:t>
            </w:r>
            <w:r>
              <w:rPr>
                <w:rFonts w:ascii="Times New Roman" w:hAnsi="Times New Roman" w:cs="Times New Roman"/>
              </w:rPr>
              <w:t>ывается</w:t>
            </w:r>
            <w:r w:rsidRPr="005C3EC0">
              <w:rPr>
                <w:rFonts w:ascii="Times New Roman" w:hAnsi="Times New Roman" w:cs="Times New Roman"/>
              </w:rPr>
              <w:t xml:space="preserve"> название места назначения)</w:t>
            </w:r>
          </w:p>
        </w:tc>
        <w:tc>
          <w:tcPr>
            <w:tcW w:w="1134" w:type="dxa"/>
          </w:tcPr>
          <w:p w:rsidR="00553DFD" w:rsidRPr="005C3EC0" w:rsidRDefault="00553DFD" w:rsidP="00FA613E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DDP</w:t>
            </w:r>
          </w:p>
        </w:tc>
        <w:tc>
          <w:tcPr>
            <w:tcW w:w="2552" w:type="dxa"/>
          </w:tcPr>
          <w:p w:rsidR="00553DFD" w:rsidRPr="00051D04" w:rsidRDefault="00553DFD" w:rsidP="00FA61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C3EC0">
              <w:rPr>
                <w:rFonts w:ascii="Times New Roman" w:hAnsi="Times New Roman" w:cs="Times New Roman"/>
                <w:color w:val="000000"/>
              </w:rPr>
              <w:t>Приложение № 2</w:t>
            </w:r>
            <w:r>
              <w:rPr>
                <w:rFonts w:ascii="Times New Roman" w:hAnsi="Times New Roman" w:cs="Times New Roman"/>
                <w:color w:val="000000"/>
              </w:rPr>
              <w:t>г</w:t>
            </w:r>
          </w:p>
        </w:tc>
      </w:tr>
    </w:tbl>
    <w:p w:rsidR="00553DFD" w:rsidRDefault="00553DFD" w:rsidP="00553DF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02F1" w:rsidRPr="009602F1" w:rsidRDefault="009602F1" w:rsidP="009602F1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9602F1" w:rsidRPr="009602F1" w:rsidSect="002136D5">
          <w:headerReference w:type="even" r:id="rId8"/>
          <w:footerReference w:type="even" r:id="rId9"/>
          <w:footerReference w:type="default" r:id="rId10"/>
          <w:type w:val="continuous"/>
          <w:pgSz w:w="11900" w:h="16840"/>
          <w:pgMar w:top="1512" w:right="418" w:bottom="1538" w:left="1024" w:header="0" w:footer="3" w:gutter="0"/>
          <w:cols w:space="720"/>
          <w:noEndnote/>
          <w:titlePg/>
          <w:docGrid w:linePitch="360"/>
        </w:sectPr>
      </w:pPr>
    </w:p>
    <w:p w:rsidR="000E278B" w:rsidRDefault="000E278B" w:rsidP="00CB55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289E" w:rsidRPr="00946244" w:rsidRDefault="00591C84" w:rsidP="001A32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r w:rsidR="00B8289E" w:rsidRPr="00946244">
        <w:rPr>
          <w:rFonts w:ascii="Times New Roman" w:hAnsi="Times New Roman" w:cs="Times New Roman"/>
          <w:color w:val="000000"/>
          <w:sz w:val="24"/>
          <w:szCs w:val="24"/>
        </w:rPr>
        <w:t>Особенности поста</w:t>
      </w:r>
      <w:r>
        <w:rPr>
          <w:rFonts w:ascii="Times New Roman" w:hAnsi="Times New Roman" w:cs="Times New Roman"/>
          <w:color w:val="000000"/>
          <w:sz w:val="24"/>
          <w:szCs w:val="24"/>
        </w:rPr>
        <w:t>вки Товара на отдельных базисах.</w:t>
      </w:r>
    </w:p>
    <w:p w:rsidR="00B8289E" w:rsidRDefault="00B8289E" w:rsidP="001A32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При поставке на условиях «франко-вагон станция отправления» на базисах, предусмотренных в </w:t>
      </w:r>
      <w:r w:rsidRPr="001A323E">
        <w:rPr>
          <w:rFonts w:ascii="Times New Roman" w:hAnsi="Times New Roman" w:cs="Times New Roman"/>
          <w:color w:val="000000"/>
          <w:sz w:val="24"/>
          <w:szCs w:val="24"/>
        </w:rPr>
        <w:t>Приложении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 xml:space="preserve"> № 2</w:t>
      </w:r>
      <w:r w:rsidR="00DD264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настоящей Спецификации, п</w:t>
      </w:r>
      <w:r w:rsidRPr="001A323E">
        <w:rPr>
          <w:rFonts w:ascii="Times New Roman" w:hAnsi="Times New Roman" w:cs="Times New Roman"/>
          <w:color w:val="000000"/>
          <w:sz w:val="24"/>
          <w:szCs w:val="24"/>
        </w:rPr>
        <w:t>родавец предоставляет Карантинный сертификат (в соответствии с Федеральным законом от 21.07.2014 № 206-ФЗ «О карантине растений») и</w:t>
      </w: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 Сопроводительный документ (в соответствии со статьей 50.4 Лесного кодекса Российской Федерации по форме, утвержденной Правительством РФ). При этом копии документов, на основании которых была осуществлена заготовка древесины, могут не передаваться.</w:t>
      </w:r>
    </w:p>
    <w:p w:rsidR="00023800" w:rsidRPr="00875833" w:rsidRDefault="00023800" w:rsidP="001A32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366F">
        <w:rPr>
          <w:rFonts w:ascii="Times New Roman" w:hAnsi="Times New Roman" w:cs="Times New Roman"/>
          <w:color w:val="000000"/>
          <w:sz w:val="24"/>
          <w:szCs w:val="24"/>
        </w:rPr>
        <w:t>Особенности поставки Товара «Хлыст Древесный»</w:t>
      </w:r>
      <w:r w:rsidR="00B54583" w:rsidRPr="0027366F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27366F">
        <w:rPr>
          <w:rFonts w:ascii="Times New Roman" w:hAnsi="Times New Roman" w:cs="Times New Roman"/>
          <w:color w:val="000000"/>
          <w:sz w:val="24"/>
          <w:szCs w:val="24"/>
        </w:rPr>
        <w:t xml:space="preserve"> Поставка осуществляется только на условии «Франко-склад продавца». </w:t>
      </w:r>
      <w:bookmarkStart w:id="5" w:name="dst102835"/>
      <w:bookmarkEnd w:id="5"/>
      <w:r w:rsidR="00B54583" w:rsidRPr="0027366F">
        <w:rPr>
          <w:rFonts w:ascii="Times New Roman" w:hAnsi="Times New Roman" w:cs="Times New Roman"/>
          <w:color w:val="000000"/>
          <w:sz w:val="24"/>
          <w:szCs w:val="24"/>
        </w:rPr>
        <w:t xml:space="preserve">Покупатель самостоятельно осуществляет распиловку на сортаменты. </w:t>
      </w:r>
      <w:r w:rsidRPr="0027366F">
        <w:rPr>
          <w:rFonts w:ascii="Times New Roman" w:hAnsi="Times New Roman" w:cs="Times New Roman"/>
          <w:color w:val="000000"/>
          <w:sz w:val="24"/>
          <w:szCs w:val="24"/>
        </w:rPr>
        <w:t xml:space="preserve">Расходы по распиловке на сортименты несет </w:t>
      </w:r>
      <w:r w:rsidR="00B54583" w:rsidRPr="0027366F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27366F">
        <w:rPr>
          <w:rFonts w:ascii="Times New Roman" w:hAnsi="Times New Roman" w:cs="Times New Roman"/>
          <w:color w:val="000000"/>
          <w:sz w:val="24"/>
          <w:szCs w:val="24"/>
        </w:rPr>
        <w:t>окупатель</w:t>
      </w:r>
      <w:r w:rsidR="00B54583" w:rsidRPr="0027366F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F6B7D" w:rsidRDefault="007E7EDC" w:rsidP="00875833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7E7EDC">
        <w:rPr>
          <w:rFonts w:ascii="Times New Roman" w:hAnsi="Times New Roman" w:cs="Times New Roman"/>
          <w:color w:val="000000"/>
          <w:sz w:val="24"/>
          <w:szCs w:val="24"/>
        </w:rPr>
        <w:t>3.3. Поставки лесоматериалов производятся железнодорожным спецподвижным составом и (или) автомобильным транспортом «Поставщика»/«Покупателя» и (или) водным транспортом «Поставщика»/«Покупателя» Каждая транспортная единица должна загружаться и содержать в себе либо только лесоматериалы хвойных пород, либо только лесоматериалы лиственных пород. Одной транспортной единицей считается один: ж/д вагон, а/лесовоз, судно.</w:t>
      </w:r>
    </w:p>
    <w:p w:rsidR="00101ED7" w:rsidRPr="007E7EDC" w:rsidRDefault="00101ED7" w:rsidP="009F6B7D">
      <w:pPr>
        <w:pStyle w:val="a3"/>
        <w:ind w:firstLine="567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_Toc496275044"/>
    </w:p>
    <w:p w:rsidR="00101ED7" w:rsidRDefault="00101ED7" w:rsidP="009F6B7D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</w:p>
    <w:p w:rsidR="009F6B7D" w:rsidRPr="00427BE7" w:rsidRDefault="00591C84" w:rsidP="009F6B7D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7" w:name="_Toc17302237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4</w:t>
      </w:r>
      <w:r w:rsidR="009F6B7D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9F6B7D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Размер лота</w:t>
      </w:r>
      <w:bookmarkEnd w:id="6"/>
      <w:bookmarkEnd w:id="7"/>
      <w:r w:rsidR="009F6B7D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9F6B7D" w:rsidRDefault="00591C84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F6B7D">
        <w:rPr>
          <w:rFonts w:ascii="Times New Roman" w:hAnsi="Times New Roman" w:cs="Times New Roman"/>
          <w:color w:val="000000"/>
          <w:sz w:val="24"/>
          <w:szCs w:val="24"/>
        </w:rPr>
        <w:t xml:space="preserve">.1. Требования к формированию размера лота приведены в </w:t>
      </w:r>
      <w:r w:rsidR="009F6B7D" w:rsidRPr="00875833">
        <w:rPr>
          <w:rFonts w:ascii="Times New Roman" w:hAnsi="Times New Roman" w:cs="Times New Roman"/>
          <w:color w:val="000000"/>
          <w:sz w:val="24"/>
          <w:szCs w:val="24"/>
        </w:rPr>
        <w:t>Таблице №</w:t>
      </w:r>
      <w:r w:rsidR="0074076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F6B7D" w:rsidRPr="0087583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F6B7D" w:rsidRDefault="009F6B7D" w:rsidP="009F6B7D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9F6B7D" w:rsidRDefault="009F6B7D" w:rsidP="00A30157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75833">
        <w:rPr>
          <w:rFonts w:ascii="Times New Roman" w:hAnsi="Times New Roman" w:cs="Times New Roman"/>
          <w:color w:val="000000"/>
          <w:sz w:val="24"/>
          <w:szCs w:val="24"/>
        </w:rPr>
        <w:t>Таблица №</w:t>
      </w:r>
      <w:r w:rsidR="0074076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75833">
        <w:rPr>
          <w:rFonts w:ascii="Times New Roman" w:hAnsi="Times New Roman" w:cs="Times New Roman"/>
          <w:color w:val="000000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 формированию размера лота</w:t>
      </w: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540"/>
        <w:gridCol w:w="1836"/>
        <w:gridCol w:w="1066"/>
        <w:gridCol w:w="4463"/>
        <w:gridCol w:w="1842"/>
      </w:tblGrid>
      <w:tr w:rsidR="00D04C65" w:rsidRPr="009D79CE" w:rsidTr="005B0EEC">
        <w:tc>
          <w:tcPr>
            <w:tcW w:w="540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п/н</w:t>
            </w:r>
          </w:p>
        </w:tc>
        <w:tc>
          <w:tcPr>
            <w:tcW w:w="1836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Способ поставки</w:t>
            </w:r>
          </w:p>
        </w:tc>
        <w:tc>
          <w:tcPr>
            <w:tcW w:w="1066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Код способа поставки</w:t>
            </w:r>
          </w:p>
        </w:tc>
        <w:tc>
          <w:tcPr>
            <w:tcW w:w="4463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Минимальный размер лота</w:t>
            </w:r>
          </w:p>
        </w:tc>
        <w:tc>
          <w:tcPr>
            <w:tcW w:w="1842" w:type="dxa"/>
          </w:tcPr>
          <w:p w:rsidR="00D04C65" w:rsidRPr="009D79CE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Максимальный размер лота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франко-вагон станция отправления</w:t>
            </w:r>
          </w:p>
        </w:tc>
        <w:tc>
          <w:tcPr>
            <w:tcW w:w="1066" w:type="dxa"/>
          </w:tcPr>
          <w:p w:rsidR="00D04C65" w:rsidRPr="009133C7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В</w:t>
            </w:r>
          </w:p>
        </w:tc>
        <w:tc>
          <w:tcPr>
            <w:tcW w:w="4463" w:type="dxa"/>
          </w:tcPr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на базисах, предусмотренных в Приложении № 2а к настоящей Спецификации, устанавливаются следующие размеры лота биржевого товара: </w:t>
            </w:r>
          </w:p>
          <w:p w:rsidR="007E7EDC" w:rsidRPr="007E7EDC" w:rsidRDefault="00D04C65" w:rsidP="007E7EDC">
            <w:pPr>
              <w:pStyle w:val="a3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березы,</w:t>
            </w:r>
            <w:r w:rsidRPr="009133C7">
              <w:rPr>
                <w:rFonts w:ascii="Times New Roman" w:hAnsi="Times New Roman" w:cs="Times New Roman"/>
                <w:color w:val="000000" w:themeColor="text1"/>
              </w:rPr>
              <w:t xml:space="preserve"> дуба, ясеня, ильма, клена и граба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размер лота равен 82 (восьмидесяти двум) либо 76 (семидесяти шести) кубическим метрам; </w:t>
            </w:r>
            <w:r w:rsidR="007E7EDC" w:rsidRPr="007E7EDC">
              <w:rPr>
                <w:rFonts w:ascii="Times New Roman" w:hAnsi="Times New Roman" w:cs="Times New Roman"/>
              </w:rPr>
              <w:t xml:space="preserve">либо 60 (шестидесяти) кубическим метрам;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лиственница и береза размер лота равен 60 (шестидесяти) либо 54 (пятидесяти четырем) кубическим метрам;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для лесоматериалов круглых пород дуб, ясень, ильм, клен, граб размер лота равен 1 (одному) кубическому метру;</w:t>
            </w:r>
          </w:p>
          <w:p w:rsidR="00D04C65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пиломатериалов размер лота равен 95 (девяносто пяти) кубическим метрам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древесных пеллет равен 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546B21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десяти</w:t>
            </w:r>
            <w:r w:rsidRPr="00546B21">
              <w:rPr>
                <w:rFonts w:ascii="Times New Roman" w:hAnsi="Times New Roman" w:cs="Times New Roman"/>
                <w:color w:val="000000"/>
              </w:rPr>
              <w:t>) тонн</w:t>
            </w:r>
            <w:r>
              <w:rPr>
                <w:rFonts w:ascii="Times New Roman" w:hAnsi="Times New Roman" w:cs="Times New Roman"/>
                <w:color w:val="000000"/>
              </w:rPr>
              <w:t>ам</w:t>
            </w:r>
            <w:r w:rsidRPr="00546B21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 xml:space="preserve">для щепы древесной равен 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  <w:r w:rsidRPr="00546B21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десяти</w:t>
            </w:r>
            <w:r w:rsidRPr="00546B21">
              <w:rPr>
                <w:rFonts w:ascii="Times New Roman" w:hAnsi="Times New Roman" w:cs="Times New Roman"/>
                <w:color w:val="000000"/>
              </w:rPr>
              <w:t>) кубическим метрам плотной массы (плотным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:rsidR="00D04C65" w:rsidRPr="009133C7" w:rsidRDefault="00D04C65" w:rsidP="00D04C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франко-вагон станция назначения</w:t>
            </w:r>
          </w:p>
        </w:tc>
        <w:tc>
          <w:tcPr>
            <w:tcW w:w="1066" w:type="dxa"/>
          </w:tcPr>
          <w:p w:rsidR="00D04C65" w:rsidRPr="008D78EC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D</w:t>
            </w:r>
          </w:p>
        </w:tc>
        <w:tc>
          <w:tcPr>
            <w:tcW w:w="4463" w:type="dxa"/>
          </w:tcPr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на базисах, п</w:t>
            </w:r>
            <w:r>
              <w:rPr>
                <w:rFonts w:ascii="Times New Roman" w:hAnsi="Times New Roman" w:cs="Times New Roman"/>
                <w:color w:val="000000"/>
              </w:rPr>
              <w:t>редусмотренных в Приложении № 2б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к настоящей Спецификации, устанавливаются следующие размеры лота биржевого товара: </w:t>
            </w:r>
          </w:p>
          <w:p w:rsidR="007E7EDC" w:rsidRPr="007E7EDC" w:rsidRDefault="00D04C65" w:rsidP="007E7EDC">
            <w:pPr>
              <w:pStyle w:val="a3"/>
              <w:ind w:firstLine="567"/>
              <w:jc w:val="both"/>
              <w:rPr>
                <w:rFonts w:ascii="Times New Roman" w:hAnsi="Times New Roman" w:cs="Times New Roman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lastRenderedPageBreak/>
              <w:t>для лесоматериалов круглых всех пород, за исключением лиственницы, березы,</w:t>
            </w:r>
            <w:r w:rsidRPr="009133C7">
              <w:rPr>
                <w:rFonts w:ascii="Times New Roman" w:hAnsi="Times New Roman" w:cs="Times New Roman"/>
                <w:color w:val="000000" w:themeColor="text1"/>
              </w:rPr>
              <w:t xml:space="preserve"> дуба, ясеня, ильма, клена и граба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размер лота равен 82 (восьмидесяти двум) либо 76 (семидесяти шести) кубическим метрам; </w:t>
            </w:r>
            <w:r w:rsidR="007E7EDC" w:rsidRPr="007E7EDC">
              <w:rPr>
                <w:rFonts w:ascii="Times New Roman" w:hAnsi="Times New Roman" w:cs="Times New Roman"/>
              </w:rPr>
              <w:t xml:space="preserve">либо 60 (шестидесяти) кубическим метрам;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лиственница и береза размер лота равен 60 (шестидесяти) либо 54 (пятидесяти четырем) кубическим метрам; 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для лесоматериалов круглых пород дуб, ясень, ильм, клен, граб размер лота равен 1 (одному) кубическому метру;</w:t>
            </w:r>
          </w:p>
          <w:p w:rsidR="00D04C65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пиломатериалов размер лота равен 95 (девяносто пяти) кубическим метрам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древесных пеллет равен 10 (десяти) тоннам;</w:t>
            </w:r>
          </w:p>
          <w:p w:rsidR="00D04C65" w:rsidRPr="009133C7" w:rsidRDefault="00D04C65" w:rsidP="00D04C65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щепы древесной равен 10 (десяти) кубическим метрам плотной ма</w:t>
            </w:r>
            <w:r>
              <w:rPr>
                <w:rFonts w:ascii="Times New Roman" w:hAnsi="Times New Roman" w:cs="Times New Roman"/>
                <w:color w:val="000000"/>
              </w:rPr>
              <w:t>ссы (плотным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:rsidR="00D04C65" w:rsidRPr="009133C7" w:rsidRDefault="00D04C65" w:rsidP="00D04C65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</w:rPr>
              <w:t>франко-склад покупателя</w:t>
            </w:r>
          </w:p>
        </w:tc>
        <w:tc>
          <w:tcPr>
            <w:tcW w:w="1066" w:type="dxa"/>
          </w:tcPr>
          <w:p w:rsidR="00D04C65" w:rsidRPr="009133C7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  <w:lang w:val="en-US"/>
              </w:rPr>
              <w:t>C</w:t>
            </w:r>
          </w:p>
        </w:tc>
        <w:tc>
          <w:tcPr>
            <w:tcW w:w="4463" w:type="dxa"/>
          </w:tcPr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на базисах, предусмотренных в Приложении № 2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к настоящей Спецификации, устанавливаются следующие размеры лота биржевого товара: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 равен 1 (одному) кубическому метру;</w:t>
            </w:r>
          </w:p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пиломатериалов равен 1 (одному) кубическому метру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древесных пеллет равен 10 (десяти) тоннам;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щепы древесной равен 10 (десяти) кубическим метрам плотной массы (плотн</w:t>
            </w:r>
            <w:r>
              <w:rPr>
                <w:rFonts w:ascii="Times New Roman" w:hAnsi="Times New Roman" w:cs="Times New Roman"/>
                <w:color w:val="000000"/>
              </w:rPr>
              <w:t>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:rsidR="00D04C65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</w:rPr>
              <w:t>франко-склад продавца</w:t>
            </w:r>
          </w:p>
        </w:tc>
        <w:tc>
          <w:tcPr>
            <w:tcW w:w="1066" w:type="dxa"/>
          </w:tcPr>
          <w:p w:rsidR="00D04C65" w:rsidRPr="009133C7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</w:p>
        </w:tc>
        <w:tc>
          <w:tcPr>
            <w:tcW w:w="4463" w:type="dxa"/>
          </w:tcPr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 равен 1 (одному) кубическому метру;</w:t>
            </w:r>
          </w:p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пиломатериалов равен 1 (одному) кубическому метру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древесных пеллет равен 10 (десяти) тоннам;</w:t>
            </w:r>
          </w:p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щепы древесной равен 10 (десяти) кубическим метрам плотной ма</w:t>
            </w:r>
            <w:r>
              <w:rPr>
                <w:rFonts w:ascii="Times New Roman" w:hAnsi="Times New Roman" w:cs="Times New Roman"/>
                <w:color w:val="000000"/>
              </w:rPr>
              <w:t>ссы (плотным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23800" w:rsidRPr="009133C7" w:rsidRDefault="00023800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7366F">
              <w:rPr>
                <w:rFonts w:ascii="Times New Roman" w:hAnsi="Times New Roman" w:cs="Times New Roman"/>
                <w:color w:val="000000"/>
              </w:rPr>
              <w:t>Для хлыстов древесных равен 10 (десяти) кубическим метрам.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42" w:type="dxa"/>
          </w:tcPr>
          <w:p w:rsidR="00D04C65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D04C65" w:rsidRPr="009133C7" w:rsidTr="005B0EEC">
        <w:tc>
          <w:tcPr>
            <w:tcW w:w="540" w:type="dxa"/>
          </w:tcPr>
          <w:p w:rsidR="00D04C65" w:rsidRPr="009133C7" w:rsidRDefault="00D04C65" w:rsidP="00D04C65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франко-пункт назначения</w:t>
            </w:r>
          </w:p>
        </w:tc>
        <w:tc>
          <w:tcPr>
            <w:tcW w:w="1066" w:type="dxa"/>
          </w:tcPr>
          <w:p w:rsidR="00D04C65" w:rsidRPr="009133C7" w:rsidRDefault="00D04C65" w:rsidP="00D04C6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  <w:lang w:val="en-US"/>
              </w:rPr>
              <w:t>N</w:t>
            </w:r>
          </w:p>
        </w:tc>
        <w:tc>
          <w:tcPr>
            <w:tcW w:w="4463" w:type="dxa"/>
          </w:tcPr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березы,</w:t>
            </w:r>
            <w:r w:rsidRPr="009133C7">
              <w:rPr>
                <w:rFonts w:ascii="Times New Roman" w:hAnsi="Times New Roman" w:cs="Times New Roman"/>
                <w:color w:val="000000" w:themeColor="text1"/>
              </w:rPr>
              <w:t xml:space="preserve"> дуба, ясеня, ильма, клена и граба</w:t>
            </w:r>
            <w:r w:rsidRPr="009133C7">
              <w:rPr>
                <w:rFonts w:ascii="Times New Roman" w:hAnsi="Times New Roman" w:cs="Times New Roman"/>
                <w:color w:val="000000"/>
              </w:rPr>
              <w:t xml:space="preserve"> равен 25 (двадцати пяти) кубическим метрам;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пород лиственница и береза размер лота равен 20 (двадцати) либо 30 (тридцати) кубическим метрам;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лесоматериалов круглых пород дуб, ясень, ильм, клен, граб размер лота равен 1 (одному) кубическому метру;</w:t>
            </w:r>
          </w:p>
          <w:p w:rsidR="00D04C65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/>
              </w:rPr>
              <w:t>для пиломатериалов равен 1 (одному) кубическому метру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4C65" w:rsidRPr="00546B21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lastRenderedPageBreak/>
              <w:t>для древесных пеллет равен 10 (десяти) тоннам;</w:t>
            </w:r>
            <w:r w:rsidR="007E7ED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04C65" w:rsidRPr="009133C7" w:rsidRDefault="00D04C65" w:rsidP="00D04C65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46B21">
              <w:rPr>
                <w:rFonts w:ascii="Times New Roman" w:hAnsi="Times New Roman" w:cs="Times New Roman"/>
                <w:color w:val="000000"/>
              </w:rPr>
              <w:t>для щепы древесной равен 10 (десяти) кубическим метрам плотной ма</w:t>
            </w:r>
            <w:r>
              <w:rPr>
                <w:rFonts w:ascii="Times New Roman" w:hAnsi="Times New Roman" w:cs="Times New Roman"/>
                <w:color w:val="000000"/>
              </w:rPr>
              <w:t>ссы (плотным кубическим метрам)</w:t>
            </w:r>
            <w:r w:rsidRPr="009133C7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842" w:type="dxa"/>
          </w:tcPr>
          <w:p w:rsidR="00D04C65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04C65" w:rsidRPr="009133C7" w:rsidRDefault="00D04C65" w:rsidP="00D04C65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CE76D4" w:rsidRPr="009133C7" w:rsidTr="005B0EEC">
        <w:tc>
          <w:tcPr>
            <w:tcW w:w="540" w:type="dxa"/>
          </w:tcPr>
          <w:p w:rsidR="00CE76D4" w:rsidRPr="009133C7" w:rsidRDefault="00CE76D4" w:rsidP="00E204B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CE76D4" w:rsidRPr="009133C7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фрахт/перевозка и страхование оплачены до…</w:t>
            </w:r>
          </w:p>
        </w:tc>
        <w:tc>
          <w:tcPr>
            <w:tcW w:w="1066" w:type="dxa"/>
          </w:tcPr>
          <w:p w:rsidR="00CE76D4" w:rsidRPr="00FA5EA7" w:rsidRDefault="00FA5EA7" w:rsidP="005B0E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CIP</w:t>
            </w:r>
          </w:p>
        </w:tc>
        <w:tc>
          <w:tcPr>
            <w:tcW w:w="4463" w:type="dxa"/>
          </w:tcPr>
          <w:p w:rsidR="00FA5EA7" w:rsidRPr="00FA5EA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EA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всех пород, за исключением лиственницы, березы, дуба, ясеня, ильма, клена и граба равен </w:t>
            </w:r>
            <w:r>
              <w:rPr>
                <w:rFonts w:ascii="Times New Roman" w:hAnsi="Times New Roman" w:cs="Times New Roman"/>
                <w:color w:val="000000"/>
              </w:rPr>
              <w:t>500</w:t>
            </w:r>
            <w:r w:rsidRPr="00FA5EA7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пятистам</w:t>
            </w:r>
            <w:r w:rsidRPr="00FA5EA7">
              <w:rPr>
                <w:rFonts w:ascii="Times New Roman" w:hAnsi="Times New Roman" w:cs="Times New Roman"/>
                <w:color w:val="000000"/>
              </w:rPr>
              <w:t>) кубическим метрам;</w:t>
            </w:r>
          </w:p>
          <w:p w:rsidR="00FA5EA7" w:rsidRPr="00FA5EA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EA7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лиственница и береза размер лота равен </w:t>
            </w:r>
            <w:r>
              <w:rPr>
                <w:rFonts w:ascii="Times New Roman" w:hAnsi="Times New Roman" w:cs="Times New Roman"/>
                <w:color w:val="000000"/>
              </w:rPr>
              <w:t>500</w:t>
            </w:r>
            <w:r w:rsidRPr="00FA5EA7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пятистам</w:t>
            </w:r>
            <w:r w:rsidRPr="00FA5EA7">
              <w:rPr>
                <w:rFonts w:ascii="Times New Roman" w:hAnsi="Times New Roman" w:cs="Times New Roman"/>
                <w:color w:val="000000"/>
              </w:rPr>
              <w:t>) кубическим метрам;</w:t>
            </w:r>
          </w:p>
          <w:p w:rsidR="00FA5EA7" w:rsidRPr="00FA5EA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EA7">
              <w:rPr>
                <w:rFonts w:ascii="Times New Roman" w:hAnsi="Times New Roman" w:cs="Times New Roman"/>
                <w:color w:val="000000"/>
              </w:rPr>
              <w:t>для лесоматериалов круглых пород дуб, ясень, ильм, клен, граб размер лота равен 1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  <w:r w:rsidRPr="00FA5EA7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Pr="00FA5EA7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Pr="00FA5EA7">
              <w:rPr>
                <w:rFonts w:ascii="Times New Roman" w:hAnsi="Times New Roman" w:cs="Times New Roman"/>
                <w:color w:val="000000"/>
              </w:rPr>
              <w:t>м</w:t>
            </w:r>
            <w:r w:rsidR="00CD656F">
              <w:rPr>
                <w:rFonts w:ascii="Times New Roman" w:hAnsi="Times New Roman" w:cs="Times New Roman"/>
                <w:color w:val="000000"/>
              </w:rPr>
              <w:t>етров</w:t>
            </w:r>
            <w:r w:rsidRPr="00FA5EA7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CE76D4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EA7">
              <w:rPr>
                <w:rFonts w:ascii="Times New Roman" w:hAnsi="Times New Roman" w:cs="Times New Roman"/>
                <w:color w:val="000000"/>
              </w:rPr>
              <w:t>для пиломатериалов равен 1</w:t>
            </w:r>
            <w:r>
              <w:rPr>
                <w:rFonts w:ascii="Times New Roman" w:hAnsi="Times New Roman" w:cs="Times New Roman"/>
                <w:color w:val="000000"/>
              </w:rPr>
              <w:t>00</w:t>
            </w:r>
            <w:r w:rsidRPr="00FA5EA7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="00D00B3B">
              <w:rPr>
                <w:rFonts w:ascii="Times New Roman" w:hAnsi="Times New Roman" w:cs="Times New Roman"/>
                <w:color w:val="000000"/>
              </w:rPr>
              <w:t>сто</w:t>
            </w:r>
            <w:r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>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FA5EA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для древесных пеллет равен 500 (пятистам) тонн;</w:t>
            </w:r>
          </w:p>
          <w:p w:rsidR="00FA5EA7" w:rsidRPr="009133C7" w:rsidRDefault="00FA5EA7" w:rsidP="00FA5EA7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для щепы древесной равен 500 (пятистам)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CE76D4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CE76D4" w:rsidRPr="009133C7" w:rsidTr="005B0EEC">
        <w:tc>
          <w:tcPr>
            <w:tcW w:w="540" w:type="dxa"/>
          </w:tcPr>
          <w:p w:rsidR="00CE76D4" w:rsidRPr="009133C7" w:rsidRDefault="00CE76D4" w:rsidP="00E204B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CE76D4" w:rsidRPr="009133C7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стоимость, страхование и фрахт оплачены до…</w:t>
            </w:r>
          </w:p>
        </w:tc>
        <w:tc>
          <w:tcPr>
            <w:tcW w:w="1066" w:type="dxa"/>
          </w:tcPr>
          <w:p w:rsidR="00CE76D4" w:rsidRPr="00FA5EA7" w:rsidRDefault="00FA5EA7" w:rsidP="005B0E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CIF</w:t>
            </w:r>
          </w:p>
        </w:tc>
        <w:tc>
          <w:tcPr>
            <w:tcW w:w="4463" w:type="dxa"/>
          </w:tcPr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березы, дуба, ясеня, ильма, клена и граба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лиственница и береза размер лота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дуб, ясень, ильм, клен, граб размер лота равен 100 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пиломатериалов равен 100 (</w:t>
            </w:r>
            <w:r>
              <w:rPr>
                <w:rFonts w:ascii="Times New Roman" w:hAnsi="Times New Roman" w:cs="Times New Roman"/>
                <w:color w:val="000000"/>
              </w:rPr>
              <w:t>сто</w:t>
            </w:r>
            <w:r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древесных пеллет равен 500 (пятистам) тонн;</w:t>
            </w:r>
          </w:p>
          <w:p w:rsidR="00CE76D4" w:rsidRPr="009133C7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щепы древесной равен 500 (пятистам)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CE76D4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CE76D4" w:rsidRPr="009133C7" w:rsidTr="005B0EEC">
        <w:tc>
          <w:tcPr>
            <w:tcW w:w="540" w:type="dxa"/>
          </w:tcPr>
          <w:p w:rsidR="00CE76D4" w:rsidRPr="009133C7" w:rsidRDefault="00CE76D4" w:rsidP="00E204B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CE76D4" w:rsidRPr="009133C7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стоимость и фрахт оплачены до…</w:t>
            </w:r>
          </w:p>
        </w:tc>
        <w:tc>
          <w:tcPr>
            <w:tcW w:w="1066" w:type="dxa"/>
          </w:tcPr>
          <w:p w:rsidR="00CE76D4" w:rsidRPr="00FA5EA7" w:rsidRDefault="00FA5EA7" w:rsidP="005B0E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CFR</w:t>
            </w:r>
          </w:p>
        </w:tc>
        <w:tc>
          <w:tcPr>
            <w:tcW w:w="4463" w:type="dxa"/>
          </w:tcPr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всех пород, за исключением лиственницы, березы, дуба, ясеня, ильма, клена и граба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лиственница и береза размер лота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дуб, ясень, ильм, клен, граб размер лота равен 100 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пиломатериалов равен 100 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древесных пеллет равен 500 (пятистам) тонн;</w:t>
            </w:r>
          </w:p>
          <w:p w:rsidR="00CE76D4" w:rsidRPr="009133C7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щепы древесной равен 500 (пятистам)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CE76D4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ограничен</w:t>
            </w:r>
          </w:p>
        </w:tc>
      </w:tr>
      <w:tr w:rsidR="00CE76D4" w:rsidRPr="009133C7" w:rsidTr="005B0EEC">
        <w:tc>
          <w:tcPr>
            <w:tcW w:w="540" w:type="dxa"/>
          </w:tcPr>
          <w:p w:rsidR="00CE76D4" w:rsidRPr="009133C7" w:rsidRDefault="00CE76D4" w:rsidP="00E204BF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CE76D4" w:rsidRPr="009133C7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товар грузится на судно в порту…</w:t>
            </w:r>
          </w:p>
        </w:tc>
        <w:tc>
          <w:tcPr>
            <w:tcW w:w="1066" w:type="dxa"/>
          </w:tcPr>
          <w:p w:rsidR="00CE76D4" w:rsidRPr="00FA5EA7" w:rsidRDefault="00FA5EA7" w:rsidP="005B0EE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FOB</w:t>
            </w:r>
          </w:p>
        </w:tc>
        <w:tc>
          <w:tcPr>
            <w:tcW w:w="4463" w:type="dxa"/>
          </w:tcPr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всех пород, за исключением лиственницы, березы, дуба, ясеня, ильма, клена и граба </w:t>
            </w:r>
            <w:r w:rsidRPr="00D00B3B">
              <w:rPr>
                <w:rFonts w:ascii="Times New Roman" w:hAnsi="Times New Roman" w:cs="Times New Roman"/>
                <w:color w:val="000000"/>
              </w:rPr>
              <w:lastRenderedPageBreak/>
              <w:t>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>для лесоматериалов круглых пород лиственница и береза размер лота равен 500 (пятистам) кубическим метрам;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лесоматериалов круглых пород дуб, ясень, ильм, клен, граб размер лота равен 100 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пиломатериалов равен 100 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(ст</w:t>
            </w:r>
            <w:r w:rsidR="00CD656F">
              <w:rPr>
                <w:rFonts w:ascii="Times New Roman" w:hAnsi="Times New Roman" w:cs="Times New Roman"/>
                <w:color w:val="000000"/>
              </w:rPr>
              <w:t>о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>) куб</w:t>
            </w:r>
            <w:r w:rsidR="00CD656F">
              <w:rPr>
                <w:rFonts w:ascii="Times New Roman" w:hAnsi="Times New Roman" w:cs="Times New Roman"/>
                <w:color w:val="000000"/>
              </w:rPr>
              <w:t>.</w:t>
            </w:r>
            <w:r w:rsidR="00CD656F" w:rsidRPr="00D00B3B">
              <w:rPr>
                <w:rFonts w:ascii="Times New Roman" w:hAnsi="Times New Roman" w:cs="Times New Roman"/>
                <w:color w:val="000000"/>
              </w:rPr>
              <w:t xml:space="preserve"> метр</w:t>
            </w:r>
            <w:r w:rsidR="00CD656F">
              <w:rPr>
                <w:rFonts w:ascii="Times New Roman" w:hAnsi="Times New Roman" w:cs="Times New Roman"/>
                <w:color w:val="000000"/>
              </w:rPr>
              <w:t>ов</w:t>
            </w:r>
            <w:r w:rsidRPr="00D00B3B">
              <w:rPr>
                <w:rFonts w:ascii="Times New Roman" w:hAnsi="Times New Roman" w:cs="Times New Roman"/>
                <w:color w:val="000000"/>
              </w:rPr>
              <w:t>;</w:t>
            </w:r>
          </w:p>
          <w:p w:rsidR="00D00B3B" w:rsidRPr="00D00B3B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древесных пеллет равен </w:t>
            </w:r>
            <w:r>
              <w:rPr>
                <w:rFonts w:ascii="Times New Roman" w:hAnsi="Times New Roman" w:cs="Times New Roman"/>
                <w:color w:val="000000"/>
              </w:rPr>
              <w:t>100</w:t>
            </w:r>
            <w:r w:rsidRPr="00D00B3B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сто</w:t>
            </w:r>
            <w:r w:rsidRPr="00D00B3B">
              <w:rPr>
                <w:rFonts w:ascii="Times New Roman" w:hAnsi="Times New Roman" w:cs="Times New Roman"/>
                <w:color w:val="000000"/>
              </w:rPr>
              <w:t>) тонн;</w:t>
            </w:r>
          </w:p>
          <w:p w:rsidR="00CE76D4" w:rsidRPr="009133C7" w:rsidRDefault="00D00B3B" w:rsidP="00D00B3B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00B3B">
              <w:rPr>
                <w:rFonts w:ascii="Times New Roman" w:hAnsi="Times New Roman" w:cs="Times New Roman"/>
                <w:color w:val="000000"/>
              </w:rPr>
              <w:t xml:space="preserve">для щепы древесной равен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D00B3B">
              <w:rPr>
                <w:rFonts w:ascii="Times New Roman" w:hAnsi="Times New Roman" w:cs="Times New Roman"/>
                <w:color w:val="000000"/>
              </w:rPr>
              <w:t>00 (</w:t>
            </w:r>
            <w:r>
              <w:rPr>
                <w:rFonts w:ascii="Times New Roman" w:hAnsi="Times New Roman" w:cs="Times New Roman"/>
                <w:color w:val="000000"/>
              </w:rPr>
              <w:t>сто</w:t>
            </w:r>
            <w:r w:rsidRPr="00D00B3B">
              <w:rPr>
                <w:rFonts w:ascii="Times New Roman" w:hAnsi="Times New Roman" w:cs="Times New Roman"/>
                <w:color w:val="000000"/>
              </w:rPr>
              <w:t>) кубическим метрам плотной массы (плотным кубическим метрам).</w:t>
            </w:r>
          </w:p>
        </w:tc>
        <w:tc>
          <w:tcPr>
            <w:tcW w:w="1842" w:type="dxa"/>
          </w:tcPr>
          <w:p w:rsidR="00CE76D4" w:rsidRDefault="00CE76D4" w:rsidP="005B0EE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Не ог</w:t>
            </w:r>
            <w:r w:rsidR="00C46E60">
              <w:rPr>
                <w:rFonts w:ascii="Times New Roman" w:hAnsi="Times New Roman" w:cs="Times New Roman"/>
                <w:color w:val="000000" w:themeColor="text1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</w:rPr>
              <w:t>аничен</w:t>
            </w:r>
          </w:p>
        </w:tc>
      </w:tr>
      <w:tr w:rsidR="002007DC" w:rsidRPr="009133C7" w:rsidTr="002007DC">
        <w:tc>
          <w:tcPr>
            <w:tcW w:w="540" w:type="dxa"/>
          </w:tcPr>
          <w:p w:rsidR="002007DC" w:rsidRPr="009133C7" w:rsidRDefault="002007DC" w:rsidP="00EB12A6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2007DC" w:rsidRPr="009133C7" w:rsidRDefault="002007DC" w:rsidP="00EB12A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товар грузится на судно в порту…</w:t>
            </w:r>
          </w:p>
        </w:tc>
        <w:tc>
          <w:tcPr>
            <w:tcW w:w="1066" w:type="dxa"/>
          </w:tcPr>
          <w:p w:rsidR="002007DC" w:rsidRPr="00FA5EA7" w:rsidRDefault="002007DC" w:rsidP="00EB12A6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DAT</w:t>
            </w:r>
          </w:p>
        </w:tc>
        <w:tc>
          <w:tcPr>
            <w:tcW w:w="4463" w:type="dxa"/>
          </w:tcPr>
          <w:p w:rsidR="002007DC" w:rsidRPr="009133C7" w:rsidRDefault="002007DC" w:rsidP="00EB12A6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размер лота равен 1 (одному) кубическому метру</w:t>
            </w:r>
          </w:p>
        </w:tc>
        <w:tc>
          <w:tcPr>
            <w:tcW w:w="1842" w:type="dxa"/>
          </w:tcPr>
          <w:p w:rsidR="002007DC" w:rsidRDefault="002007DC" w:rsidP="00EB12A6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</w:t>
            </w:r>
            <w:r w:rsidR="00C46E60">
              <w:rPr>
                <w:rFonts w:ascii="Times New Roman" w:hAnsi="Times New Roman" w:cs="Times New Roman"/>
                <w:color w:val="000000" w:themeColor="text1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</w:rPr>
              <w:t>аничен</w:t>
            </w:r>
          </w:p>
        </w:tc>
      </w:tr>
      <w:tr w:rsidR="002007DC" w:rsidRPr="009133C7" w:rsidTr="002007DC">
        <w:tc>
          <w:tcPr>
            <w:tcW w:w="540" w:type="dxa"/>
          </w:tcPr>
          <w:p w:rsidR="002007DC" w:rsidRPr="009133C7" w:rsidRDefault="002007DC" w:rsidP="002007D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2007DC" w:rsidRPr="009133C7" w:rsidRDefault="002007DC" w:rsidP="002007D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товар грузится на судно в порту…</w:t>
            </w:r>
          </w:p>
        </w:tc>
        <w:tc>
          <w:tcPr>
            <w:tcW w:w="1066" w:type="dxa"/>
          </w:tcPr>
          <w:p w:rsidR="002007DC" w:rsidRPr="00FA5EA7" w:rsidRDefault="002007DC" w:rsidP="002007D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DAP</w:t>
            </w:r>
          </w:p>
        </w:tc>
        <w:tc>
          <w:tcPr>
            <w:tcW w:w="4463" w:type="dxa"/>
          </w:tcPr>
          <w:p w:rsidR="002007DC" w:rsidRPr="009133C7" w:rsidRDefault="002007DC" w:rsidP="002007DC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размер лота равен 1 (одному) кубическому метру</w:t>
            </w:r>
          </w:p>
        </w:tc>
        <w:tc>
          <w:tcPr>
            <w:tcW w:w="1842" w:type="dxa"/>
          </w:tcPr>
          <w:p w:rsidR="002007DC" w:rsidRDefault="002007DC" w:rsidP="002007D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</w:t>
            </w:r>
            <w:r w:rsidR="00C46E60">
              <w:rPr>
                <w:rFonts w:ascii="Times New Roman" w:hAnsi="Times New Roman" w:cs="Times New Roman"/>
                <w:color w:val="000000" w:themeColor="text1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</w:rPr>
              <w:t>аничен</w:t>
            </w:r>
          </w:p>
        </w:tc>
      </w:tr>
      <w:tr w:rsidR="002007DC" w:rsidRPr="009133C7" w:rsidTr="002007DC">
        <w:tc>
          <w:tcPr>
            <w:tcW w:w="540" w:type="dxa"/>
          </w:tcPr>
          <w:p w:rsidR="002007DC" w:rsidRPr="009133C7" w:rsidRDefault="002007DC" w:rsidP="002007DC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36" w:type="dxa"/>
          </w:tcPr>
          <w:p w:rsidR="002007DC" w:rsidRPr="009133C7" w:rsidRDefault="002007DC" w:rsidP="002007D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CE76D4">
              <w:rPr>
                <w:rFonts w:ascii="Times New Roman" w:hAnsi="Times New Roman" w:cs="Times New Roman"/>
                <w:color w:val="000000" w:themeColor="text1"/>
              </w:rPr>
              <w:t>товар грузится на судно в порту…</w:t>
            </w:r>
          </w:p>
        </w:tc>
        <w:tc>
          <w:tcPr>
            <w:tcW w:w="1066" w:type="dxa"/>
          </w:tcPr>
          <w:p w:rsidR="002007DC" w:rsidRPr="00FA5EA7" w:rsidRDefault="002007DC" w:rsidP="002007DC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DDP</w:t>
            </w:r>
          </w:p>
        </w:tc>
        <w:tc>
          <w:tcPr>
            <w:tcW w:w="4463" w:type="dxa"/>
          </w:tcPr>
          <w:p w:rsidR="002007DC" w:rsidRPr="009133C7" w:rsidRDefault="002007DC" w:rsidP="002007DC">
            <w:pPr>
              <w:pStyle w:val="a3"/>
              <w:ind w:firstLine="52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33C7">
              <w:rPr>
                <w:rFonts w:ascii="Times New Roman" w:hAnsi="Times New Roman" w:cs="Times New Roman"/>
                <w:color w:val="000000" w:themeColor="text1"/>
              </w:rPr>
              <w:t>размер лота равен 1 (одному) кубическому метру</w:t>
            </w:r>
          </w:p>
        </w:tc>
        <w:tc>
          <w:tcPr>
            <w:tcW w:w="1842" w:type="dxa"/>
          </w:tcPr>
          <w:p w:rsidR="002007DC" w:rsidRDefault="002007DC" w:rsidP="002007DC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Не ог</w:t>
            </w:r>
            <w:r w:rsidR="00C46E60">
              <w:rPr>
                <w:rFonts w:ascii="Times New Roman" w:hAnsi="Times New Roman" w:cs="Times New Roman"/>
                <w:color w:val="000000" w:themeColor="text1"/>
              </w:rPr>
              <w:t>р</w:t>
            </w:r>
            <w:r>
              <w:rPr>
                <w:rFonts w:ascii="Times New Roman" w:hAnsi="Times New Roman" w:cs="Times New Roman"/>
                <w:color w:val="000000" w:themeColor="text1"/>
              </w:rPr>
              <w:t>аничен</w:t>
            </w:r>
          </w:p>
        </w:tc>
      </w:tr>
    </w:tbl>
    <w:p w:rsidR="00E204BF" w:rsidRDefault="00E204BF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6B7D" w:rsidRDefault="00591C84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F6B7D">
        <w:rPr>
          <w:rFonts w:ascii="Times New Roman" w:hAnsi="Times New Roman" w:cs="Times New Roman"/>
          <w:color w:val="000000"/>
          <w:sz w:val="24"/>
          <w:szCs w:val="24"/>
        </w:rPr>
        <w:t xml:space="preserve">.2.  </w:t>
      </w:r>
      <w:r w:rsidR="00CD4350">
        <w:rPr>
          <w:rFonts w:ascii="Times New Roman" w:hAnsi="Times New Roman" w:cs="Times New Roman"/>
          <w:color w:val="000000"/>
          <w:sz w:val="24"/>
          <w:szCs w:val="24"/>
        </w:rPr>
        <w:t>Размер лота,</w:t>
      </w:r>
      <w:r w:rsidR="009F6B7D" w:rsidRPr="001A323E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требованиями, предусмотренными в Таблице №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F6B7D" w:rsidRPr="001A323E">
        <w:rPr>
          <w:rFonts w:ascii="Times New Roman" w:hAnsi="Times New Roman" w:cs="Times New Roman"/>
          <w:color w:val="000000"/>
          <w:sz w:val="24"/>
          <w:szCs w:val="24"/>
        </w:rPr>
        <w:t xml:space="preserve">, указывается в </w:t>
      </w:r>
      <w:r w:rsidR="00CD4350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9F6B7D" w:rsidRPr="001A323E">
        <w:rPr>
          <w:rFonts w:ascii="Times New Roman" w:hAnsi="Times New Roman" w:cs="Times New Roman"/>
          <w:color w:val="000000"/>
          <w:sz w:val="24"/>
          <w:szCs w:val="24"/>
        </w:rPr>
        <w:t>иржевом инструменте.</w:t>
      </w:r>
    </w:p>
    <w:p w:rsidR="009F6B7D" w:rsidRDefault="00591C84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F6B7D"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9F6B7D" w:rsidRPr="00875833">
        <w:rPr>
          <w:rFonts w:ascii="Times New Roman" w:hAnsi="Times New Roman" w:cs="Times New Roman"/>
          <w:color w:val="000000"/>
          <w:sz w:val="24"/>
          <w:szCs w:val="24"/>
        </w:rPr>
        <w:t>Единица измерения биржевого товара</w:t>
      </w:r>
      <w:r w:rsidR="00D00B3B">
        <w:rPr>
          <w:rFonts w:ascii="Times New Roman" w:hAnsi="Times New Roman" w:cs="Times New Roman"/>
          <w:color w:val="000000"/>
          <w:sz w:val="24"/>
          <w:szCs w:val="24"/>
        </w:rPr>
        <w:t xml:space="preserve"> (за исключением древесных пеллет и щепы древесной)</w:t>
      </w:r>
      <w:r w:rsidR="009F6B7D" w:rsidRPr="00875833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8A3193" w:rsidRPr="008A3193">
        <w:rPr>
          <w:rFonts w:ascii="Times New Roman" w:hAnsi="Times New Roman" w:cs="Times New Roman"/>
          <w:color w:val="000000"/>
          <w:sz w:val="24"/>
          <w:szCs w:val="24"/>
        </w:rPr>
        <w:t>кубический метр</w:t>
      </w:r>
      <w:r w:rsidR="009F6B7D" w:rsidRPr="008A31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0B3B" w:rsidRDefault="00D00B3B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Единица измерения древесных пеллет – метрическая тонна.</w:t>
      </w:r>
    </w:p>
    <w:p w:rsidR="00D00B3B" w:rsidRDefault="00D00B3B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Единица измерения щепы древесной -</w:t>
      </w:r>
      <w:r w:rsidRPr="00D00B3B">
        <w:t xml:space="preserve"> </w:t>
      </w:r>
      <w:r w:rsidRPr="00D00B3B">
        <w:rPr>
          <w:rFonts w:ascii="Times New Roman" w:hAnsi="Times New Roman" w:cs="Times New Roman"/>
          <w:color w:val="000000"/>
          <w:sz w:val="24"/>
          <w:szCs w:val="24"/>
        </w:rPr>
        <w:t>кубическ</w:t>
      </w:r>
      <w:r>
        <w:rPr>
          <w:rFonts w:ascii="Times New Roman" w:hAnsi="Times New Roman" w:cs="Times New Roman"/>
          <w:color w:val="000000"/>
          <w:sz w:val="24"/>
          <w:szCs w:val="24"/>
        </w:rPr>
        <w:t>ий</w:t>
      </w:r>
      <w:r w:rsidRPr="00D00B3B">
        <w:rPr>
          <w:rFonts w:ascii="Times New Roman" w:hAnsi="Times New Roman" w:cs="Times New Roman"/>
          <w:color w:val="000000"/>
          <w:sz w:val="24"/>
          <w:szCs w:val="24"/>
        </w:rPr>
        <w:t xml:space="preserve"> метр плотной массы (плотн</w:t>
      </w:r>
      <w:r w:rsidR="00A80F0F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Pr="00D00B3B">
        <w:rPr>
          <w:rFonts w:ascii="Times New Roman" w:hAnsi="Times New Roman" w:cs="Times New Roman"/>
          <w:color w:val="000000"/>
          <w:sz w:val="24"/>
          <w:szCs w:val="24"/>
        </w:rPr>
        <w:t xml:space="preserve"> кубически</w:t>
      </w:r>
      <w:r w:rsidR="00A80F0F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D00B3B">
        <w:rPr>
          <w:rFonts w:ascii="Times New Roman" w:hAnsi="Times New Roman" w:cs="Times New Roman"/>
          <w:color w:val="000000"/>
          <w:sz w:val="24"/>
          <w:szCs w:val="24"/>
        </w:rPr>
        <w:t xml:space="preserve"> метр)</w:t>
      </w:r>
      <w:r w:rsidR="00A80F0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73E9A" w:rsidRDefault="00673E9A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4.4. Особенности кодировки древесных пеллет.</w:t>
      </w:r>
    </w:p>
    <w:p w:rsidR="00673E9A" w:rsidRDefault="00673E9A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Древесные пеллеты как вид биржевого товара кодируются следующим образом:</w:t>
      </w:r>
    </w:p>
    <w:p w:rsidR="00673E9A" w:rsidRDefault="00673E9A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PEL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Dxx</w:t>
      </w:r>
      <w:r>
        <w:rPr>
          <w:rFonts w:ascii="Times New Roman" w:hAnsi="Times New Roman" w:cs="Times New Roman"/>
          <w:color w:val="000000"/>
          <w:sz w:val="24"/>
          <w:szCs w:val="24"/>
        </w:rPr>
        <w:t>Мхх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Ax</w:t>
      </w:r>
      <w:r w:rsidRPr="00673E9A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xDUxx</w:t>
      </w:r>
      <w:r w:rsidR="004875FB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x</w:t>
      </w:r>
      <w:r w:rsidR="004875FB">
        <w:rPr>
          <w:rFonts w:ascii="Times New Roman" w:hAnsi="Times New Roman" w:cs="Times New Roman"/>
          <w:color w:val="000000"/>
          <w:sz w:val="24"/>
          <w:szCs w:val="24"/>
          <w:lang w:val="en-US"/>
        </w:rPr>
        <w:t>Sxx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FxBDxxx</w:t>
      </w:r>
      <w:r>
        <w:rPr>
          <w:rFonts w:ascii="Times New Roman" w:hAnsi="Times New Roman" w:cs="Times New Roman"/>
          <w:color w:val="000000"/>
          <w:sz w:val="24"/>
          <w:szCs w:val="24"/>
        </w:rPr>
        <w:t>, где</w:t>
      </w:r>
    </w:p>
    <w:p w:rsidR="00673E9A" w:rsidRDefault="00673E9A" w:rsidP="009F6B7D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97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1"/>
        <w:gridCol w:w="3794"/>
        <w:gridCol w:w="4618"/>
      </w:tblGrid>
      <w:tr w:rsidR="00673E9A" w:rsidRPr="00673E9A" w:rsidTr="00BD39B2"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D06</w:t>
            </w:r>
          </w:p>
        </w:tc>
        <w:tc>
          <w:tcPr>
            <w:tcW w:w="37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(6±</w:t>
            </w:r>
            <w:r w:rsidR="008A1948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мм и 3,15 мм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A1948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  L ≤  5 х D</w:t>
            </w:r>
          </w:p>
        </w:tc>
        <w:tc>
          <w:tcPr>
            <w:tcW w:w="46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>
                  <wp:extent cx="1724660" cy="893445"/>
                  <wp:effectExtent l="0" t="0" r="8890" b="1905"/>
                  <wp:docPr id="49" name="Рисунок 49" descr="ГОСТ 33103.1-2017 (ISO 17225-1:2014) Биотопливо твердое. Технические характеристики и классы топлива. Часть 1. Общие треб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ОСТ 33103.1-2017 (ISO 17225-1:2014) Биотопливо твердое. Технические характеристики и классы топлива. Часть 1. Общие треб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60" cy="89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D08</w:t>
            </w:r>
          </w:p>
        </w:tc>
        <w:tc>
          <w:tcPr>
            <w:tcW w:w="3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(8±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мм и 3,15 мм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  L ≤  4 х D</w:t>
            </w:r>
          </w:p>
        </w:tc>
        <w:tc>
          <w:tcPr>
            <w:tcW w:w="46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Рисунок 1 - Размеры пеллет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D10</w:t>
            </w:r>
          </w:p>
        </w:tc>
        <w:tc>
          <w:tcPr>
            <w:tcW w:w="3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(10±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мм и 3,15 мм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  L ≤  4 х D</w:t>
            </w:r>
          </w:p>
        </w:tc>
        <w:tc>
          <w:tcPr>
            <w:tcW w:w="46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D12</w:t>
            </w:r>
          </w:p>
        </w:tc>
        <w:tc>
          <w:tcPr>
            <w:tcW w:w="3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(12±1,0) мм и 3,15 мм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  L ≤  4 х D</w:t>
            </w:r>
          </w:p>
        </w:tc>
        <w:tc>
          <w:tcPr>
            <w:tcW w:w="46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D25</w:t>
            </w:r>
          </w:p>
        </w:tc>
        <w:tc>
          <w:tcPr>
            <w:tcW w:w="37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4B54E2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(25±1,0) мм и 10 мм</w:t>
            </w:r>
            <w:r w:rsidR="004B54E2" w:rsidRPr="00BD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&lt;  L ≤  4 х D</w:t>
            </w:r>
          </w:p>
        </w:tc>
        <w:tc>
          <w:tcPr>
            <w:tcW w:w="46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73E9A" w:rsidRPr="00673E9A" w:rsidTr="00BD39B2">
        <w:tc>
          <w:tcPr>
            <w:tcW w:w="9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  <w:b/>
                <w:bCs/>
              </w:rPr>
              <w:t>Содержание влаги, М</w:t>
            </w:r>
            <w:r w:rsidRPr="00BD39B2">
              <w:rPr>
                <w:rFonts w:ascii="Times New Roman" w:eastAsia="Calibri" w:hAnsi="Times New Roman" w:cs="Times New Roman"/>
              </w:rPr>
              <w:t> (% на рабочее состояние) по ISO 18134-1 [4], </w:t>
            </w:r>
            <w:hyperlink r:id="rId12" w:history="1">
              <w:r w:rsidRPr="00BD39B2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ГОСТ 32975.2</w:t>
              </w:r>
            </w:hyperlink>
          </w:p>
        </w:tc>
      </w:tr>
      <w:tr w:rsidR="00673E9A" w:rsidRPr="00673E9A" w:rsidTr="00BD39B2"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М05</w:t>
            </w:r>
          </w:p>
        </w:tc>
        <w:tc>
          <w:tcPr>
            <w:tcW w:w="84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500BF3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9" o:spid="_x0000_s113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5%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М08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500BF3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8" o:spid="_x0000_s113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8%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М10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500BF3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7" o:spid="_x0000_s113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М12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500BF3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6" o:spid="_x0000_s113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12%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lastRenderedPageBreak/>
              <w:t>М15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500BF3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5" o:spid="_x0000_s112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15%</w:t>
            </w:r>
          </w:p>
        </w:tc>
      </w:tr>
      <w:tr w:rsidR="00673E9A" w:rsidRPr="00673E9A" w:rsidTr="00BD39B2">
        <w:tc>
          <w:tcPr>
            <w:tcW w:w="9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  <w:b/>
                <w:bCs/>
              </w:rPr>
              <w:t>Зольность, А</w:t>
            </w:r>
            <w:r w:rsidRPr="00BD39B2">
              <w:rPr>
                <w:rFonts w:ascii="Times New Roman" w:eastAsia="Calibri" w:hAnsi="Times New Roman" w:cs="Times New Roman"/>
              </w:rPr>
              <w:t> (% на сухое состояние) </w:t>
            </w:r>
            <w:r w:rsidRPr="00BD39B2">
              <w:rPr>
                <w:rFonts w:ascii="Times New Roman" w:eastAsia="Calibri" w:hAnsi="Times New Roman" w:cs="Times New Roman"/>
                <w:i/>
                <w:iCs/>
              </w:rPr>
              <w:t>по</w:t>
            </w:r>
            <w:r w:rsidRPr="00BD39B2">
              <w:rPr>
                <w:rFonts w:ascii="Times New Roman" w:eastAsia="Calibri" w:hAnsi="Times New Roman" w:cs="Times New Roman"/>
              </w:rPr>
              <w:t> </w:t>
            </w:r>
            <w:hyperlink r:id="rId13" w:history="1">
              <w:r w:rsidRPr="00BD39B2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ГОСТ 32988</w:t>
              </w:r>
            </w:hyperlink>
          </w:p>
        </w:tc>
      </w:tr>
      <w:tr w:rsidR="00673E9A" w:rsidRPr="00673E9A" w:rsidTr="00BD39B2"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А0.5</w:t>
            </w:r>
          </w:p>
        </w:tc>
        <w:tc>
          <w:tcPr>
            <w:tcW w:w="84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500BF3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4" o:spid="_x0000_s112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0,5%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А0.7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500BF3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3" o:spid="_x0000_s112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0,7%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А1.0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500BF3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2" o:spid="_x0000_s112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А1.2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500BF3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1" o:spid="_x0000_s112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1,2%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А1.5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500BF3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100" o:spid="_x0000_s112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1,5%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А2.0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500BF3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99" o:spid="_x0000_s112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2,0%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А3.0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500BF3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98" o:spid="_x0000_s112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3,0%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А4.0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500BF3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97" o:spid="_x0000_s112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4,0%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А5.0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500BF3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96" o:spid="_x0000_s112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5,0%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А6.0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500BF3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95" o:spid="_x0000_s111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6,0%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А7.0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500BF3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94" o:spid="_x0000_s111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7,0%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А8.0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500BF3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93" o:spid="_x0000_s111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8,0%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А10.0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500BF3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92" o:spid="_x0000_s111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673E9A" w:rsidRPr="00BD39B2">
              <w:rPr>
                <w:rFonts w:ascii="Times New Roman" w:eastAsia="Calibri" w:hAnsi="Times New Roman" w:cs="Times New Roman"/>
              </w:rPr>
              <w:t>10,0%</w:t>
            </w:r>
          </w:p>
        </w:tc>
      </w:tr>
      <w:tr w:rsidR="00673E9A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А10.0+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673E9A" w:rsidRPr="00BD39B2" w:rsidRDefault="00673E9A" w:rsidP="00673E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&gt;10,0% (указывают максимальное значение)</w:t>
            </w:r>
          </w:p>
        </w:tc>
      </w:tr>
      <w:tr w:rsidR="001779C3" w:rsidTr="00BD39B2">
        <w:tblPrEx>
          <w:shd w:val="clear" w:color="auto" w:fill="FFFFFF"/>
        </w:tblPrEx>
        <w:tc>
          <w:tcPr>
            <w:tcW w:w="9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BD39B2">
              <w:rPr>
                <w:b/>
                <w:bCs/>
                <w:color w:val="2D2D2D"/>
                <w:spacing w:val="2"/>
                <w:sz w:val="21"/>
                <w:szCs w:val="21"/>
              </w:rPr>
              <w:t>Механическая прочность, DU</w:t>
            </w:r>
            <w:r w:rsidRPr="00BD39B2">
              <w:rPr>
                <w:color w:val="2D2D2D"/>
                <w:spacing w:val="2"/>
                <w:sz w:val="21"/>
                <w:szCs w:val="21"/>
              </w:rPr>
              <w:t> (% пеллет после испытания) по ISO 17831-1 [9]</w:t>
            </w:r>
          </w:p>
        </w:tc>
      </w:tr>
      <w:tr w:rsidR="001779C3" w:rsidTr="00BD39B2">
        <w:tblPrEx>
          <w:shd w:val="clear" w:color="auto" w:fill="FFFFFF"/>
        </w:tblPrEx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BD39B2">
              <w:rPr>
                <w:color w:val="2D2D2D"/>
                <w:spacing w:val="2"/>
                <w:sz w:val="21"/>
                <w:szCs w:val="21"/>
              </w:rPr>
              <w:t>DU97.5</w:t>
            </w:r>
          </w:p>
        </w:tc>
        <w:tc>
          <w:tcPr>
            <w:tcW w:w="84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500BF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>
              <w:rPr>
                <w:noProof/>
                <w:color w:val="2D2D2D"/>
                <w:spacing w:val="2"/>
                <w:sz w:val="21"/>
                <w:szCs w:val="21"/>
              </w:rPr>
            </w:r>
            <w:r>
              <w:rPr>
                <w:noProof/>
                <w:color w:val="2D2D2D"/>
                <w:spacing w:val="2"/>
                <w:sz w:val="21"/>
                <w:szCs w:val="21"/>
              </w:rPr>
              <w:pict>
                <v:rect id="Прямоугольник 112" o:spid="_x0000_s111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1779C3" w:rsidRPr="00BD39B2">
              <w:rPr>
                <w:color w:val="2D2D2D"/>
                <w:spacing w:val="2"/>
                <w:sz w:val="21"/>
                <w:szCs w:val="21"/>
              </w:rPr>
              <w:t>97,5%</w:t>
            </w:r>
          </w:p>
        </w:tc>
      </w:tr>
      <w:tr w:rsidR="001779C3" w:rsidTr="00BD39B2">
        <w:tblPrEx>
          <w:shd w:val="clear" w:color="auto" w:fill="FFFFFF"/>
        </w:tblPrEx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BD39B2">
              <w:rPr>
                <w:color w:val="2D2D2D"/>
                <w:spacing w:val="2"/>
                <w:sz w:val="21"/>
                <w:szCs w:val="21"/>
              </w:rPr>
              <w:t>DU96.5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500BF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>
              <w:rPr>
                <w:noProof/>
                <w:color w:val="2D2D2D"/>
                <w:spacing w:val="2"/>
                <w:sz w:val="21"/>
                <w:szCs w:val="21"/>
              </w:rPr>
            </w:r>
            <w:r>
              <w:rPr>
                <w:noProof/>
                <w:color w:val="2D2D2D"/>
                <w:spacing w:val="2"/>
                <w:sz w:val="21"/>
                <w:szCs w:val="21"/>
              </w:rPr>
              <w:pict>
                <v:rect id="Прямоугольник 111" o:spid="_x0000_s111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1779C3" w:rsidRPr="00BD39B2">
              <w:rPr>
                <w:color w:val="2D2D2D"/>
                <w:spacing w:val="2"/>
                <w:sz w:val="21"/>
                <w:szCs w:val="21"/>
              </w:rPr>
              <w:t>96,5%</w:t>
            </w:r>
          </w:p>
        </w:tc>
      </w:tr>
      <w:tr w:rsidR="001779C3" w:rsidTr="00BD39B2">
        <w:tblPrEx>
          <w:shd w:val="clear" w:color="auto" w:fill="FFFFFF"/>
        </w:tblPrEx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BD39B2">
              <w:rPr>
                <w:color w:val="2D2D2D"/>
                <w:spacing w:val="2"/>
                <w:sz w:val="21"/>
                <w:szCs w:val="21"/>
              </w:rPr>
              <w:t>DU95.0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500BF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>
              <w:rPr>
                <w:noProof/>
                <w:color w:val="2D2D2D"/>
                <w:spacing w:val="2"/>
                <w:sz w:val="21"/>
                <w:szCs w:val="21"/>
              </w:rPr>
            </w:r>
            <w:r>
              <w:rPr>
                <w:noProof/>
                <w:color w:val="2D2D2D"/>
                <w:spacing w:val="2"/>
                <w:sz w:val="21"/>
                <w:szCs w:val="21"/>
              </w:rPr>
              <w:pict>
                <v:rect id="Прямоугольник 110" o:spid="_x0000_s111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1779C3" w:rsidRPr="00BD39B2">
              <w:rPr>
                <w:color w:val="2D2D2D"/>
                <w:spacing w:val="2"/>
                <w:sz w:val="21"/>
                <w:szCs w:val="21"/>
              </w:rPr>
              <w:t>95,0%</w:t>
            </w:r>
          </w:p>
        </w:tc>
      </w:tr>
      <w:tr w:rsidR="001779C3" w:rsidTr="00BD39B2">
        <w:tblPrEx>
          <w:shd w:val="clear" w:color="auto" w:fill="FFFFFF"/>
        </w:tblPrEx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BD39B2">
              <w:rPr>
                <w:color w:val="2D2D2D"/>
                <w:spacing w:val="2"/>
                <w:sz w:val="21"/>
                <w:szCs w:val="21"/>
              </w:rPr>
              <w:t>DU95.0-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1779C3" w:rsidRPr="00BD39B2" w:rsidRDefault="001779C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color w:val="2D2D2D"/>
                <w:spacing w:val="2"/>
                <w:sz w:val="21"/>
                <w:szCs w:val="21"/>
              </w:rPr>
            </w:pPr>
            <w:r w:rsidRPr="00BD39B2">
              <w:rPr>
                <w:color w:val="2D2D2D"/>
                <w:spacing w:val="2"/>
                <w:sz w:val="21"/>
                <w:szCs w:val="21"/>
              </w:rPr>
              <w:t>&lt;95,0% (указывают минимальное значение)</w:t>
            </w:r>
          </w:p>
        </w:tc>
      </w:tr>
      <w:tr w:rsidR="00711DF8" w:rsidRPr="00673E9A" w:rsidTr="00BD39B2">
        <w:tc>
          <w:tcPr>
            <w:tcW w:w="9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711DF8" w:rsidP="00711DF8">
            <w:pPr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  <w:b/>
                <w:bCs/>
              </w:rPr>
              <w:t>Содержание серы, S</w:t>
            </w:r>
            <w:r w:rsidRPr="00BD39B2">
              <w:rPr>
                <w:rFonts w:ascii="Times New Roman" w:hAnsi="Times New Roman" w:cs="Times New Roman"/>
              </w:rPr>
              <w:t> (% на сухое состояние) </w:t>
            </w:r>
            <w:r w:rsidRPr="00BD39B2">
              <w:rPr>
                <w:rFonts w:ascii="Times New Roman" w:hAnsi="Times New Roman" w:cs="Times New Roman"/>
                <w:i/>
                <w:iCs/>
              </w:rPr>
              <w:t>по</w:t>
            </w:r>
            <w:r w:rsidRPr="00BD39B2">
              <w:rPr>
                <w:rFonts w:ascii="Times New Roman" w:hAnsi="Times New Roman" w:cs="Times New Roman"/>
              </w:rPr>
              <w:t> </w:t>
            </w:r>
            <w:hyperlink r:id="rId14" w:history="1">
              <w:r w:rsidRPr="00BD39B2">
                <w:rPr>
                  <w:rStyle w:val="ab"/>
                  <w:rFonts w:ascii="Times New Roman" w:hAnsi="Times New Roman" w:cs="Times New Roman"/>
                </w:rPr>
                <w:t>ГОСТ 33256</w:t>
              </w:r>
            </w:hyperlink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 xml:space="preserve">    0,02%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 xml:space="preserve">    0,03%</w:t>
            </w:r>
            <w:r w:rsidR="00500BF3">
              <w:rPr>
                <w:rFonts w:ascii="Times New Roman" w:hAnsi="Times New Roman" w:cs="Times New Roman"/>
                <w:noProof/>
              </w:rPr>
            </w:r>
            <w:r w:rsidR="00500BF3">
              <w:rPr>
                <w:rFonts w:ascii="Times New Roman" w:hAnsi="Times New Roman" w:cs="Times New Roman"/>
                <w:noProof/>
              </w:rPr>
              <w:pict>
                <v:rect id="Rectangle 88" o:spid="_x0000_s111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500BF3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>
                <v:rect id="Rectangle 87" o:spid="_x0000_s111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hAnsi="Times New Roman" w:cs="Times New Roman"/>
              </w:rPr>
              <w:t>0,04%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500BF3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>
                <v:rect id="Rectangle 86" o:spid="_x0000_s111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hAnsi="Times New Roman" w:cs="Times New Roman"/>
              </w:rPr>
              <w:t>0,05%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500BF3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>
                <v:rect id="Rectangle 85" o:spid="_x0000_s110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hAnsi="Times New Roman" w:cs="Times New Roman"/>
              </w:rPr>
              <w:t>0,08%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500BF3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>
                <v:rect id="Rectangle 84" o:spid="_x0000_s110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hAnsi="Times New Roman" w:cs="Times New Roman"/>
              </w:rPr>
              <w:t>0,10%</w:t>
            </w:r>
          </w:p>
        </w:tc>
      </w:tr>
      <w:tr w:rsidR="00CC1B3D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C1B3D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CC1B3D" w:rsidRPr="00BD39B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CC1B3D" w:rsidRPr="00BD39B2" w:rsidRDefault="00500BF3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</w:r>
            <w:r>
              <w:rPr>
                <w:rFonts w:ascii="Times New Roman" w:hAnsi="Times New Roman" w:cs="Times New Roman"/>
                <w:noProof/>
              </w:rPr>
              <w:pict>
                <v:rect id="Rectangle 83" o:spid="_x0000_s110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C1B3D" w:rsidRPr="00BD39B2">
              <w:rPr>
                <w:rFonts w:ascii="Times New Roman" w:hAnsi="Times New Roman" w:cs="Times New Roman"/>
              </w:rPr>
              <w:t>0,20%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0401C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S</w:t>
            </w:r>
            <w:r w:rsidR="00711DF8" w:rsidRPr="00BD39B2">
              <w:rPr>
                <w:rFonts w:ascii="Times New Roman" w:hAnsi="Times New Roman" w:cs="Times New Roman"/>
              </w:rPr>
              <w:t>20+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BD39B2">
              <w:rPr>
                <w:rFonts w:ascii="Times New Roman" w:hAnsi="Times New Roman" w:cs="Times New Roman"/>
              </w:rPr>
              <w:t>&gt;0,20% (указывают максимальное значение)</w:t>
            </w:r>
          </w:p>
        </w:tc>
      </w:tr>
      <w:tr w:rsidR="00CC1B3D" w:rsidRPr="00673E9A" w:rsidTr="00BD39B2">
        <w:tc>
          <w:tcPr>
            <w:tcW w:w="9713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C1B3D" w:rsidRPr="00BD39B2" w:rsidRDefault="00CC1B3D" w:rsidP="00711DF8">
            <w:pPr>
              <w:spacing w:after="160" w:line="259" w:lineRule="auto"/>
              <w:rPr>
                <w:rFonts w:ascii="Times New Roman" w:hAnsi="Times New Roman" w:cs="Times New Roman"/>
                <w:noProof/>
              </w:rPr>
            </w:pPr>
            <w:r w:rsidRPr="00BD39B2">
              <w:rPr>
                <w:rFonts w:ascii="Times New Roman" w:hAnsi="Times New Roman" w:cs="Times New Roman"/>
                <w:b/>
                <w:bCs/>
                <w:noProof/>
              </w:rPr>
              <w:t>Содержание мелочи, F</w:t>
            </w:r>
            <w:r w:rsidRPr="00BD39B2">
              <w:rPr>
                <w:rFonts w:ascii="Times New Roman" w:hAnsi="Times New Roman" w:cs="Times New Roman"/>
                <w:noProof/>
              </w:rPr>
              <w:t> (% &lt;3,15 мм) после производства при погрузке или упаковке, по ISO 18846</w:t>
            </w:r>
          </w:p>
        </w:tc>
      </w:tr>
      <w:tr w:rsidR="00711DF8" w:rsidRPr="00673E9A" w:rsidTr="00BD39B2">
        <w:tc>
          <w:tcPr>
            <w:tcW w:w="1301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F2</w:t>
            </w:r>
          </w:p>
        </w:tc>
        <w:tc>
          <w:tcPr>
            <w:tcW w:w="8412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500BF3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82" o:spid="_x0000_s110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2,0%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F3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500BF3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81" o:spid="_x0000_s110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3,0%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F4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500BF3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80" o:spid="_x0000_s110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4,0%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lastRenderedPageBreak/>
              <w:t>F5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500BF3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9" o:spid="_x0000_s110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5,0%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F6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500BF3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8" o:spid="_x0000_s110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6,0%</w: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BD39B2">
              <w:rPr>
                <w:rFonts w:ascii="Times New Roman" w:eastAsia="Calibri" w:hAnsi="Times New Roman" w:cs="Times New Roman"/>
                <w:lang w:val="en-US"/>
              </w:rPr>
              <w:t>F6+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 xml:space="preserve">    Более 6,0% (указывают максимальное значение в целых процентах)</w:t>
            </w:r>
          </w:p>
        </w:tc>
      </w:tr>
      <w:tr w:rsidR="00711DF8" w:rsidRPr="00673E9A" w:rsidTr="00BD39B2">
        <w:tc>
          <w:tcPr>
            <w:tcW w:w="97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CC1B3D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  <w:b/>
                <w:bCs/>
              </w:rPr>
              <w:t>Насыпная плотность, BD</w:t>
            </w:r>
            <w:r w:rsidRPr="00BD39B2">
              <w:rPr>
                <w:rFonts w:ascii="Times New Roman" w:eastAsia="Calibri" w:hAnsi="Times New Roman" w:cs="Times New Roman"/>
              </w:rPr>
              <w:t> (кг/</w:t>
            </w:r>
            <w:r w:rsidR="00CC1B3D" w:rsidRPr="00BD39B2">
              <w:rPr>
                <w:rFonts w:ascii="Times New Roman" w:eastAsia="Calibri" w:hAnsi="Times New Roman" w:cs="Times New Roman"/>
              </w:rPr>
              <w:t>м.куб</w:t>
            </w:r>
            <w:r w:rsidR="00500BF3">
              <w:rPr>
                <w:rFonts w:ascii="Times New Roman" w:eastAsiaTheme="minorHAnsi" w:hAnsi="Times New Roman" w:cs="Times New Roman"/>
                <w:noProof/>
              </w:rPr>
            </w:r>
            <w:r w:rsidR="00500BF3">
              <w:rPr>
                <w:rFonts w:ascii="Times New Roman" w:eastAsiaTheme="minorHAnsi" w:hAnsi="Times New Roman" w:cs="Times New Roman"/>
                <w:noProof/>
              </w:rPr>
              <w:pict>
                <v:rect id="Rectangle 77" o:spid="_x0000_s1101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BD39B2">
              <w:rPr>
                <w:rFonts w:ascii="Times New Roman" w:eastAsia="Calibri" w:hAnsi="Times New Roman" w:cs="Times New Roman"/>
              </w:rPr>
              <w:t> на рабочее состояние) </w:t>
            </w:r>
            <w:r w:rsidRPr="00BD39B2">
              <w:rPr>
                <w:rFonts w:ascii="Times New Roman" w:eastAsia="Calibri" w:hAnsi="Times New Roman" w:cs="Times New Roman"/>
                <w:i/>
                <w:iCs/>
              </w:rPr>
              <w:t>по</w:t>
            </w:r>
            <w:r w:rsidRPr="00BD39B2">
              <w:rPr>
                <w:rFonts w:ascii="Times New Roman" w:eastAsia="Calibri" w:hAnsi="Times New Roman" w:cs="Times New Roman"/>
              </w:rPr>
              <w:t> </w:t>
            </w:r>
            <w:hyperlink r:id="rId15" w:history="1">
              <w:r w:rsidRPr="00BD39B2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ГОСТ 32987</w:t>
              </w:r>
            </w:hyperlink>
          </w:p>
        </w:tc>
      </w:tr>
      <w:tr w:rsidR="00711DF8" w:rsidRPr="00673E9A" w:rsidTr="00BD39B2">
        <w:tc>
          <w:tcPr>
            <w:tcW w:w="13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BD550</w:t>
            </w:r>
          </w:p>
        </w:tc>
        <w:tc>
          <w:tcPr>
            <w:tcW w:w="841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500BF3" w:rsidP="00CC1B3D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6" o:spid="_x0000_s110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550 кг/м</w:t>
            </w:r>
            <w:r w:rsidR="00CC1B3D" w:rsidRPr="00BD39B2">
              <w:rPr>
                <w:rFonts w:ascii="Times New Roman" w:eastAsia="Calibri" w:hAnsi="Times New Roman" w:cs="Times New Roman"/>
              </w:rPr>
              <w:t>.куб</w:t>
            </w: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5" o:spid="_x0000_s1099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BD580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500BF3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4" o:spid="_x0000_s109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580 кг/м</w:t>
            </w:r>
            <w:r w:rsidR="00CC1B3D" w:rsidRPr="00BD39B2">
              <w:rPr>
                <w:rFonts w:ascii="Times New Roman" w:eastAsia="Calibri" w:hAnsi="Times New Roman" w:cs="Times New Roman"/>
              </w:rPr>
              <w:t>.куб</w:t>
            </w: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3" o:spid="_x0000_s1097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BD600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500BF3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2" o:spid="_x0000_s109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600 кг/</w:t>
            </w:r>
            <w:r w:rsidR="00CC1B3D" w:rsidRPr="00BD39B2">
              <w:rPr>
                <w:rFonts w:ascii="Times New Roman" w:eastAsia="Calibri" w:hAnsi="Times New Roman" w:cs="Times New Roman"/>
              </w:rPr>
              <w:t xml:space="preserve">м.куб </w:t>
            </w: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1" o:spid="_x0000_s1095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BD625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500BF3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70" o:spid="_x0000_s109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625 кг/</w:t>
            </w:r>
            <w:r w:rsidR="00CC1B3D" w:rsidRPr="00BD39B2">
              <w:rPr>
                <w:rFonts w:ascii="Times New Roman" w:eastAsia="Calibri" w:hAnsi="Times New Roman" w:cs="Times New Roman"/>
              </w:rPr>
              <w:t xml:space="preserve">м.куб </w:t>
            </w: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Rectangle 69" o:spid="_x0000_s1093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BD650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500BF3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7" o:spid="_x0000_s109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650 кг/</w:t>
            </w:r>
            <w:r w:rsidR="00CC1B3D" w:rsidRPr="00BD39B2">
              <w:rPr>
                <w:rFonts w:ascii="Times New Roman" w:eastAsia="Calibri" w:hAnsi="Times New Roman" w:cs="Times New Roman"/>
              </w:rPr>
              <w:t xml:space="preserve">м.куб </w:t>
            </w: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6" o:spid="_x0000_s1091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BD700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500BF3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5" o:spid="_x0000_s109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700 кг/м</w:t>
            </w:r>
            <w:r w:rsidR="00CC1B3D" w:rsidRPr="00BD39B2">
              <w:rPr>
                <w:rFonts w:ascii="Times New Roman" w:eastAsia="Calibri" w:hAnsi="Times New Roman" w:cs="Times New Roman"/>
              </w:rPr>
              <w:t>.куб</w:t>
            </w: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4" o:spid="_x0000_s1089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BD750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500BF3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3" o:spid="_x0000_s108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711DF8" w:rsidRPr="00BD39B2">
              <w:rPr>
                <w:rFonts w:ascii="Times New Roman" w:eastAsia="Calibri" w:hAnsi="Times New Roman" w:cs="Times New Roman"/>
              </w:rPr>
              <w:t>750 кг/</w:t>
            </w:r>
            <w:r w:rsidR="00CC1B3D" w:rsidRPr="00BD39B2">
              <w:rPr>
                <w:rFonts w:ascii="Times New Roman" w:eastAsia="Calibri" w:hAnsi="Times New Roman" w:cs="Times New Roman"/>
              </w:rPr>
              <w:t xml:space="preserve"> пл.м.куб </w:t>
            </w:r>
            <w:r>
              <w:rPr>
                <w:rFonts w:ascii="Times New Roman" w:eastAsiaTheme="minorHAnsi" w:hAnsi="Times New Roman" w:cs="Times New Roman"/>
                <w:noProof/>
              </w:rPr>
            </w:r>
            <w:r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2" o:spid="_x0000_s1087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711DF8" w:rsidRPr="00673E9A" w:rsidTr="00BD39B2">
        <w:tc>
          <w:tcPr>
            <w:tcW w:w="13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BD800+</w:t>
            </w:r>
          </w:p>
        </w:tc>
        <w:tc>
          <w:tcPr>
            <w:tcW w:w="841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711DF8" w:rsidRPr="00BD39B2" w:rsidRDefault="00711DF8" w:rsidP="00711DF8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BD39B2">
              <w:rPr>
                <w:rFonts w:ascii="Times New Roman" w:eastAsia="Calibri" w:hAnsi="Times New Roman" w:cs="Times New Roman"/>
              </w:rPr>
              <w:t>&gt;800 кг/м</w:t>
            </w:r>
            <w:r w:rsidR="00CC1B3D" w:rsidRPr="00BD39B2">
              <w:rPr>
                <w:rFonts w:ascii="Times New Roman" w:eastAsia="Calibri" w:hAnsi="Times New Roman" w:cs="Times New Roman"/>
              </w:rPr>
              <w:t>.куб</w:t>
            </w:r>
            <w:r w:rsidR="00500BF3">
              <w:rPr>
                <w:rFonts w:ascii="Times New Roman" w:eastAsiaTheme="minorHAnsi" w:hAnsi="Times New Roman" w:cs="Times New Roman"/>
                <w:noProof/>
              </w:rPr>
            </w:r>
            <w:r w:rsidR="00500BF3">
              <w:rPr>
                <w:rFonts w:ascii="Times New Roman" w:eastAsiaTheme="minorHAnsi" w:hAnsi="Times New Roman" w:cs="Times New Roman"/>
                <w:noProof/>
              </w:rPr>
              <w:pict>
                <v:rect id="Прямоугольник 1" o:spid="_x0000_s1086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BD39B2">
              <w:rPr>
                <w:rFonts w:ascii="Times New Roman" w:eastAsia="Calibri" w:hAnsi="Times New Roman" w:cs="Times New Roman"/>
              </w:rPr>
              <w:t> (указывают минимальное значение)</w:t>
            </w:r>
          </w:p>
        </w:tc>
      </w:tr>
    </w:tbl>
    <w:p w:rsidR="004B54E2" w:rsidRDefault="004B54E2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Значения </w:t>
      </w:r>
      <w:r w:rsidR="00BD58DC">
        <w:rPr>
          <w:rFonts w:ascii="Times New Roman" w:hAnsi="Times New Roman" w:cs="Times New Roman"/>
          <w:color w:val="000000"/>
          <w:sz w:val="24"/>
          <w:szCs w:val="24"/>
        </w:rPr>
        <w:t xml:space="preserve">следующих параметров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кода биржевого товара </w:t>
      </w:r>
      <w:r w:rsidR="00BD58DC" w:rsidRPr="00BD58DC">
        <w:rPr>
          <w:rFonts w:ascii="Times New Roman" w:hAnsi="Times New Roman" w:cs="Times New Roman"/>
          <w:color w:val="000000"/>
          <w:sz w:val="24"/>
          <w:szCs w:val="24"/>
        </w:rPr>
        <w:t>Ax.xSxxDUxx,xFxBDxxx</w:t>
      </w:r>
      <w:r w:rsidR="00BD58DC">
        <w:rPr>
          <w:rFonts w:ascii="Times New Roman" w:hAnsi="Times New Roman" w:cs="Times New Roman"/>
          <w:color w:val="000000"/>
          <w:sz w:val="24"/>
          <w:szCs w:val="24"/>
        </w:rPr>
        <w:t xml:space="preserve"> (в любом сочетании) могут не применяться , в этом случае значение соответствующих параметров признается равным:</w:t>
      </w:r>
    </w:p>
    <w:p w:rsidR="00BD58DC" w:rsidRDefault="00BD58DC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 0,7;</w:t>
      </w:r>
    </w:p>
    <w:p w:rsidR="000401C8" w:rsidRDefault="000401C8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0401C8">
        <w:rPr>
          <w:rFonts w:ascii="Times New Roman" w:hAnsi="Times New Roman" w:cs="Times New Roman"/>
          <w:color w:val="000000"/>
          <w:sz w:val="24"/>
          <w:szCs w:val="24"/>
        </w:rPr>
        <w:t>05</w:t>
      </w:r>
    </w:p>
    <w:p w:rsidR="00BD58DC" w:rsidRDefault="00BD58DC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8DC">
        <w:rPr>
          <w:rFonts w:ascii="Times New Roman" w:hAnsi="Times New Roman" w:cs="Times New Roman"/>
          <w:color w:val="000000"/>
          <w:sz w:val="24"/>
          <w:szCs w:val="24"/>
        </w:rPr>
        <w:t>DU97.5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D58DC" w:rsidRDefault="00BD58DC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8DC">
        <w:rPr>
          <w:rFonts w:ascii="Times New Roman" w:hAnsi="Times New Roman" w:cs="Times New Roman"/>
          <w:color w:val="000000"/>
          <w:sz w:val="24"/>
          <w:szCs w:val="24"/>
        </w:rPr>
        <w:t>F1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D58DC" w:rsidRDefault="00BD58DC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58DC">
        <w:rPr>
          <w:rFonts w:ascii="Times New Roman" w:hAnsi="Times New Roman" w:cs="Times New Roman"/>
          <w:color w:val="000000"/>
          <w:sz w:val="24"/>
          <w:szCs w:val="24"/>
        </w:rPr>
        <w:t>BD650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D58DC" w:rsidRDefault="00381DB1" w:rsidP="00CA5846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4.5. Особенности кодировки щепы древесной:</w:t>
      </w:r>
    </w:p>
    <w:p w:rsidR="00C03923" w:rsidRPr="00C03923" w:rsidRDefault="00C03923" w:rsidP="00CA584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Щепа древесная</w:t>
      </w:r>
      <w:r w:rsidRPr="00C03923">
        <w:rPr>
          <w:rFonts w:ascii="Times New Roman" w:hAnsi="Times New Roman" w:cs="Times New Roman"/>
          <w:color w:val="000000"/>
          <w:sz w:val="24"/>
          <w:szCs w:val="24"/>
        </w:rPr>
        <w:t xml:space="preserve"> как вид биржевого товара кодируются следующим образом:</w:t>
      </w:r>
    </w:p>
    <w:p w:rsidR="00C03923" w:rsidRDefault="00C03923" w:rsidP="00CA584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WCHIPS</w:t>
      </w:r>
      <w:r w:rsidRPr="00C03923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Px</w:t>
      </w:r>
      <w:r w:rsidRPr="00C03923">
        <w:rPr>
          <w:rFonts w:ascii="Times New Roman" w:hAnsi="Times New Roman" w:cs="Times New Roman"/>
          <w:color w:val="000000"/>
          <w:sz w:val="24"/>
          <w:szCs w:val="24"/>
          <w:lang w:val="en-US"/>
        </w:rPr>
        <w:t>xx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FxxMxx</w:t>
      </w:r>
      <w:r w:rsidRPr="00C03923">
        <w:rPr>
          <w:rFonts w:ascii="Times New Roman" w:hAnsi="Times New Roman" w:cs="Times New Roman"/>
          <w:color w:val="000000"/>
          <w:sz w:val="24"/>
          <w:szCs w:val="24"/>
          <w:lang w:val="en-US"/>
        </w:rPr>
        <w:t>Ax</w:t>
      </w:r>
      <w:r w:rsidRPr="00C0392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03923">
        <w:rPr>
          <w:rFonts w:ascii="Times New Roman" w:hAnsi="Times New Roman" w:cs="Times New Roman"/>
          <w:color w:val="000000"/>
          <w:sz w:val="24"/>
          <w:szCs w:val="24"/>
          <w:lang w:val="en-US"/>
        </w:rPr>
        <w:t>xSxx</w:t>
      </w:r>
      <w:r w:rsidRPr="00C03923">
        <w:rPr>
          <w:rFonts w:ascii="Times New Roman" w:hAnsi="Times New Roman" w:cs="Times New Roman"/>
          <w:color w:val="000000"/>
          <w:sz w:val="24"/>
          <w:szCs w:val="24"/>
        </w:rPr>
        <w:t>, где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0401C8" w:rsidRDefault="000401C8" w:rsidP="00CA5846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9"/>
        <w:gridCol w:w="2587"/>
        <w:gridCol w:w="2033"/>
        <w:gridCol w:w="1848"/>
        <w:gridCol w:w="1995"/>
      </w:tblGrid>
      <w:tr w:rsidR="00C03923" w:rsidRPr="00C03923" w:rsidTr="00A22212">
        <w:tc>
          <w:tcPr>
            <w:tcW w:w="95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Размеры, Р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(мм) </w:t>
            </w:r>
            <w:r w:rsidRPr="00C039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6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32989.1</w:t>
              </w:r>
            </w:hyperlink>
          </w:p>
        </w:tc>
      </w:tr>
      <w:tr w:rsidR="00C03923" w:rsidRPr="00C03923" w:rsidTr="00A22212"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класс крупности</w:t>
            </w:r>
            <w:r w:rsidR="00500BF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 w:rsidR="00500BF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8" o:spid="_x0000_s1085" alt="ГОСТ 33103.1-2017 (ISO 17225-1:2014) Биотопливо твердое. Технические характеристики и классы топлива. Часть 1. Общие требования" style="width:9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(минимум 60%), мм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Крупные классы, % (длина частиц, мм)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Макс, длина частиц</w:t>
            </w:r>
            <w:r w:rsidR="00500BF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 w:rsidR="00500BF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" o:spid="_x0000_s1084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мм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 площадь сечения крупной фракции</w:t>
            </w:r>
            <w:r w:rsidR="00500BF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 w:rsidR="00500BF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" o:spid="_x0000_s1083" alt="ГОСТ 33103.1-2017 (ISO 17225-1:2014) Биотопливо твердое. Технические характеристики и классы топлива. Часть 1. Общие требования" style="width:9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см</w:t>
            </w:r>
            <w:r w:rsidR="00500BF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 w:rsidR="00500BF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1" o:spid="_x0000_s1082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C03923" w:rsidRPr="00C03923" w:rsidTr="00A2221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P16S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16 мм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500BF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2" o:spid="_x0000_s108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&gt;31,5 мм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500BF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3" o:spid="_x0000_s108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 мм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500BF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4" o:spid="_x0000_s107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см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5" o:spid="_x0000_s1078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Р16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16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500BF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74" o:spid="_x0000_s107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&gt;31,5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500BF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73" o:spid="_x0000_s107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P31S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31,5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500BF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6" o:spid="_x0000_s107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&gt;45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500BF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7" o:spid="_x0000_s107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500BF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8" o:spid="_x0000_s107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см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9" o:spid="_x0000_s1072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Р31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31,5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500BF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0" o:spid="_x0000_s107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&gt;45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500BF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1" o:spid="_x0000_s107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P45S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45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500BF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2" o:spid="_x0000_s106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&gt;63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500BF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3" o:spid="_x0000_s106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500BF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4" o:spid="_x0000_s106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см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5" o:spid="_x0000_s1066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Р45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45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500BF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6" o:spid="_x0000_s106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&gt;63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500BF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7" o:spid="_x0000_s106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Р63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63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500BF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8" o:spid="_x0000_s106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&gt;100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500BF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29" o:spid="_x0000_s106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Р100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100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500BF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0" o:spid="_x0000_s106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&gt;150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500BF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1" o:spid="_x0000_s106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Р200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200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500BF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2" o:spid="_x0000_s105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 &gt;250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500BF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8" o:spid="_x0000_s105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Р300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3,15 мм &lt; Р ≤ 300 мм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6% &gt;350 мм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500 мм</w:t>
            </w:r>
          </w:p>
        </w:tc>
        <w:tc>
          <w:tcPr>
            <w:tcW w:w="19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95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мелочи, F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(% &lt;3,15 мм) </w:t>
            </w:r>
            <w:r w:rsidRPr="00C039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7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32989.1</w:t>
              </w:r>
            </w:hyperlink>
          </w:p>
        </w:tc>
      </w:tr>
      <w:tr w:rsidR="00C03923" w:rsidRPr="00C03923" w:rsidTr="00A2221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F05</w:t>
            </w:r>
          </w:p>
        </w:tc>
        <w:tc>
          <w:tcPr>
            <w:tcW w:w="846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500BF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6" o:spid="_x0000_s105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500BF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5" o:spid="_x0000_s105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500BF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4" o:spid="_x0000_s105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500BF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3" o:spid="_x0000_s105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F25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500BF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2" o:spid="_x0000_s105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500BF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1" o:spid="_x0000_s105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F30+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&gt;30% (указывают максимальное значение)</w:t>
            </w:r>
          </w:p>
        </w:tc>
      </w:tr>
      <w:tr w:rsidR="00C03923" w:rsidRPr="00C03923" w:rsidTr="00A22212">
        <w:tc>
          <w:tcPr>
            <w:tcW w:w="95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влаги, М</w:t>
            </w:r>
            <w:r w:rsidR="00500BF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 w:rsidR="00500BF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0" o:spid="_x0000_s1051" alt="ГОСТ 33103.1-2017 (ISO 17225-1:2014) Биотопливо твердое. Технические характеристики и классы топлива. Часть 1. Общие требования" style="width:8.2pt;height:17.4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(% на рабочее состояние) по ISO 18134-1 [4], </w:t>
            </w:r>
            <w:hyperlink r:id="rId18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32975.2</w:t>
              </w:r>
            </w:hyperlink>
          </w:p>
        </w:tc>
      </w:tr>
      <w:tr w:rsidR="00C03923" w:rsidRPr="00C03923" w:rsidTr="00A2221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М10</w:t>
            </w:r>
          </w:p>
        </w:tc>
        <w:tc>
          <w:tcPr>
            <w:tcW w:w="846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500BF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9" o:spid="_x0000_s105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М15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500BF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8" o:spid="_x0000_s104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500BF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7" o:spid="_x0000_s104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500BF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6" o:spid="_x0000_s104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500BF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5" o:spid="_x0000_s104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500BF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4" o:spid="_x0000_s104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М40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500BF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33" o:spid="_x0000_s104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М45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500BF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47" o:spid="_x0000_s104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М50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500BF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50" o:spid="_x0000_s104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М55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500BF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4" o:spid="_x0000_s104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М55+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&gt;55% (указывают максимальное значение)</w:t>
            </w:r>
          </w:p>
        </w:tc>
      </w:tr>
      <w:tr w:rsidR="00C03923" w:rsidRPr="00C03923" w:rsidTr="00A22212">
        <w:tc>
          <w:tcPr>
            <w:tcW w:w="95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Зольность, А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(% на сухое состояние) </w:t>
            </w:r>
            <w:r w:rsidRPr="00C039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19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32988</w:t>
              </w:r>
            </w:hyperlink>
          </w:p>
        </w:tc>
      </w:tr>
      <w:tr w:rsidR="00C03923" w:rsidRPr="00C03923" w:rsidTr="00A2221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А0.5</w:t>
            </w:r>
          </w:p>
        </w:tc>
        <w:tc>
          <w:tcPr>
            <w:tcW w:w="8463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500BF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5" o:spid="_x0000_s104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А0.7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500BF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6" o:spid="_x0000_s103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А1.0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500BF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7" o:spid="_x0000_s103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А1.5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500BF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8" o:spid="_x0000_s103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А2.0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500BF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99" o:spid="_x0000_s103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А3.0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500BF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0" o:spid="_x0000_s1035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А5.0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500BF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1" o:spid="_x0000_s1034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А7.0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500BF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2" o:spid="_x0000_s1033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А10.0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500BF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3" o:spid="_x0000_s1032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10,0%</w:t>
            </w: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А10.0+</w:t>
            </w:r>
          </w:p>
        </w:tc>
        <w:tc>
          <w:tcPr>
            <w:tcW w:w="8463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&gt;10,0% (указывают максимальное значение)</w:t>
            </w:r>
          </w:p>
        </w:tc>
      </w:tr>
      <w:tr w:rsidR="00C03923" w:rsidRPr="00C03923" w:rsidTr="00A22212">
        <w:tc>
          <w:tcPr>
            <w:tcW w:w="95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серы, S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(% на сухое состояние) </w:t>
            </w:r>
            <w:r w:rsidRPr="00C0392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hyperlink r:id="rId20" w:history="1">
              <w:r w:rsidRPr="00C03923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ГОСТ 33256</w:t>
              </w:r>
            </w:hyperlink>
          </w:p>
        </w:tc>
      </w:tr>
      <w:tr w:rsidR="00C03923" w:rsidRPr="00C03923" w:rsidTr="00A22212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500BF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4" o:spid="_x0000_s1031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0,02%</w:t>
            </w:r>
          </w:p>
        </w:tc>
        <w:tc>
          <w:tcPr>
            <w:tcW w:w="587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S03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500BF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5" o:spid="_x0000_s1030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0,03%</w:t>
            </w:r>
          </w:p>
        </w:tc>
        <w:tc>
          <w:tcPr>
            <w:tcW w:w="587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S04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500BF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6" o:spid="_x0000_s1029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0,04%</w:t>
            </w:r>
          </w:p>
        </w:tc>
        <w:tc>
          <w:tcPr>
            <w:tcW w:w="587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S05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500BF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7" o:spid="_x0000_s1028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0,05%</w:t>
            </w:r>
          </w:p>
        </w:tc>
        <w:tc>
          <w:tcPr>
            <w:tcW w:w="587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S08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500BF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8" o:spid="_x0000_s1027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0,08%</w:t>
            </w:r>
          </w:p>
        </w:tc>
        <w:tc>
          <w:tcPr>
            <w:tcW w:w="587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S10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500BF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rect id="Прямоугольник 109" o:spid="_x0000_s1026" alt="ГОСТ 33103.1-2017 (ISO 17225-1:2014) Биотопливо твердое. Технические характеристики и классы топлива. Часть 1. Общие требования" style="width:9.85pt;height:12.15pt;visibility:visible;mso-left-percent:-10001;mso-top-percent:-10001;mso-position-horizontal:absolute;mso-position-horizontal-relative:char;mso-position-vertical:absolute;mso-position-vertical-relative:line;mso-left-percent:-10001;mso-top-percent:-10001" filled="f" stroked="f">
                  <o:lock v:ext="edit" aspectratio="t"/>
                  <w10:wrap type="none"/>
                  <w10:anchorlock/>
                </v:rect>
              </w:pict>
            </w:r>
            <w:r w:rsidR="00C03923"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0,10%</w:t>
            </w:r>
          </w:p>
        </w:tc>
        <w:tc>
          <w:tcPr>
            <w:tcW w:w="587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03923" w:rsidRPr="00C03923" w:rsidTr="00A22212"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S10+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3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&gt;0,10% (указывают максимальное значение)</w:t>
            </w:r>
          </w:p>
        </w:tc>
        <w:tc>
          <w:tcPr>
            <w:tcW w:w="587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C03923" w:rsidRPr="00C03923" w:rsidRDefault="00C03923" w:rsidP="00C0392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03923" w:rsidRPr="00C03923" w:rsidRDefault="00C03923" w:rsidP="00C0392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0401C8" w:rsidRPr="000401C8" w:rsidRDefault="000401C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Значения следующих параметров кода биржевого товара FxxMxxAx.xSxx (в любом сочетании) могут не применяться, в этом случае значение соответствующих параметров признается равным:</w:t>
      </w:r>
    </w:p>
    <w:p w:rsidR="000401C8" w:rsidRPr="000401C8" w:rsidRDefault="000401C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F10;</w:t>
      </w:r>
    </w:p>
    <w:p w:rsidR="000401C8" w:rsidRPr="000401C8" w:rsidRDefault="000401C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М15;</w:t>
      </w:r>
    </w:p>
    <w:p w:rsidR="000401C8" w:rsidRPr="000401C8" w:rsidRDefault="000401C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А0.7;</w:t>
      </w:r>
    </w:p>
    <w:p w:rsidR="00711DF8" w:rsidRDefault="000401C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01C8">
        <w:rPr>
          <w:rFonts w:ascii="Times New Roman" w:hAnsi="Times New Roman" w:cs="Times New Roman"/>
          <w:color w:val="000000"/>
          <w:sz w:val="24"/>
          <w:szCs w:val="24"/>
        </w:rPr>
        <w:t>S05.</w:t>
      </w:r>
    </w:p>
    <w:p w:rsidR="00B54583" w:rsidRDefault="00B54583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4583" w:rsidRDefault="00B54583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4.6. Особенности кодировки хлыстов древесных.</w:t>
      </w:r>
    </w:p>
    <w:p w:rsidR="00B54583" w:rsidRDefault="00B54583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Хлысты древесные как вид биржевого товара кодируются следующим образом:</w:t>
      </w:r>
    </w:p>
    <w:p w:rsidR="00B54583" w:rsidRDefault="00B54583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ХлыстыВид_древесины</w:t>
      </w:r>
      <w:r w:rsidRPr="00B54583">
        <w:rPr>
          <w:rFonts w:ascii="Times New Roman" w:hAnsi="Times New Roman" w:cs="Times New Roman"/>
          <w:color w:val="000000"/>
          <w:sz w:val="24"/>
          <w:szCs w:val="24"/>
        </w:rPr>
        <w:t>-Д*Н*Р*К</w:t>
      </w:r>
      <w:r>
        <w:rPr>
          <w:rFonts w:ascii="Times New Roman" w:hAnsi="Times New Roman" w:cs="Times New Roman"/>
          <w:color w:val="000000"/>
          <w:sz w:val="24"/>
          <w:szCs w:val="24"/>
        </w:rPr>
        <w:t>, где</w:t>
      </w:r>
      <w:r w:rsidR="00816DE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16DE8" w:rsidRDefault="00816DE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Вид_древесины: Вид древостоев - Сосна или Ель или Береза или Осина;</w:t>
      </w:r>
    </w:p>
    <w:p w:rsidR="00816DE8" w:rsidRDefault="00816DE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 – диаметр в сантиметрах на высоте 1,3 метра от комля;</w:t>
      </w:r>
    </w:p>
    <w:p w:rsidR="00816DE8" w:rsidRDefault="00816DE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 – высота в метрах;</w:t>
      </w:r>
    </w:p>
    <w:p w:rsidR="00816DE8" w:rsidRDefault="00816DE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 – разряд высоты;</w:t>
      </w:r>
    </w:p>
    <w:p w:rsidR="00816DE8" w:rsidRDefault="00816DE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– категория качества.</w:t>
      </w:r>
    </w:p>
    <w:p w:rsidR="00816DE8" w:rsidRDefault="00816DE8" w:rsidP="002136D5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Значения, которые могу принимать данные параметры, указаны в Приложении №1.</w:t>
      </w:r>
    </w:p>
    <w:p w:rsidR="00760851" w:rsidRPr="00DC6AEE" w:rsidRDefault="00760851" w:rsidP="002136D5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27BE7" w:rsidRPr="00427BE7" w:rsidRDefault="00591C84" w:rsidP="00601F45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8" w:name="_Toc17302238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5</w:t>
      </w:r>
      <w:r w:rsidR="00427BE7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. Биржевой инструмент</w:t>
      </w:r>
      <w:r w:rsidR="00AE41F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E41F7" w:rsidRPr="00AE41F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и особенности </w:t>
      </w:r>
      <w:r w:rsidR="00CD4350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формирования</w:t>
      </w:r>
      <w:r w:rsidR="00AE41F7" w:rsidRPr="00AE41F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цены биржевого товара</w:t>
      </w:r>
      <w:bookmarkEnd w:id="8"/>
    </w:p>
    <w:p w:rsidR="00427BE7" w:rsidRPr="00F761A2" w:rsidRDefault="00591C84" w:rsidP="0087583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E41F7">
        <w:rPr>
          <w:rFonts w:ascii="Times New Roman" w:hAnsi="Times New Roman" w:cs="Times New Roman"/>
          <w:sz w:val="24"/>
          <w:szCs w:val="24"/>
        </w:rPr>
        <w:t xml:space="preserve">.1. </w:t>
      </w:r>
      <w:r w:rsidR="00427BE7">
        <w:rPr>
          <w:rFonts w:ascii="Times New Roman" w:hAnsi="Times New Roman" w:cs="Times New Roman"/>
          <w:sz w:val="24"/>
          <w:szCs w:val="24"/>
        </w:rPr>
        <w:t>Биржевой т</w:t>
      </w:r>
      <w:r w:rsidR="00427BE7" w:rsidRPr="00F761A2">
        <w:rPr>
          <w:rFonts w:ascii="Times New Roman" w:hAnsi="Times New Roman" w:cs="Times New Roman"/>
          <w:sz w:val="24"/>
          <w:szCs w:val="24"/>
        </w:rPr>
        <w:t>овар с указанным</w:t>
      </w:r>
      <w:r w:rsidR="00427BE7">
        <w:rPr>
          <w:rFonts w:ascii="Times New Roman" w:hAnsi="Times New Roman" w:cs="Times New Roman"/>
          <w:sz w:val="24"/>
          <w:szCs w:val="24"/>
        </w:rPr>
        <w:t>и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 </w:t>
      </w:r>
      <w:r w:rsidR="00427BE7">
        <w:rPr>
          <w:rFonts w:ascii="Times New Roman" w:hAnsi="Times New Roman" w:cs="Times New Roman"/>
          <w:sz w:val="24"/>
          <w:szCs w:val="24"/>
        </w:rPr>
        <w:t>б</w:t>
      </w:r>
      <w:r w:rsidR="00427BE7" w:rsidRPr="00F761A2">
        <w:rPr>
          <w:rFonts w:ascii="Times New Roman" w:hAnsi="Times New Roman" w:cs="Times New Roman"/>
          <w:sz w:val="24"/>
          <w:szCs w:val="24"/>
        </w:rPr>
        <w:t>азисом</w:t>
      </w:r>
      <w:r w:rsidR="00AE41F7">
        <w:rPr>
          <w:rFonts w:ascii="Times New Roman" w:hAnsi="Times New Roman" w:cs="Times New Roman"/>
          <w:sz w:val="24"/>
          <w:szCs w:val="24"/>
        </w:rPr>
        <w:t xml:space="preserve"> поставки, </w:t>
      </w:r>
      <w:r w:rsidR="00427BE7">
        <w:rPr>
          <w:rFonts w:ascii="Times New Roman" w:hAnsi="Times New Roman" w:cs="Times New Roman"/>
          <w:sz w:val="24"/>
          <w:szCs w:val="24"/>
        </w:rPr>
        <w:t xml:space="preserve">способом 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поставки, </w:t>
      </w:r>
      <w:r w:rsidR="00427BE7">
        <w:rPr>
          <w:rFonts w:ascii="Times New Roman" w:hAnsi="Times New Roman" w:cs="Times New Roman"/>
          <w:sz w:val="24"/>
          <w:szCs w:val="24"/>
        </w:rPr>
        <w:t>размером лота</w:t>
      </w:r>
      <w:r w:rsidR="00413449">
        <w:rPr>
          <w:rFonts w:ascii="Times New Roman" w:hAnsi="Times New Roman" w:cs="Times New Roman"/>
          <w:sz w:val="24"/>
          <w:szCs w:val="24"/>
        </w:rPr>
        <w:t xml:space="preserve"> </w:t>
      </w:r>
      <w:r w:rsidR="00427BE7">
        <w:rPr>
          <w:rFonts w:ascii="Times New Roman" w:hAnsi="Times New Roman" w:cs="Times New Roman"/>
          <w:sz w:val="24"/>
          <w:szCs w:val="24"/>
        </w:rPr>
        <w:t xml:space="preserve">и 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допущенный к торгам </w:t>
      </w:r>
      <w:r w:rsidR="00427BE7">
        <w:rPr>
          <w:rFonts w:ascii="Times New Roman" w:hAnsi="Times New Roman" w:cs="Times New Roman"/>
          <w:sz w:val="24"/>
          <w:szCs w:val="24"/>
        </w:rPr>
        <w:t>именуется биржевым инструментом</w:t>
      </w:r>
      <w:r w:rsidR="00427BE7" w:rsidRPr="00F761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7BE7" w:rsidRPr="006D3AEE" w:rsidRDefault="00591C84" w:rsidP="0087583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E41F7">
        <w:rPr>
          <w:rFonts w:ascii="Times New Roman" w:hAnsi="Times New Roman" w:cs="Times New Roman"/>
          <w:color w:val="000000"/>
          <w:sz w:val="24"/>
          <w:szCs w:val="24"/>
        </w:rPr>
        <w:t>.2.</w:t>
      </w:r>
      <w:r w:rsidR="002136D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7BE7"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Биржевой </w:t>
      </w:r>
      <w:r w:rsidR="00427BE7">
        <w:rPr>
          <w:rFonts w:ascii="Times New Roman" w:hAnsi="Times New Roman" w:cs="Times New Roman"/>
          <w:color w:val="000000"/>
          <w:sz w:val="24"/>
          <w:szCs w:val="24"/>
        </w:rPr>
        <w:t>инструмент</w:t>
      </w:r>
      <w:r w:rsidR="00427BE7"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кодируется следующим образом БП_НБТ_РЛ_У</w:t>
      </w:r>
      <w:r w:rsidR="00714C8F" w:rsidRPr="00AE41F7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B15273">
        <w:rPr>
          <w:rFonts w:ascii="Times New Roman" w:hAnsi="Times New Roman" w:cs="Times New Roman"/>
          <w:color w:val="000000"/>
          <w:sz w:val="24"/>
          <w:szCs w:val="24"/>
        </w:rPr>
        <w:t>С_</w:t>
      </w:r>
      <w:r w:rsidR="00B8289E" w:rsidRPr="00AE41F7">
        <w:rPr>
          <w:rFonts w:ascii="Times New Roman" w:hAnsi="Times New Roman" w:cs="Times New Roman"/>
          <w:color w:val="000000"/>
          <w:sz w:val="24"/>
          <w:szCs w:val="24"/>
        </w:rPr>
        <w:t>НН_</w:t>
      </w:r>
      <w:r w:rsidR="00714C8F" w:rsidRPr="00AE41F7">
        <w:rPr>
          <w:rFonts w:ascii="Times New Roman" w:hAnsi="Times New Roman" w:cs="Times New Roman"/>
          <w:color w:val="000000"/>
          <w:sz w:val="24"/>
          <w:szCs w:val="24"/>
        </w:rPr>
        <w:t>ММ</w:t>
      </w:r>
      <w:r w:rsidR="00427BE7"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где: </w:t>
      </w:r>
    </w:p>
    <w:p w:rsidR="00427BE7" w:rsidRPr="006D3AEE" w:rsidRDefault="00427BE7" w:rsidP="0087583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БП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код базиса поставки, </w:t>
      </w:r>
    </w:p>
    <w:p w:rsidR="00427BE7" w:rsidRPr="006D3AEE" w:rsidRDefault="00427BE7" w:rsidP="0087583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НБТ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>код биржевого товара,</w:t>
      </w:r>
    </w:p>
    <w:p w:rsidR="00427BE7" w:rsidRPr="006D3AEE" w:rsidRDefault="00427BE7" w:rsidP="00875833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РЛ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размер одного лота, </w:t>
      </w:r>
    </w:p>
    <w:p w:rsidR="009F6B7D" w:rsidRDefault="00427BE7" w:rsidP="00714C8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У </w:t>
      </w:r>
      <w:r w:rsidR="0074076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49EB">
        <w:rPr>
          <w:rFonts w:ascii="Times New Roman" w:hAnsi="Times New Roman" w:cs="Times New Roman"/>
          <w:color w:val="000000"/>
          <w:sz w:val="24"/>
          <w:szCs w:val="24"/>
        </w:rPr>
        <w:t xml:space="preserve">код 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>способ</w:t>
      </w:r>
      <w:r w:rsidR="00C249E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D3AEE">
        <w:rPr>
          <w:rFonts w:ascii="Times New Roman" w:hAnsi="Times New Roman" w:cs="Times New Roman"/>
          <w:color w:val="000000"/>
          <w:sz w:val="24"/>
          <w:szCs w:val="24"/>
        </w:rPr>
        <w:t xml:space="preserve"> поставки</w:t>
      </w:r>
      <w:r w:rsidR="00714C8F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7E7EDC" w:rsidRPr="007E7EDC" w:rsidRDefault="007E7EDC" w:rsidP="007E7ED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7EDC">
        <w:rPr>
          <w:rFonts w:ascii="Times New Roman" w:hAnsi="Times New Roman" w:cs="Times New Roman"/>
          <w:sz w:val="24"/>
          <w:szCs w:val="24"/>
        </w:rPr>
        <w:t xml:space="preserve">С- код поставки с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FSC</w:t>
      </w:r>
      <w:r w:rsidRPr="007E7EDC">
        <w:rPr>
          <w:rFonts w:ascii="Times New Roman" w:hAnsi="Times New Roman" w:cs="Times New Roman"/>
          <w:sz w:val="24"/>
          <w:szCs w:val="24"/>
        </w:rPr>
        <w:t xml:space="preserve"> заявлением; может принимать следующие значения: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E7EDC">
        <w:rPr>
          <w:rFonts w:ascii="Times New Roman" w:hAnsi="Times New Roman" w:cs="Times New Roman"/>
          <w:sz w:val="24"/>
          <w:szCs w:val="24"/>
        </w:rPr>
        <w:t xml:space="preserve"> – поставки без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FSC</w:t>
      </w:r>
      <w:r w:rsidRPr="007E7EDC">
        <w:rPr>
          <w:rFonts w:ascii="Times New Roman" w:hAnsi="Times New Roman" w:cs="Times New Roman"/>
          <w:sz w:val="24"/>
          <w:szCs w:val="24"/>
        </w:rPr>
        <w:t xml:space="preserve"> заявления;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7E7EDC">
        <w:rPr>
          <w:rFonts w:ascii="Times New Roman" w:hAnsi="Times New Roman" w:cs="Times New Roman"/>
          <w:sz w:val="24"/>
          <w:szCs w:val="24"/>
        </w:rPr>
        <w:t xml:space="preserve"> – поставка с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FSC</w:t>
      </w:r>
      <w:r w:rsidRPr="007E7EDC">
        <w:rPr>
          <w:rFonts w:ascii="Times New Roman" w:hAnsi="Times New Roman" w:cs="Times New Roman"/>
          <w:sz w:val="24"/>
          <w:szCs w:val="24"/>
        </w:rPr>
        <w:t xml:space="preserve"> заявлением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FSC</w:t>
      </w:r>
      <w:r w:rsidRPr="007E7EDC">
        <w:rPr>
          <w:rFonts w:ascii="Times New Roman" w:hAnsi="Times New Roman" w:cs="Times New Roman"/>
          <w:sz w:val="24"/>
          <w:szCs w:val="24"/>
        </w:rPr>
        <w:t xml:space="preserve"> 100 % или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FSC</w:t>
      </w:r>
      <w:r w:rsidRPr="007E7EDC">
        <w:rPr>
          <w:rFonts w:ascii="Times New Roman" w:hAnsi="Times New Roman" w:cs="Times New Roman"/>
          <w:sz w:val="24"/>
          <w:szCs w:val="24"/>
        </w:rPr>
        <w:t xml:space="preserve">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Mix</w:t>
      </w:r>
      <w:r w:rsidRPr="007E7EDC">
        <w:rPr>
          <w:rFonts w:ascii="Times New Roman" w:hAnsi="Times New Roman" w:cs="Times New Roman"/>
          <w:sz w:val="24"/>
          <w:szCs w:val="24"/>
        </w:rPr>
        <w:t xml:space="preserve">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Credit</w:t>
      </w:r>
      <w:r w:rsidRPr="007E7EDC">
        <w:rPr>
          <w:rFonts w:ascii="Times New Roman" w:hAnsi="Times New Roman" w:cs="Times New Roman"/>
          <w:sz w:val="24"/>
          <w:szCs w:val="24"/>
        </w:rPr>
        <w:t xml:space="preserve"> или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FSC</w:t>
      </w:r>
      <w:r w:rsidRPr="007E7EDC">
        <w:rPr>
          <w:rFonts w:ascii="Times New Roman" w:hAnsi="Times New Roman" w:cs="Times New Roman"/>
          <w:sz w:val="24"/>
          <w:szCs w:val="24"/>
        </w:rPr>
        <w:t xml:space="preserve">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Controlled</w:t>
      </w:r>
      <w:r w:rsidRPr="007E7EDC">
        <w:rPr>
          <w:rFonts w:ascii="Times New Roman" w:hAnsi="Times New Roman" w:cs="Times New Roman"/>
          <w:sz w:val="24"/>
          <w:szCs w:val="24"/>
        </w:rPr>
        <w:t xml:space="preserve"> </w:t>
      </w:r>
      <w:r w:rsidRPr="007E7EDC">
        <w:rPr>
          <w:rFonts w:ascii="Times New Roman" w:hAnsi="Times New Roman" w:cs="Times New Roman"/>
          <w:sz w:val="24"/>
          <w:szCs w:val="24"/>
          <w:lang w:val="en-US"/>
        </w:rPr>
        <w:t>Wood</w:t>
      </w:r>
      <w:r w:rsidRPr="007E7EDC">
        <w:rPr>
          <w:rFonts w:ascii="Times New Roman" w:hAnsi="Times New Roman" w:cs="Times New Roman"/>
          <w:sz w:val="24"/>
          <w:szCs w:val="24"/>
        </w:rPr>
        <w:t>.</w:t>
      </w:r>
    </w:p>
    <w:p w:rsidR="00B8289E" w:rsidRDefault="00740762" w:rsidP="00B8289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НН - ставка НДС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может принимать значения в соответствии с Таблицей №3;</w:t>
      </w:r>
      <w:r w:rsidR="00B828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40762" w:rsidRDefault="00740762" w:rsidP="00AE41F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ММ - </w:t>
      </w:r>
      <w:r w:rsidR="003E3AA4" w:rsidRPr="00472614">
        <w:rPr>
          <w:rFonts w:ascii="Times New Roman" w:hAnsi="Times New Roman" w:cs="Times New Roman"/>
          <w:color w:val="000000"/>
          <w:sz w:val="24"/>
          <w:szCs w:val="24"/>
        </w:rPr>
        <w:t>срок поставки/исполнения обязательств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может принимать значения в соответствии с Таблицей №4</w:t>
      </w:r>
      <w:r w:rsidR="003E3AA4"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40762" w:rsidRDefault="00740762" w:rsidP="00AE41F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7312" w:rsidRDefault="00740762" w:rsidP="004E41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Значения кода биржевого инструмента «НН» и «ММ» являются дополнительными и могут не применяться в коде инструмента. В этом случае</w:t>
      </w:r>
      <w:r w:rsidR="002136D5">
        <w:rPr>
          <w:rFonts w:ascii="Times New Roman" w:hAnsi="Times New Roman" w:cs="Times New Roman"/>
          <w:color w:val="000000"/>
          <w:sz w:val="24"/>
          <w:szCs w:val="24"/>
        </w:rPr>
        <w:t>, ставка НДС признается равной 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%, </w:t>
      </w:r>
      <w:r w:rsidR="004E413E" w:rsidRPr="00472614">
        <w:rPr>
          <w:rFonts w:ascii="Times New Roman" w:hAnsi="Times New Roman" w:cs="Times New Roman"/>
          <w:color w:val="000000"/>
          <w:sz w:val="24"/>
          <w:szCs w:val="24"/>
        </w:rPr>
        <w:t>срок поставки/исполнения обязательств</w:t>
      </w:r>
      <w:r w:rsidR="004E41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 в соответствии с Правилами торгов.</w:t>
      </w:r>
    </w:p>
    <w:p w:rsidR="00B15273" w:rsidRDefault="00B15273" w:rsidP="004E413E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0762" w:rsidRDefault="00740762" w:rsidP="004E413E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№3</w:t>
      </w:r>
      <w:r w:rsidR="004E413E">
        <w:rPr>
          <w:rFonts w:ascii="Times New Roman" w:hAnsi="Times New Roman" w:cs="Times New Roman"/>
          <w:color w:val="000000"/>
          <w:sz w:val="24"/>
          <w:szCs w:val="24"/>
        </w:rPr>
        <w:t>. Код ставки НДС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3402"/>
      </w:tblGrid>
      <w:tr w:rsidR="004E413E" w:rsidRPr="009D79CE" w:rsidTr="002136D5">
        <w:tc>
          <w:tcPr>
            <w:tcW w:w="675" w:type="dxa"/>
          </w:tcPr>
          <w:p w:rsidR="004E413E" w:rsidRPr="009D79CE" w:rsidRDefault="004E413E" w:rsidP="004E41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 w:themeColor="text1"/>
              </w:rPr>
              <w:t>п/н</w:t>
            </w:r>
          </w:p>
        </w:tc>
        <w:tc>
          <w:tcPr>
            <w:tcW w:w="5670" w:type="dxa"/>
          </w:tcPr>
          <w:p w:rsidR="004E413E" w:rsidRPr="009D79CE" w:rsidRDefault="004E413E" w:rsidP="004E41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Ставка НДС</w:t>
            </w:r>
          </w:p>
        </w:tc>
        <w:tc>
          <w:tcPr>
            <w:tcW w:w="3402" w:type="dxa"/>
          </w:tcPr>
          <w:p w:rsidR="004E413E" w:rsidRPr="009D79CE" w:rsidRDefault="004E413E" w:rsidP="004E413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Код ставки НДС</w:t>
            </w:r>
          </w:p>
        </w:tc>
      </w:tr>
      <w:tr w:rsidR="004E413E" w:rsidRPr="009D79CE" w:rsidTr="002136D5">
        <w:tc>
          <w:tcPr>
            <w:tcW w:w="675" w:type="dxa"/>
          </w:tcPr>
          <w:p w:rsidR="004E413E" w:rsidRPr="009D79CE" w:rsidRDefault="004E413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5670" w:type="dxa"/>
          </w:tcPr>
          <w:p w:rsidR="004E413E" w:rsidRPr="009D79CE" w:rsidRDefault="004E413E" w:rsidP="004E413E">
            <w:pPr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не облагается НДС </w:t>
            </w:r>
          </w:p>
        </w:tc>
        <w:tc>
          <w:tcPr>
            <w:tcW w:w="3402" w:type="dxa"/>
          </w:tcPr>
          <w:p w:rsidR="004E413E" w:rsidRPr="009D79CE" w:rsidRDefault="004E413E" w:rsidP="004E413E">
            <w:pPr>
              <w:jc w:val="center"/>
            </w:pPr>
            <w:r w:rsidRPr="009D79CE">
              <w:rPr>
                <w:rFonts w:ascii="Times New Roman" w:hAnsi="Times New Roman" w:cs="Times New Roman"/>
                <w:color w:val="000000"/>
              </w:rPr>
              <w:t>U</w:t>
            </w:r>
          </w:p>
        </w:tc>
      </w:tr>
      <w:tr w:rsidR="004E413E" w:rsidRPr="009D79CE" w:rsidTr="002136D5">
        <w:tc>
          <w:tcPr>
            <w:tcW w:w="675" w:type="dxa"/>
          </w:tcPr>
          <w:p w:rsidR="004E413E" w:rsidRPr="009D79CE" w:rsidRDefault="004E413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670" w:type="dxa"/>
          </w:tcPr>
          <w:p w:rsidR="004E413E" w:rsidRPr="009D79CE" w:rsidRDefault="002136D5" w:rsidP="002136D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ставка НДС составляет 20</w:t>
            </w:r>
            <w:r w:rsidR="004E413E" w:rsidRPr="009D79CE">
              <w:rPr>
                <w:rFonts w:ascii="Times New Roman" w:hAnsi="Times New Roman" w:cs="Times New Roman"/>
                <w:color w:val="000000"/>
              </w:rPr>
              <w:t>%</w:t>
            </w:r>
          </w:p>
        </w:tc>
        <w:tc>
          <w:tcPr>
            <w:tcW w:w="3402" w:type="dxa"/>
          </w:tcPr>
          <w:p w:rsidR="004E413E" w:rsidRPr="009D79CE" w:rsidRDefault="004E413E" w:rsidP="004E413E">
            <w:pPr>
              <w:jc w:val="center"/>
            </w:pPr>
            <w:r w:rsidRPr="009D79CE">
              <w:rPr>
                <w:rFonts w:ascii="Times New Roman" w:hAnsi="Times New Roman" w:cs="Times New Roman"/>
                <w:color w:val="000000"/>
              </w:rPr>
              <w:t>S</w:t>
            </w:r>
          </w:p>
        </w:tc>
      </w:tr>
    </w:tbl>
    <w:p w:rsidR="00740762" w:rsidRDefault="00740762" w:rsidP="00AE41F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0762" w:rsidRDefault="004E413E" w:rsidP="004E413E">
      <w:pPr>
        <w:pStyle w:val="a3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Таблица №4</w:t>
      </w:r>
      <w:r w:rsidR="001A009C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Код 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472614">
        <w:rPr>
          <w:rFonts w:ascii="Times New Roman" w:hAnsi="Times New Roman" w:cs="Times New Roman"/>
          <w:color w:val="000000"/>
          <w:sz w:val="24"/>
          <w:szCs w:val="24"/>
        </w:rPr>
        <w:t xml:space="preserve"> поставки/исполнения обязательств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9072"/>
      </w:tblGrid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января,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28 (29) февраля,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марта,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30 апреля,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мая,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30 июня,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 xml:space="preserve">7 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июля,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августа,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0</w:t>
            </w:r>
            <w:r w:rsidR="003E3AA4" w:rsidRPr="009D79C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30 сентября,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октября,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>оговора. Договор может 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30 ноября,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 xml:space="preserve">оговора. Договор может </w:t>
            </w:r>
            <w:r w:rsidRPr="009D79CE">
              <w:rPr>
                <w:rFonts w:ascii="Times New Roman" w:hAnsi="Times New Roman" w:cs="Times New Roman"/>
                <w:color w:val="000000"/>
              </w:rPr>
              <w:lastRenderedPageBreak/>
              <w:t>быть заключен не позже 10 числа месяца поставки.</w:t>
            </w:r>
          </w:p>
        </w:tc>
      </w:tr>
      <w:tr w:rsidR="003E3AA4" w:rsidRPr="009D79CE" w:rsidTr="002136D5">
        <w:tc>
          <w:tcPr>
            <w:tcW w:w="675" w:type="dxa"/>
          </w:tcPr>
          <w:p w:rsidR="003E3AA4" w:rsidRPr="009D79CE" w:rsidRDefault="00B8289E" w:rsidP="00596449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lastRenderedPageBreak/>
              <w:t>12</w:t>
            </w:r>
          </w:p>
        </w:tc>
        <w:tc>
          <w:tcPr>
            <w:tcW w:w="9072" w:type="dxa"/>
          </w:tcPr>
          <w:p w:rsidR="003E3AA4" w:rsidRPr="009D79CE" w:rsidRDefault="003E3AA4" w:rsidP="002A34AE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D79CE">
              <w:rPr>
                <w:rFonts w:ascii="Times New Roman" w:hAnsi="Times New Roman" w:cs="Times New Roman"/>
                <w:color w:val="000000"/>
              </w:rPr>
              <w:t xml:space="preserve">Поставка не позднее 31 декабря, ближайшего к дате заключения </w:t>
            </w:r>
            <w:r w:rsidR="002A34AE" w:rsidRPr="009D79CE">
              <w:rPr>
                <w:rFonts w:ascii="Times New Roman" w:hAnsi="Times New Roman" w:cs="Times New Roman"/>
                <w:color w:val="000000"/>
              </w:rPr>
              <w:t>д</w:t>
            </w:r>
            <w:r w:rsidRPr="009D79CE">
              <w:rPr>
                <w:rFonts w:ascii="Times New Roman" w:hAnsi="Times New Roman" w:cs="Times New Roman"/>
                <w:color w:val="000000"/>
              </w:rPr>
              <w:t xml:space="preserve">оговора. Договор может быть заключен не позже 10 числа месяца поставки. </w:t>
            </w:r>
          </w:p>
        </w:tc>
      </w:tr>
    </w:tbl>
    <w:p w:rsidR="003E3AA4" w:rsidRPr="00946244" w:rsidRDefault="003E3AA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Цена биржевого товара </w:t>
      </w:r>
      <w:r w:rsidR="00CD4350">
        <w:rPr>
          <w:rFonts w:ascii="Times New Roman" w:hAnsi="Times New Roman" w:cs="Times New Roman"/>
          <w:color w:val="000000"/>
          <w:sz w:val="24"/>
          <w:szCs w:val="24"/>
        </w:rPr>
        <w:t>формируется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следующих условий: </w:t>
      </w: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.3.1.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Цена биржевого товара устанавливается в рублях Российской Федерации за </w:t>
      </w:r>
      <w:r w:rsidR="003C780F">
        <w:rPr>
          <w:rFonts w:ascii="Times New Roman" w:hAnsi="Times New Roman" w:cs="Times New Roman"/>
          <w:color w:val="000000"/>
          <w:sz w:val="24"/>
          <w:szCs w:val="24"/>
        </w:rPr>
        <w:t>одну единицу измерения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 биржевого товара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 с учетом НДС или без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 xml:space="preserve"> его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 учета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 xml:space="preserve"> (в зависимости от применения 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 xml:space="preserve">родавцом общей или упрощенной системы </w:t>
      </w:r>
      <w:r w:rsidR="000A31BC">
        <w:rPr>
          <w:rFonts w:ascii="Times New Roman" w:hAnsi="Times New Roman" w:cs="Times New Roman"/>
          <w:color w:val="000000"/>
          <w:sz w:val="24"/>
          <w:szCs w:val="24"/>
        </w:rPr>
        <w:t>налогообложения</w:t>
      </w:r>
      <w:r w:rsidR="003C780F">
        <w:rPr>
          <w:rFonts w:ascii="Times New Roman" w:hAnsi="Times New Roman" w:cs="Times New Roman"/>
          <w:color w:val="000000"/>
          <w:sz w:val="24"/>
          <w:szCs w:val="24"/>
        </w:rPr>
        <w:t xml:space="preserve"> либо от поставки на внутренний рынок или на экспорт</w:t>
      </w:r>
      <w:r w:rsidR="007A42F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.3.2.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>При поставке биржевого то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вара на условиях «франко-склад п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родавца» в цену товара не включена стоимость погрузки товара на транспортное средство 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окупателя. </w:t>
      </w:r>
    </w:p>
    <w:p w:rsidR="003E3AA4" w:rsidRPr="00714C8F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.3.3.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В цену товара по </w:t>
      </w:r>
      <w:r w:rsidR="002A34A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оговору, заключенному на условиях поставки «франко-вагон станция отправления», включена стоимость всех дополнительных услуг, связанных с погрузкой товара в ж/д вагон. </w:t>
      </w:r>
    </w:p>
    <w:p w:rsidR="003E3AA4" w:rsidRPr="00946244" w:rsidRDefault="00591C84" w:rsidP="003E3AA4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.3.4. 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2A34AE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 xml:space="preserve">оговору, заключенному на условиях поставки «франко-вагон станция отправления» услуги, связанные с доставкой/организацией доставки товара от пункта отправления до станции назначения, оплачиваются </w:t>
      </w:r>
      <w:r w:rsidR="003C360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3E3AA4" w:rsidRPr="00714C8F">
        <w:rPr>
          <w:rFonts w:ascii="Times New Roman" w:hAnsi="Times New Roman" w:cs="Times New Roman"/>
          <w:color w:val="000000"/>
          <w:sz w:val="24"/>
          <w:szCs w:val="24"/>
        </w:rPr>
        <w:t>окупателем сверх цены товара.</w:t>
      </w:r>
    </w:p>
    <w:p w:rsidR="007E7D5A" w:rsidRDefault="00591C84" w:rsidP="007E7D5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17355">
        <w:rPr>
          <w:rFonts w:ascii="Times New Roman" w:hAnsi="Times New Roman" w:cs="Times New Roman"/>
          <w:color w:val="000000"/>
          <w:sz w:val="24"/>
          <w:szCs w:val="24"/>
        </w:rPr>
        <w:t xml:space="preserve">.4. </w:t>
      </w:r>
      <w:r w:rsidR="007E7D5A">
        <w:rPr>
          <w:rFonts w:ascii="Times New Roman" w:hAnsi="Times New Roman" w:cs="Times New Roman"/>
          <w:color w:val="000000"/>
          <w:sz w:val="24"/>
          <w:szCs w:val="24"/>
        </w:rPr>
        <w:t xml:space="preserve">Биржевой инструмент </w:t>
      </w:r>
      <w:r w:rsidR="00995A36">
        <w:rPr>
          <w:rFonts w:ascii="Times New Roman" w:hAnsi="Times New Roman" w:cs="Times New Roman"/>
          <w:sz w:val="24"/>
          <w:szCs w:val="24"/>
        </w:rPr>
        <w:t>формир</w:t>
      </w:r>
      <w:r w:rsidR="00E96D01">
        <w:rPr>
          <w:rFonts w:ascii="Times New Roman" w:hAnsi="Times New Roman" w:cs="Times New Roman"/>
          <w:sz w:val="24"/>
          <w:szCs w:val="24"/>
        </w:rPr>
        <w:t>уется</w:t>
      </w:r>
      <w:r w:rsidR="007E7D5A" w:rsidRPr="00B03727">
        <w:rPr>
          <w:rFonts w:ascii="Times New Roman" w:hAnsi="Times New Roman" w:cs="Times New Roman"/>
          <w:sz w:val="24"/>
          <w:szCs w:val="24"/>
        </w:rPr>
        <w:t xml:space="preserve"> </w:t>
      </w:r>
      <w:r w:rsidR="00BA4FDB" w:rsidRPr="00ED47D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Биржей</w:t>
      </w:r>
      <w:r w:rsidR="00BA4FDB">
        <w:rPr>
          <w:rFonts w:ascii="Times New Roman" w:hAnsi="Times New Roman" w:cs="Times New Roman"/>
          <w:sz w:val="24"/>
          <w:szCs w:val="24"/>
        </w:rPr>
        <w:t xml:space="preserve"> </w:t>
      </w:r>
      <w:r w:rsidR="007E7D5A" w:rsidRPr="00B03727">
        <w:rPr>
          <w:rFonts w:ascii="Times New Roman" w:hAnsi="Times New Roman" w:cs="Times New Roman"/>
          <w:sz w:val="24"/>
          <w:szCs w:val="24"/>
        </w:rPr>
        <w:t>на основании заявления участник</w:t>
      </w:r>
      <w:r w:rsidR="007E7D5A">
        <w:rPr>
          <w:rFonts w:ascii="Times New Roman" w:hAnsi="Times New Roman" w:cs="Times New Roman"/>
          <w:sz w:val="24"/>
          <w:szCs w:val="24"/>
        </w:rPr>
        <w:t>а</w:t>
      </w:r>
      <w:r w:rsidR="007E7D5A" w:rsidRPr="00B03727">
        <w:rPr>
          <w:rFonts w:ascii="Times New Roman" w:hAnsi="Times New Roman" w:cs="Times New Roman"/>
          <w:sz w:val="24"/>
          <w:szCs w:val="24"/>
        </w:rPr>
        <w:t xml:space="preserve"> торгов</w:t>
      </w:r>
      <w:r w:rsidR="007E7D5A">
        <w:rPr>
          <w:rFonts w:ascii="Times New Roman" w:hAnsi="Times New Roman" w:cs="Times New Roman"/>
          <w:sz w:val="24"/>
          <w:szCs w:val="24"/>
        </w:rPr>
        <w:t>.</w:t>
      </w:r>
    </w:p>
    <w:p w:rsidR="007E7D5A" w:rsidRDefault="007E7D5A" w:rsidP="007E7D5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784D">
        <w:rPr>
          <w:rFonts w:ascii="Times New Roman" w:hAnsi="Times New Roman" w:cs="Times New Roman"/>
          <w:sz w:val="24"/>
          <w:szCs w:val="24"/>
        </w:rPr>
        <w:t xml:space="preserve">Форма заявления на допуск биржевого инструмента к организованным торгам приведена в </w:t>
      </w:r>
      <w:r w:rsidR="00B80E95" w:rsidRPr="001C784D">
        <w:rPr>
          <w:rFonts w:ascii="Times New Roman" w:hAnsi="Times New Roman" w:cs="Times New Roman"/>
          <w:sz w:val="24"/>
          <w:szCs w:val="24"/>
        </w:rPr>
        <w:t>Приложени</w:t>
      </w:r>
      <w:r w:rsidR="00B80E95">
        <w:rPr>
          <w:rFonts w:ascii="Times New Roman" w:hAnsi="Times New Roman" w:cs="Times New Roman"/>
          <w:sz w:val="24"/>
          <w:szCs w:val="24"/>
        </w:rPr>
        <w:t>и</w:t>
      </w:r>
      <w:r w:rsidR="00B80E95" w:rsidRPr="001C784D">
        <w:rPr>
          <w:rFonts w:ascii="Times New Roman" w:hAnsi="Times New Roman" w:cs="Times New Roman"/>
          <w:sz w:val="24"/>
          <w:szCs w:val="24"/>
        </w:rPr>
        <w:t xml:space="preserve"> </w:t>
      </w:r>
      <w:r w:rsidRPr="001C784D">
        <w:rPr>
          <w:rFonts w:ascii="Times New Roman" w:hAnsi="Times New Roman" w:cs="Times New Roman"/>
          <w:sz w:val="24"/>
          <w:szCs w:val="24"/>
        </w:rPr>
        <w:t>№</w:t>
      </w:r>
      <w:r w:rsidR="00A45C6D">
        <w:rPr>
          <w:rFonts w:ascii="Times New Roman" w:hAnsi="Times New Roman" w:cs="Times New Roman"/>
          <w:sz w:val="24"/>
          <w:szCs w:val="24"/>
        </w:rPr>
        <w:t xml:space="preserve">4 </w:t>
      </w:r>
      <w:r w:rsidRPr="001C784D">
        <w:rPr>
          <w:rFonts w:ascii="Times New Roman" w:hAnsi="Times New Roman" w:cs="Times New Roman"/>
          <w:sz w:val="24"/>
          <w:szCs w:val="24"/>
        </w:rPr>
        <w:t>к настоящей Спецификации.</w:t>
      </w:r>
    </w:p>
    <w:p w:rsidR="00B80E95" w:rsidRDefault="00B80E95" w:rsidP="007E7D5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Pr="00B80E95">
        <w:rPr>
          <w:rFonts w:ascii="Times New Roman" w:eastAsia="Calibri" w:hAnsi="Times New Roman" w:cs="Times New Roman"/>
          <w:sz w:val="24"/>
          <w:szCs w:val="24"/>
        </w:rPr>
        <w:t>Условия договоров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B80E95">
        <w:rPr>
          <w:rFonts w:ascii="Times New Roman" w:eastAsia="Calibri" w:hAnsi="Times New Roman" w:cs="Times New Roman"/>
          <w:sz w:val="24"/>
          <w:szCs w:val="24"/>
        </w:rPr>
        <w:t xml:space="preserve"> заключаемых на основании адресных заявок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B80E95">
        <w:rPr>
          <w:rFonts w:ascii="Times New Roman" w:eastAsia="Calibri" w:hAnsi="Times New Roman" w:cs="Times New Roman"/>
          <w:sz w:val="24"/>
          <w:szCs w:val="24"/>
        </w:rPr>
        <w:t xml:space="preserve"> могут отличаться от общих условий договоров поставки, установленных в </w:t>
      </w:r>
      <w:r>
        <w:rPr>
          <w:rFonts w:ascii="Times New Roman" w:eastAsia="Calibri" w:hAnsi="Times New Roman" w:cs="Times New Roman"/>
          <w:sz w:val="24"/>
          <w:szCs w:val="24"/>
        </w:rPr>
        <w:t>настоящей Спецификации</w:t>
      </w:r>
      <w:r w:rsidRPr="00B80E95">
        <w:rPr>
          <w:rFonts w:ascii="Times New Roman" w:eastAsia="Calibri" w:hAnsi="Times New Roman" w:cs="Times New Roman"/>
          <w:sz w:val="24"/>
          <w:szCs w:val="24"/>
        </w:rPr>
        <w:t>, при этом отличия должны быть отражены в адресных заявках (свойствах инструментов).</w:t>
      </w:r>
    </w:p>
    <w:p w:rsidR="00424C40" w:rsidRPr="00424C40" w:rsidRDefault="00424C40" w:rsidP="00424C4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6D3AEE" w:rsidRPr="00714C8F" w:rsidRDefault="00591C84" w:rsidP="00714C8F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9" w:name="_Toc17302239"/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6</w:t>
      </w:r>
      <w:r w:rsidR="006D3AEE" w:rsidRP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714C8F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Ш</w:t>
      </w:r>
      <w:r w:rsidR="00427BE7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аг изменения цены</w:t>
      </w:r>
      <w:bookmarkEnd w:id="9"/>
      <w:r w:rsidR="006D3AEE" w:rsidRPr="008758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50EF4" w:rsidRDefault="001E3B09" w:rsidP="00986AA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6244">
        <w:rPr>
          <w:rFonts w:ascii="Times New Roman" w:hAnsi="Times New Roman" w:cs="Times New Roman"/>
          <w:color w:val="000000"/>
          <w:sz w:val="24"/>
          <w:szCs w:val="24"/>
        </w:rPr>
        <w:t xml:space="preserve">Шаг изменения цены для </w:t>
      </w:r>
      <w:r w:rsidRPr="007A42F2">
        <w:rPr>
          <w:rFonts w:ascii="Times New Roman" w:hAnsi="Times New Roman" w:cs="Times New Roman"/>
          <w:sz w:val="24"/>
          <w:szCs w:val="24"/>
        </w:rPr>
        <w:t xml:space="preserve">биржевого товара составляет 10 (десять) рублей. </w:t>
      </w:r>
    </w:p>
    <w:p w:rsidR="007A42F2" w:rsidRPr="007A42F2" w:rsidRDefault="007A42F2" w:rsidP="00986AA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3AEE" w:rsidRPr="007A42F2" w:rsidRDefault="00591C84" w:rsidP="007A42F2">
      <w:pPr>
        <w:pStyle w:val="a3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bookmarkStart w:id="10" w:name="_Ref496185950"/>
      <w:bookmarkStart w:id="11" w:name="_Toc17302240"/>
      <w:r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7</w:t>
      </w:r>
      <w:r w:rsidR="00963D76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1E3B09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Дата и р</w:t>
      </w:r>
      <w:r w:rsidR="00963D76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азмер обеспечения</w:t>
      </w:r>
      <w:bookmarkEnd w:id="10"/>
      <w:bookmarkEnd w:id="11"/>
    </w:p>
    <w:p w:rsidR="00E73B3E" w:rsidRPr="00E73B3E" w:rsidRDefault="00E73B3E" w:rsidP="001E3B0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>7.</w:t>
      </w:r>
      <w:r w:rsidR="008C481D">
        <w:rPr>
          <w:rFonts w:ascii="Times New Roman" w:hAnsi="Times New Roman" w:cs="Times New Roman"/>
          <w:sz w:val="24"/>
          <w:szCs w:val="24"/>
        </w:rPr>
        <w:t>1</w:t>
      </w:r>
      <w:r w:rsidRPr="00E73B3E">
        <w:rPr>
          <w:rFonts w:ascii="Times New Roman" w:hAnsi="Times New Roman" w:cs="Times New Roman"/>
          <w:sz w:val="24"/>
          <w:szCs w:val="24"/>
        </w:rPr>
        <w:t xml:space="preserve">. Если в биржевом инструменте </w:t>
      </w:r>
      <w:r w:rsidR="00972377">
        <w:rPr>
          <w:rFonts w:ascii="Times New Roman" w:hAnsi="Times New Roman" w:cs="Times New Roman"/>
          <w:color w:val="000000"/>
          <w:sz w:val="24"/>
          <w:szCs w:val="24"/>
        </w:rPr>
        <w:t xml:space="preserve">срок поставки/исполнения обязательств </w:t>
      </w:r>
      <w:r w:rsidRPr="00E73B3E">
        <w:rPr>
          <w:rFonts w:ascii="Times New Roman" w:hAnsi="Times New Roman" w:cs="Times New Roman"/>
          <w:sz w:val="24"/>
          <w:szCs w:val="24"/>
        </w:rPr>
        <w:t>не указан, датой обеспечения договора для покупателя является:</w:t>
      </w:r>
    </w:p>
    <w:p w:rsidR="001E3B09" w:rsidRPr="00E73B3E" w:rsidRDefault="00E73B3E" w:rsidP="001E3B0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>-н</w:t>
      </w:r>
      <w:r w:rsidR="001E3B09" w:rsidRPr="00E73B3E">
        <w:rPr>
          <w:rFonts w:ascii="Times New Roman" w:hAnsi="Times New Roman" w:cs="Times New Roman"/>
          <w:sz w:val="24"/>
          <w:szCs w:val="24"/>
        </w:rPr>
        <w:t>а у</w:t>
      </w:r>
      <w:r w:rsidR="003C360A">
        <w:rPr>
          <w:rFonts w:ascii="Times New Roman" w:hAnsi="Times New Roman" w:cs="Times New Roman"/>
          <w:sz w:val="24"/>
          <w:szCs w:val="24"/>
        </w:rPr>
        <w:t>словиях поставки «франко-склад п</w:t>
      </w:r>
      <w:r w:rsidR="001E3B09" w:rsidRPr="00E73B3E">
        <w:rPr>
          <w:rFonts w:ascii="Times New Roman" w:hAnsi="Times New Roman" w:cs="Times New Roman"/>
          <w:sz w:val="24"/>
          <w:szCs w:val="24"/>
        </w:rPr>
        <w:t>родавца»</w:t>
      </w:r>
      <w:r w:rsidR="00A45C6D">
        <w:rPr>
          <w:rFonts w:ascii="Times New Roman" w:hAnsi="Times New Roman" w:cs="Times New Roman"/>
          <w:sz w:val="24"/>
          <w:szCs w:val="24"/>
        </w:rPr>
        <w:t>, «франко-склад покупателя»</w:t>
      </w:r>
      <w:r w:rsidR="001E3B09" w:rsidRPr="00E73B3E">
        <w:rPr>
          <w:rFonts w:ascii="Times New Roman" w:hAnsi="Times New Roman" w:cs="Times New Roman"/>
          <w:sz w:val="24"/>
          <w:szCs w:val="24"/>
        </w:rPr>
        <w:t xml:space="preserve"> 3 (третий) рабочий день после даты проведения торгов, когд</w:t>
      </w:r>
      <w:r w:rsidRPr="00E73B3E">
        <w:rPr>
          <w:rFonts w:ascii="Times New Roman" w:hAnsi="Times New Roman" w:cs="Times New Roman"/>
          <w:sz w:val="24"/>
          <w:szCs w:val="24"/>
        </w:rPr>
        <w:t xml:space="preserve">а был заключен </w:t>
      </w:r>
      <w:r w:rsidR="002A34AE">
        <w:rPr>
          <w:rFonts w:ascii="Times New Roman" w:hAnsi="Times New Roman" w:cs="Times New Roman"/>
          <w:sz w:val="24"/>
          <w:szCs w:val="24"/>
        </w:rPr>
        <w:t>д</w:t>
      </w:r>
      <w:r w:rsidRPr="00E73B3E">
        <w:rPr>
          <w:rFonts w:ascii="Times New Roman" w:hAnsi="Times New Roman" w:cs="Times New Roman"/>
          <w:sz w:val="24"/>
          <w:szCs w:val="24"/>
        </w:rPr>
        <w:t>оговор («Т+3»);</w:t>
      </w:r>
    </w:p>
    <w:p w:rsidR="007A42F2" w:rsidRPr="00E73B3E" w:rsidRDefault="00E73B3E" w:rsidP="00BD39B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>-н</w:t>
      </w:r>
      <w:r w:rsidR="001E3B09" w:rsidRPr="00E73B3E">
        <w:rPr>
          <w:rFonts w:ascii="Times New Roman" w:hAnsi="Times New Roman" w:cs="Times New Roman"/>
          <w:sz w:val="24"/>
          <w:szCs w:val="24"/>
        </w:rPr>
        <w:t>а условиях поставки «франко-вагон станция отправления»</w:t>
      </w:r>
      <w:r w:rsidR="003C780F">
        <w:rPr>
          <w:rFonts w:ascii="Times New Roman" w:hAnsi="Times New Roman" w:cs="Times New Roman"/>
          <w:sz w:val="24"/>
          <w:szCs w:val="24"/>
        </w:rPr>
        <w:t>, «</w:t>
      </w:r>
      <w:r w:rsidR="003C780F">
        <w:rPr>
          <w:rFonts w:ascii="Times New Roman" w:hAnsi="Times New Roman" w:cs="Times New Roman"/>
          <w:sz w:val="24"/>
          <w:szCs w:val="24"/>
          <w:lang w:val="en-US"/>
        </w:rPr>
        <w:t>CIP</w:t>
      </w:r>
      <w:r w:rsidR="003C780F">
        <w:rPr>
          <w:rFonts w:ascii="Times New Roman" w:hAnsi="Times New Roman" w:cs="Times New Roman"/>
          <w:sz w:val="24"/>
          <w:szCs w:val="24"/>
        </w:rPr>
        <w:t>», «</w:t>
      </w:r>
      <w:r w:rsidR="003C780F">
        <w:rPr>
          <w:rFonts w:ascii="Times New Roman" w:hAnsi="Times New Roman" w:cs="Times New Roman"/>
          <w:sz w:val="24"/>
          <w:szCs w:val="24"/>
          <w:lang w:val="en-US"/>
        </w:rPr>
        <w:t>CIF</w:t>
      </w:r>
      <w:r w:rsidR="003C780F">
        <w:rPr>
          <w:rFonts w:ascii="Times New Roman" w:hAnsi="Times New Roman" w:cs="Times New Roman"/>
          <w:sz w:val="24"/>
          <w:szCs w:val="24"/>
        </w:rPr>
        <w:t>»,</w:t>
      </w:r>
      <w:r w:rsidR="003C780F" w:rsidRPr="003C780F">
        <w:rPr>
          <w:rFonts w:ascii="Times New Roman" w:hAnsi="Times New Roman" w:cs="Times New Roman"/>
          <w:sz w:val="24"/>
          <w:szCs w:val="24"/>
        </w:rPr>
        <w:t xml:space="preserve"> </w:t>
      </w:r>
      <w:r w:rsidR="003C780F">
        <w:rPr>
          <w:rFonts w:ascii="Times New Roman" w:hAnsi="Times New Roman" w:cs="Times New Roman"/>
          <w:sz w:val="24"/>
          <w:szCs w:val="24"/>
        </w:rPr>
        <w:t>«</w:t>
      </w:r>
      <w:r w:rsidR="003C780F">
        <w:rPr>
          <w:rFonts w:ascii="Times New Roman" w:hAnsi="Times New Roman" w:cs="Times New Roman"/>
          <w:sz w:val="24"/>
          <w:szCs w:val="24"/>
          <w:lang w:val="en-US"/>
        </w:rPr>
        <w:t>CFR</w:t>
      </w:r>
      <w:r w:rsidR="003C780F">
        <w:rPr>
          <w:rFonts w:ascii="Times New Roman" w:hAnsi="Times New Roman" w:cs="Times New Roman"/>
          <w:sz w:val="24"/>
          <w:szCs w:val="24"/>
        </w:rPr>
        <w:t>»,</w:t>
      </w:r>
      <w:r w:rsidR="003C780F" w:rsidRPr="003C780F">
        <w:rPr>
          <w:rFonts w:ascii="Times New Roman" w:hAnsi="Times New Roman" w:cs="Times New Roman"/>
          <w:sz w:val="24"/>
          <w:szCs w:val="24"/>
        </w:rPr>
        <w:t xml:space="preserve"> </w:t>
      </w:r>
      <w:r w:rsidR="003C780F">
        <w:rPr>
          <w:rFonts w:ascii="Times New Roman" w:hAnsi="Times New Roman" w:cs="Times New Roman"/>
          <w:sz w:val="24"/>
          <w:szCs w:val="24"/>
        </w:rPr>
        <w:t>«</w:t>
      </w:r>
      <w:r w:rsidR="003C780F">
        <w:rPr>
          <w:rFonts w:ascii="Times New Roman" w:hAnsi="Times New Roman" w:cs="Times New Roman"/>
          <w:sz w:val="24"/>
          <w:szCs w:val="24"/>
          <w:lang w:val="en-US"/>
        </w:rPr>
        <w:t>FOB</w:t>
      </w:r>
      <w:r w:rsidR="003C780F">
        <w:rPr>
          <w:rFonts w:ascii="Times New Roman" w:hAnsi="Times New Roman" w:cs="Times New Roman"/>
          <w:sz w:val="24"/>
          <w:szCs w:val="24"/>
        </w:rPr>
        <w:t xml:space="preserve">» </w:t>
      </w:r>
      <w:r w:rsidR="001E3B09" w:rsidRPr="00E73B3E">
        <w:rPr>
          <w:rFonts w:ascii="Times New Roman" w:hAnsi="Times New Roman" w:cs="Times New Roman"/>
          <w:sz w:val="24"/>
          <w:szCs w:val="24"/>
        </w:rPr>
        <w:t xml:space="preserve">5 (пятый) рабочий день после даты проведения торгов, в ходе которых был заключен </w:t>
      </w:r>
      <w:r w:rsidR="002A34AE">
        <w:rPr>
          <w:rFonts w:ascii="Times New Roman" w:hAnsi="Times New Roman" w:cs="Times New Roman"/>
          <w:sz w:val="24"/>
          <w:szCs w:val="24"/>
        </w:rPr>
        <w:t>д</w:t>
      </w:r>
      <w:r w:rsidR="001E3B09" w:rsidRPr="00E73B3E">
        <w:rPr>
          <w:rFonts w:ascii="Times New Roman" w:hAnsi="Times New Roman" w:cs="Times New Roman"/>
          <w:sz w:val="24"/>
          <w:szCs w:val="24"/>
        </w:rPr>
        <w:t xml:space="preserve">оговор («Т+5»). </w:t>
      </w:r>
    </w:p>
    <w:p w:rsidR="00E73B3E" w:rsidRPr="00E73B3E" w:rsidRDefault="00E73B3E" w:rsidP="00E73B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>7.</w:t>
      </w:r>
      <w:r w:rsidR="008C481D">
        <w:rPr>
          <w:rFonts w:ascii="Times New Roman" w:hAnsi="Times New Roman" w:cs="Times New Roman"/>
          <w:sz w:val="24"/>
          <w:szCs w:val="24"/>
        </w:rPr>
        <w:t>2</w:t>
      </w:r>
      <w:r w:rsidRPr="00E73B3E">
        <w:rPr>
          <w:rFonts w:ascii="Times New Roman" w:hAnsi="Times New Roman" w:cs="Times New Roman"/>
          <w:sz w:val="24"/>
          <w:szCs w:val="24"/>
        </w:rPr>
        <w:t xml:space="preserve">. Если в биржевом инструменте указан </w:t>
      </w:r>
      <w:r w:rsidR="00972377">
        <w:rPr>
          <w:rFonts w:ascii="Times New Roman" w:hAnsi="Times New Roman" w:cs="Times New Roman"/>
          <w:color w:val="000000"/>
          <w:sz w:val="24"/>
          <w:szCs w:val="24"/>
        </w:rPr>
        <w:t xml:space="preserve">срок поставки/исполнения обязательств </w:t>
      </w:r>
      <w:r w:rsidRPr="00E73B3E">
        <w:rPr>
          <w:rFonts w:ascii="Times New Roman" w:hAnsi="Times New Roman" w:cs="Times New Roman"/>
          <w:sz w:val="24"/>
          <w:szCs w:val="24"/>
        </w:rPr>
        <w:t>в соответствии с пунктом 5.2. настоящей Спецификации, датой обеспечения договора для покупателя является:</w:t>
      </w:r>
    </w:p>
    <w:p w:rsidR="00E73B3E" w:rsidRPr="00E73B3E" w:rsidRDefault="00E73B3E" w:rsidP="00E73B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 xml:space="preserve">-на условиях </w:t>
      </w:r>
      <w:r w:rsidR="003C360A">
        <w:rPr>
          <w:rFonts w:ascii="Times New Roman" w:hAnsi="Times New Roman" w:cs="Times New Roman"/>
          <w:sz w:val="24"/>
          <w:szCs w:val="24"/>
        </w:rPr>
        <w:t>поставки «франко-склад п</w:t>
      </w:r>
      <w:r w:rsidRPr="00E73B3E">
        <w:rPr>
          <w:rFonts w:ascii="Times New Roman" w:hAnsi="Times New Roman" w:cs="Times New Roman"/>
          <w:sz w:val="24"/>
          <w:szCs w:val="24"/>
        </w:rPr>
        <w:t>родавца»</w:t>
      </w:r>
      <w:r w:rsidR="00A45C6D">
        <w:rPr>
          <w:rFonts w:ascii="Times New Roman" w:hAnsi="Times New Roman" w:cs="Times New Roman"/>
          <w:sz w:val="24"/>
          <w:szCs w:val="24"/>
        </w:rPr>
        <w:t>, «франко-склад покупателя»</w:t>
      </w:r>
      <w:r w:rsidRPr="00E73B3E">
        <w:rPr>
          <w:rFonts w:ascii="Times New Roman" w:hAnsi="Times New Roman" w:cs="Times New Roman"/>
          <w:sz w:val="24"/>
          <w:szCs w:val="24"/>
        </w:rPr>
        <w:t xml:space="preserve"> 3 (третий) рабочий день месяца поставки («Т+3»).;</w:t>
      </w:r>
    </w:p>
    <w:p w:rsidR="00E73B3E" w:rsidRPr="00E73B3E" w:rsidRDefault="00E73B3E" w:rsidP="00E73B3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3B3E">
        <w:rPr>
          <w:rFonts w:ascii="Times New Roman" w:hAnsi="Times New Roman" w:cs="Times New Roman"/>
          <w:sz w:val="24"/>
          <w:szCs w:val="24"/>
        </w:rPr>
        <w:t>-на условиях поставки «франко-вагон станция отправления»</w:t>
      </w:r>
      <w:r w:rsidR="006C3B0C">
        <w:rPr>
          <w:rFonts w:ascii="Times New Roman" w:hAnsi="Times New Roman" w:cs="Times New Roman"/>
          <w:sz w:val="24"/>
          <w:szCs w:val="24"/>
        </w:rPr>
        <w:t>,</w:t>
      </w:r>
      <w:r w:rsidR="006C3B0C" w:rsidRPr="006C3B0C">
        <w:t xml:space="preserve"> </w:t>
      </w:r>
      <w:r w:rsidR="006C3B0C" w:rsidRPr="006C3B0C">
        <w:rPr>
          <w:rFonts w:ascii="Times New Roman" w:hAnsi="Times New Roman" w:cs="Times New Roman"/>
          <w:sz w:val="24"/>
          <w:szCs w:val="24"/>
        </w:rPr>
        <w:t>«CIP», «CIF», «CFR», «FOB»</w:t>
      </w:r>
      <w:r w:rsidRPr="00E73B3E">
        <w:rPr>
          <w:rFonts w:ascii="Times New Roman" w:hAnsi="Times New Roman" w:cs="Times New Roman"/>
          <w:sz w:val="24"/>
          <w:szCs w:val="24"/>
        </w:rPr>
        <w:t xml:space="preserve"> 5 (пятый) рабочий день месяца поставки («Т+5»). </w:t>
      </w:r>
    </w:p>
    <w:p w:rsidR="00E73B3E" w:rsidRDefault="00E73B3E" w:rsidP="001E3B09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3AEE" w:rsidRPr="007A42F2" w:rsidRDefault="00591C84" w:rsidP="007A42F2">
      <w:pPr>
        <w:pStyle w:val="a3"/>
        <w:ind w:firstLine="567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_Toc17302241"/>
      <w:r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8</w:t>
      </w:r>
      <w:r w:rsidR="006D3AEE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. Порядок допуска </w:t>
      </w:r>
      <w:r w:rsidR="008E6282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б</w:t>
      </w:r>
      <w:r w:rsidR="006D3AEE" w:rsidRPr="007A42F2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иржевого товара к организованным торгам</w:t>
      </w:r>
      <w:bookmarkEnd w:id="12"/>
    </w:p>
    <w:p w:rsidR="00E006AF" w:rsidRPr="001C784D" w:rsidRDefault="00591C84" w:rsidP="00E006A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42F2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E006AF" w:rsidRPr="007A42F2">
        <w:rPr>
          <w:rFonts w:ascii="Times New Roman" w:hAnsi="Times New Roman" w:cs="Times New Roman"/>
          <w:color w:val="000000"/>
          <w:sz w:val="24"/>
          <w:szCs w:val="24"/>
        </w:rPr>
        <w:t>.1 Биржевой товар</w:t>
      </w:r>
      <w:r w:rsidR="00BA4FDB" w:rsidRPr="00ED47D7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,</w:t>
      </w:r>
      <w:r w:rsidR="00BA4F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006AF" w:rsidRPr="007A42F2">
        <w:rPr>
          <w:rFonts w:ascii="Times New Roman" w:hAnsi="Times New Roman" w:cs="Times New Roman"/>
          <w:color w:val="000000"/>
          <w:sz w:val="24"/>
          <w:szCs w:val="24"/>
        </w:rPr>
        <w:t>включая базис и способ пос</w:t>
      </w:r>
      <w:r w:rsidR="00BA4FDB">
        <w:rPr>
          <w:rFonts w:ascii="Times New Roman" w:hAnsi="Times New Roman" w:cs="Times New Roman"/>
          <w:color w:val="000000"/>
          <w:sz w:val="24"/>
          <w:szCs w:val="24"/>
        </w:rPr>
        <w:t>тавки, размер лота</w:t>
      </w:r>
      <w:r w:rsidR="00E006AF" w:rsidRPr="007A42F2">
        <w:rPr>
          <w:rFonts w:ascii="Times New Roman" w:hAnsi="Times New Roman" w:cs="Times New Roman"/>
          <w:color w:val="000000"/>
          <w:sz w:val="24"/>
          <w:szCs w:val="24"/>
        </w:rPr>
        <w:t xml:space="preserve"> допускается к торгам</w:t>
      </w:r>
      <w:r w:rsidR="00A45C6D">
        <w:rPr>
          <w:rFonts w:ascii="Times New Roman" w:hAnsi="Times New Roman" w:cs="Times New Roman"/>
          <w:sz w:val="24"/>
          <w:szCs w:val="24"/>
        </w:rPr>
        <w:t xml:space="preserve"> </w:t>
      </w:r>
      <w:r w:rsidR="00E006AF" w:rsidRPr="001C784D">
        <w:rPr>
          <w:rFonts w:ascii="Times New Roman" w:hAnsi="Times New Roman" w:cs="Times New Roman"/>
          <w:sz w:val="24"/>
          <w:szCs w:val="24"/>
        </w:rPr>
        <w:t>на основании заявления участника торгов</w:t>
      </w:r>
      <w:r w:rsidR="00A45C6D" w:rsidRPr="00A45C6D">
        <w:rPr>
          <w:rFonts w:ascii="Times New Roman" w:hAnsi="Times New Roman" w:cs="Times New Roman"/>
          <w:sz w:val="24"/>
          <w:szCs w:val="24"/>
        </w:rPr>
        <w:t xml:space="preserve"> </w:t>
      </w:r>
      <w:r w:rsidR="00A45C6D" w:rsidRPr="001C784D">
        <w:rPr>
          <w:rFonts w:ascii="Times New Roman" w:hAnsi="Times New Roman" w:cs="Times New Roman"/>
          <w:sz w:val="24"/>
          <w:szCs w:val="24"/>
        </w:rPr>
        <w:t>путем утверждения и вступления в силу соответствующей Спецификации биржевого товара</w:t>
      </w:r>
      <w:r w:rsidR="00E006AF" w:rsidRPr="001C784D">
        <w:rPr>
          <w:rFonts w:ascii="Times New Roman" w:hAnsi="Times New Roman" w:cs="Times New Roman"/>
          <w:sz w:val="24"/>
          <w:szCs w:val="24"/>
        </w:rPr>
        <w:t xml:space="preserve">. Форма заявления на допуск </w:t>
      </w:r>
      <w:r w:rsidR="00A3471C" w:rsidRPr="001C784D">
        <w:rPr>
          <w:rFonts w:ascii="Times New Roman" w:hAnsi="Times New Roman" w:cs="Times New Roman"/>
          <w:sz w:val="24"/>
          <w:szCs w:val="24"/>
        </w:rPr>
        <w:t xml:space="preserve">биржевого </w:t>
      </w:r>
      <w:r w:rsidR="00E006AF" w:rsidRPr="001C784D">
        <w:rPr>
          <w:rFonts w:ascii="Times New Roman" w:hAnsi="Times New Roman" w:cs="Times New Roman"/>
          <w:sz w:val="24"/>
          <w:szCs w:val="24"/>
        </w:rPr>
        <w:t xml:space="preserve">товара к организованным торгам приведена в </w:t>
      </w:r>
      <w:r w:rsidR="00B80E95" w:rsidRPr="001C784D">
        <w:rPr>
          <w:rFonts w:ascii="Times New Roman" w:hAnsi="Times New Roman" w:cs="Times New Roman"/>
          <w:sz w:val="24"/>
          <w:szCs w:val="24"/>
        </w:rPr>
        <w:t>Приложени</w:t>
      </w:r>
      <w:r w:rsidR="00B80E95" w:rsidRPr="00B80E95">
        <w:rPr>
          <w:rFonts w:ascii="Times New Roman" w:hAnsi="Times New Roman" w:cs="Times New Roman"/>
          <w:sz w:val="24"/>
          <w:szCs w:val="24"/>
        </w:rPr>
        <w:t>и</w:t>
      </w:r>
      <w:r w:rsidR="00B80E95" w:rsidRPr="001C784D">
        <w:rPr>
          <w:rFonts w:ascii="Times New Roman" w:hAnsi="Times New Roman" w:cs="Times New Roman"/>
          <w:sz w:val="24"/>
          <w:szCs w:val="24"/>
        </w:rPr>
        <w:t xml:space="preserve"> </w:t>
      </w:r>
      <w:r w:rsidR="00E006AF" w:rsidRPr="001C784D">
        <w:rPr>
          <w:rFonts w:ascii="Times New Roman" w:hAnsi="Times New Roman" w:cs="Times New Roman"/>
          <w:sz w:val="24"/>
          <w:szCs w:val="24"/>
        </w:rPr>
        <w:t>№</w:t>
      </w:r>
      <w:r w:rsidR="001A323E" w:rsidRPr="001C784D">
        <w:rPr>
          <w:rFonts w:ascii="Times New Roman" w:hAnsi="Times New Roman" w:cs="Times New Roman"/>
          <w:sz w:val="24"/>
          <w:szCs w:val="24"/>
        </w:rPr>
        <w:t>3</w:t>
      </w:r>
      <w:r w:rsidR="00E006AF" w:rsidRPr="001C784D">
        <w:rPr>
          <w:rFonts w:ascii="Times New Roman" w:hAnsi="Times New Roman" w:cs="Times New Roman"/>
          <w:sz w:val="24"/>
          <w:szCs w:val="24"/>
        </w:rPr>
        <w:t xml:space="preserve"> к настоящей Спецификации;</w:t>
      </w:r>
    </w:p>
    <w:p w:rsidR="00424C40" w:rsidRDefault="00591C84" w:rsidP="00E006A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784D">
        <w:rPr>
          <w:rFonts w:ascii="Times New Roman" w:hAnsi="Times New Roman" w:cs="Times New Roman"/>
          <w:sz w:val="24"/>
          <w:szCs w:val="24"/>
        </w:rPr>
        <w:t>8</w:t>
      </w:r>
      <w:r w:rsidR="00E006AF" w:rsidRPr="001C784D">
        <w:rPr>
          <w:rFonts w:ascii="Times New Roman" w:hAnsi="Times New Roman" w:cs="Times New Roman"/>
          <w:sz w:val="24"/>
          <w:szCs w:val="24"/>
        </w:rPr>
        <w:t xml:space="preserve">.2. </w:t>
      </w:r>
      <w:r w:rsidR="00424C40" w:rsidRPr="001C784D">
        <w:rPr>
          <w:rFonts w:ascii="Times New Roman" w:hAnsi="Times New Roman" w:cs="Times New Roman"/>
          <w:color w:val="000000"/>
          <w:sz w:val="24"/>
          <w:szCs w:val="24"/>
        </w:rPr>
        <w:t xml:space="preserve">Порядок допуска биржевого товара к организованным торгам регламентируется </w:t>
      </w:r>
      <w:r w:rsidR="00424C40" w:rsidRPr="001C784D">
        <w:rPr>
          <w:rFonts w:ascii="Times New Roman" w:hAnsi="Times New Roman" w:cs="Times New Roman"/>
          <w:sz w:val="24"/>
          <w:szCs w:val="24"/>
        </w:rPr>
        <w:t>Правилами торгов Биржи</w:t>
      </w:r>
      <w:r w:rsidR="00424C40" w:rsidRPr="001C784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D79CE" w:rsidRDefault="009D79CE" w:rsidP="00E006AF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  <w:sectPr w:rsidR="009D79CE" w:rsidSect="002136D5">
          <w:footerReference w:type="default" r:id="rId21"/>
          <w:footerReference w:type="first" r:id="rId22"/>
          <w:pgSz w:w="11906" w:h="16838"/>
          <w:pgMar w:top="993" w:right="566" w:bottom="851" w:left="1701" w:header="708" w:footer="272" w:gutter="0"/>
          <w:cols w:space="708"/>
          <w:titlePg/>
          <w:docGrid w:linePitch="360"/>
        </w:sect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1 </w:t>
      </w:r>
    </w:p>
    <w:p w:rsidR="009D79CE" w:rsidRPr="003D0ED8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9D79CE" w:rsidRPr="00B11501" w:rsidRDefault="00B11501" w:rsidP="00B1150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9D79CE" w:rsidRPr="00685306" w:rsidRDefault="009D79CE" w:rsidP="009D79C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85306">
        <w:rPr>
          <w:rFonts w:ascii="Times New Roman" w:eastAsia="Calibri" w:hAnsi="Times New Roman" w:cs="Times New Roman"/>
          <w:b/>
          <w:sz w:val="24"/>
          <w:szCs w:val="24"/>
        </w:rPr>
        <w:t>Перечень биржевых товаров, допущенных к торгам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9D79CE" w:rsidRPr="00647C50" w:rsidRDefault="009D79CE" w:rsidP="009D79C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839A4">
        <w:rPr>
          <w:rFonts w:ascii="Times New Roman" w:eastAsia="Calibri" w:hAnsi="Times New Roman" w:cs="Times New Roman"/>
          <w:b/>
          <w:sz w:val="24"/>
          <w:szCs w:val="24"/>
        </w:rPr>
        <w:t>Общий перечень лесоматериалов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круглых</w:t>
      </w:r>
    </w:p>
    <w:tbl>
      <w:tblPr>
        <w:tblStyle w:val="a5"/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302"/>
        <w:gridCol w:w="1570"/>
        <w:gridCol w:w="1285"/>
        <w:gridCol w:w="1693"/>
        <w:gridCol w:w="2931"/>
        <w:gridCol w:w="4536"/>
      </w:tblGrid>
      <w:tr w:rsidR="009D79CE" w:rsidRPr="00531EA9" w:rsidTr="00596449">
        <w:trPr>
          <w:trHeight w:val="265"/>
        </w:trPr>
        <w:tc>
          <w:tcPr>
            <w:tcW w:w="567" w:type="dxa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п/н</w:t>
            </w:r>
          </w:p>
        </w:tc>
        <w:tc>
          <w:tcPr>
            <w:tcW w:w="2302" w:type="dxa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Наименование биржевого товара</w:t>
            </w:r>
          </w:p>
        </w:tc>
        <w:tc>
          <w:tcPr>
            <w:tcW w:w="4548" w:type="dxa"/>
            <w:gridSpan w:val="3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Характеристики</w:t>
            </w:r>
          </w:p>
        </w:tc>
        <w:tc>
          <w:tcPr>
            <w:tcW w:w="2931" w:type="dxa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Нормативный</w:t>
            </w:r>
          </w:p>
          <w:p w:rsidR="009D79CE" w:rsidRPr="00531EA9" w:rsidRDefault="00EB3B2C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</w:t>
            </w:r>
            <w:r w:rsidR="009D79CE" w:rsidRPr="00531EA9">
              <w:rPr>
                <w:rFonts w:ascii="Times New Roman" w:eastAsia="Calibri" w:hAnsi="Times New Roman" w:cs="Times New Roman"/>
              </w:rPr>
              <w:t>окумент</w:t>
            </w:r>
            <w:r>
              <w:rPr>
                <w:rFonts w:ascii="Times New Roman" w:eastAsia="Calibri" w:hAnsi="Times New Roman" w:cs="Times New Roman"/>
              </w:rPr>
              <w:t xml:space="preserve"> (справочные материалы)</w:t>
            </w:r>
          </w:p>
        </w:tc>
        <w:tc>
          <w:tcPr>
            <w:tcW w:w="4536" w:type="dxa"/>
            <w:vMerge w:val="restart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Код биржевого товара</w:t>
            </w:r>
          </w:p>
        </w:tc>
      </w:tr>
      <w:tr w:rsidR="009D79CE" w:rsidRPr="00531EA9" w:rsidTr="00596449">
        <w:trPr>
          <w:trHeight w:val="144"/>
        </w:trPr>
        <w:tc>
          <w:tcPr>
            <w:tcW w:w="567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0" w:type="dxa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Сорт (С)</w:t>
            </w:r>
          </w:p>
        </w:tc>
        <w:tc>
          <w:tcPr>
            <w:tcW w:w="1285" w:type="dxa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Длина/</w:t>
            </w:r>
            <w:r w:rsidRPr="00E92AEE">
              <w:rPr>
                <w:rFonts w:ascii="Times New Roman" w:eastAsia="Calibri" w:hAnsi="Times New Roman" w:cs="Times New Roman"/>
                <w:color w:val="000000" w:themeColor="text1"/>
              </w:rPr>
              <w:t>мм</w:t>
            </w:r>
            <w:r w:rsidRPr="00531EA9">
              <w:rPr>
                <w:rFonts w:ascii="Times New Roman" w:eastAsia="Calibri" w:hAnsi="Times New Roman" w:cs="Times New Roman"/>
              </w:rPr>
              <w:t xml:space="preserve"> (Д)</w:t>
            </w:r>
          </w:p>
        </w:tc>
        <w:tc>
          <w:tcPr>
            <w:tcW w:w="1693" w:type="dxa"/>
          </w:tcPr>
          <w:p w:rsidR="009D79CE" w:rsidRPr="00531EA9" w:rsidRDefault="009D79CE" w:rsidP="0059644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Диаметр</w:t>
            </w:r>
            <w:r>
              <w:rPr>
                <w:rFonts w:ascii="Times New Roman" w:eastAsia="Calibri" w:hAnsi="Times New Roman" w:cs="Times New Roman"/>
              </w:rPr>
              <w:t>/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см</w:t>
            </w:r>
            <w:r>
              <w:rPr>
                <w:rFonts w:ascii="Times New Roman" w:eastAsia="Calibri" w:hAnsi="Times New Roman" w:cs="Times New Roman"/>
                <w:color w:val="FF0000"/>
              </w:rPr>
              <w:t xml:space="preserve"> </w:t>
            </w:r>
            <w:r w:rsidRPr="00531EA9">
              <w:rPr>
                <w:rFonts w:ascii="Times New Roman" w:eastAsia="Calibri" w:hAnsi="Times New Roman" w:cs="Times New Roman"/>
              </w:rPr>
              <w:t>(Р)</w:t>
            </w:r>
          </w:p>
        </w:tc>
        <w:tc>
          <w:tcPr>
            <w:tcW w:w="2931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D79CE" w:rsidRPr="00531EA9" w:rsidTr="00596449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сосна</w:t>
            </w:r>
          </w:p>
        </w:tc>
        <w:tc>
          <w:tcPr>
            <w:tcW w:w="1570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1, 2, 3</w:t>
            </w:r>
            <w:r w:rsidR="00AB0424">
              <w:rPr>
                <w:rFonts w:ascii="Times New Roman" w:eastAsia="Calibri" w:hAnsi="Times New Roman" w:cs="Times New Roman"/>
              </w:rPr>
              <w:t>, 1-2, 1-3, 2-3</w:t>
            </w:r>
          </w:p>
        </w:tc>
        <w:tc>
          <w:tcPr>
            <w:tcW w:w="1285" w:type="dxa"/>
            <w:vMerge w:val="restart"/>
          </w:tcPr>
          <w:p w:rsidR="00D37801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</w:t>
            </w:r>
            <w:r w:rsidRPr="00531EA9">
              <w:rPr>
                <w:rFonts w:ascii="Times New Roman" w:eastAsia="Calibri" w:hAnsi="Times New Roman" w:cs="Times New Roman"/>
              </w:rPr>
              <w:t>0</w:t>
            </w:r>
          </w:p>
          <w:p w:rsidR="009D79CE" w:rsidRPr="00531EA9" w:rsidRDefault="00D37801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4300</w:t>
            </w:r>
            <w:r w:rsidR="009D79CE" w:rsidRPr="00531EA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5100</w:t>
            </w:r>
            <w:r w:rsidRPr="00531EA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D37801" w:rsidRPr="00531EA9" w:rsidRDefault="00D37801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6100</w:t>
            </w:r>
          </w:p>
        </w:tc>
        <w:tc>
          <w:tcPr>
            <w:tcW w:w="1693" w:type="dxa"/>
            <w:vMerge w:val="restart"/>
          </w:tcPr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14-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531EA9">
              <w:rPr>
                <w:rFonts w:ascii="Times New Roman" w:eastAsia="Calibri" w:hAnsi="Times New Roman" w:cs="Times New Roman"/>
              </w:rPr>
              <w:t xml:space="preserve">6 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16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531EA9">
              <w:rPr>
                <w:rFonts w:ascii="Times New Roman" w:eastAsia="Calibri" w:hAnsi="Times New Roman" w:cs="Times New Roman"/>
              </w:rPr>
              <w:t>22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18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531EA9">
              <w:rPr>
                <w:rFonts w:ascii="Times New Roman" w:eastAsia="Calibri" w:hAnsi="Times New Roman" w:cs="Times New Roman"/>
              </w:rPr>
              <w:t>20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22-24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24-30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26-30</w:t>
            </w:r>
          </w:p>
          <w:p w:rsidR="00D37801" w:rsidRDefault="00D37801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14-42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 и более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B84D37">
              <w:rPr>
                <w:rFonts w:ascii="Times New Roman" w:eastAsia="Calibri" w:hAnsi="Times New Roman" w:cs="Times New Roman"/>
              </w:rPr>
              <w:t>18 и более</w:t>
            </w:r>
          </w:p>
        </w:tc>
        <w:tc>
          <w:tcPr>
            <w:tcW w:w="2931" w:type="dxa"/>
            <w:vMerge w:val="restart"/>
          </w:tcPr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ГОСТ 9463-</w:t>
            </w:r>
            <w:r>
              <w:rPr>
                <w:rFonts w:ascii="Times New Roman" w:eastAsia="Calibri" w:hAnsi="Times New Roman" w:cs="Times New Roman"/>
              </w:rPr>
              <w:t>16.</w:t>
            </w:r>
          </w:p>
          <w:p w:rsidR="009D79CE" w:rsidRPr="00D163E4" w:rsidRDefault="009D79CE" w:rsidP="00596449">
            <w:pPr>
              <w:pStyle w:val="a3"/>
              <w:rPr>
                <w:rFonts w:ascii="Times New Roman" w:hAnsi="Times New Roman" w:cs="Times New Roman"/>
              </w:rPr>
            </w:pPr>
            <w:r w:rsidRPr="00D163E4">
              <w:rPr>
                <w:rFonts w:ascii="Times New Roman" w:hAnsi="Times New Roman" w:cs="Times New Roman"/>
              </w:rPr>
              <w:t>Лесоматериалы круглые хвойных пород. Технические условия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ПиловочникС</w:t>
            </w:r>
            <w:r w:rsidRPr="00531EA9">
              <w:rPr>
                <w:rFonts w:ascii="Times New Roman" w:eastAsia="Calibri" w:hAnsi="Times New Roman" w:cs="Times New Roman"/>
              </w:rPr>
              <w:t>осна</w:t>
            </w:r>
            <w:r>
              <w:rPr>
                <w:rFonts w:ascii="Times New Roman" w:eastAsia="Calibri" w:hAnsi="Times New Roman" w:cs="Times New Roman"/>
              </w:rPr>
              <w:t>С*</w:t>
            </w:r>
            <w:r w:rsidRPr="00531EA9">
              <w:rPr>
                <w:rFonts w:ascii="Times New Roman" w:eastAsia="Calibri" w:hAnsi="Times New Roman" w:cs="Times New Roman"/>
              </w:rPr>
              <w:t>Д*Р*</w:t>
            </w:r>
          </w:p>
        </w:tc>
      </w:tr>
      <w:tr w:rsidR="009D79CE" w:rsidRPr="00531EA9" w:rsidTr="00596449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ель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ПиловочникЕ</w:t>
            </w:r>
            <w:r w:rsidRPr="00531EA9">
              <w:rPr>
                <w:rFonts w:ascii="Times New Roman" w:eastAsia="Calibri" w:hAnsi="Times New Roman" w:cs="Times New Roman"/>
              </w:rPr>
              <w:t>льС*Д*Р*</w:t>
            </w:r>
          </w:p>
        </w:tc>
      </w:tr>
      <w:tr w:rsidR="009D79CE" w:rsidRPr="00531EA9" w:rsidTr="00596449">
        <w:trPr>
          <w:trHeight w:val="1501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хвойных пород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ПиловочникХвойныхП</w:t>
            </w:r>
            <w:r w:rsidRPr="00531EA9">
              <w:rPr>
                <w:rFonts w:ascii="Times New Roman" w:eastAsia="Calibri" w:hAnsi="Times New Roman" w:cs="Times New Roman"/>
              </w:rPr>
              <w:t>ород</w:t>
            </w:r>
            <w:r>
              <w:rPr>
                <w:rFonts w:ascii="Times New Roman" w:eastAsia="Calibri" w:hAnsi="Times New Roman" w:cs="Times New Roman"/>
              </w:rPr>
              <w:t>С*</w:t>
            </w:r>
            <w:r w:rsidRPr="00531EA9">
              <w:rPr>
                <w:rFonts w:ascii="Times New Roman" w:eastAsia="Calibri" w:hAnsi="Times New Roman" w:cs="Times New Roman"/>
              </w:rPr>
              <w:t>Д*Р*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Пример: 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1.ПиловочникС</w:t>
            </w:r>
            <w:r w:rsidRPr="00531EA9">
              <w:rPr>
                <w:rFonts w:ascii="Times New Roman" w:eastAsia="Calibri" w:hAnsi="Times New Roman" w:cs="Times New Roman"/>
              </w:rPr>
              <w:t>осна</w:t>
            </w:r>
            <w:r>
              <w:rPr>
                <w:rFonts w:ascii="Times New Roman" w:eastAsia="Calibri" w:hAnsi="Times New Roman" w:cs="Times New Roman"/>
              </w:rPr>
              <w:t>С1</w:t>
            </w:r>
            <w:r w:rsidRPr="00531EA9"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4000</w:t>
            </w:r>
            <w:r w:rsidRPr="00531EA9"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14-16;</w:t>
            </w:r>
          </w:p>
          <w:p w:rsidR="009D79CE" w:rsidRPr="00975168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 ПиловочникС</w:t>
            </w:r>
            <w:r w:rsidRPr="00531EA9">
              <w:rPr>
                <w:rFonts w:ascii="Times New Roman" w:eastAsia="Calibri" w:hAnsi="Times New Roman" w:cs="Times New Roman"/>
              </w:rPr>
              <w:t>осна</w:t>
            </w:r>
            <w:r>
              <w:rPr>
                <w:rFonts w:ascii="Times New Roman" w:eastAsia="Calibri" w:hAnsi="Times New Roman" w:cs="Times New Roman"/>
              </w:rPr>
              <w:t>С3</w:t>
            </w:r>
            <w:r w:rsidRPr="00531EA9"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5100</w:t>
            </w:r>
            <w:r w:rsidRPr="00531EA9">
              <w:rPr>
                <w:rFonts w:ascii="Times New Roman" w:eastAsia="Calibri" w:hAnsi="Times New Roman" w:cs="Times New Roman"/>
              </w:rPr>
              <w:t>Р</w:t>
            </w:r>
            <w:r>
              <w:rPr>
                <w:rFonts w:ascii="Times New Roman" w:eastAsia="Calibri" w:hAnsi="Times New Roman" w:cs="Times New Roman"/>
              </w:rPr>
              <w:t>32-Б;</w:t>
            </w:r>
          </w:p>
        </w:tc>
      </w:tr>
      <w:tr w:rsidR="00596449" w:rsidRPr="00531EA9" w:rsidTr="00596449">
        <w:trPr>
          <w:trHeight w:val="278"/>
        </w:trPr>
        <w:tc>
          <w:tcPr>
            <w:tcW w:w="567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дуб</w:t>
            </w:r>
          </w:p>
        </w:tc>
        <w:tc>
          <w:tcPr>
            <w:tcW w:w="1570" w:type="dxa"/>
            <w:vMerge w:val="restart"/>
          </w:tcPr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1,2,3</w:t>
            </w:r>
          </w:p>
        </w:tc>
        <w:tc>
          <w:tcPr>
            <w:tcW w:w="1285" w:type="dxa"/>
            <w:vMerge w:val="restart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1000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2000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3000</w:t>
            </w:r>
          </w:p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5000</w:t>
            </w:r>
          </w:p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600</w:t>
            </w:r>
            <w:r w:rsidRPr="00531EA9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693" w:type="dxa"/>
            <w:vMerge w:val="restart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6-14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14-18</w:t>
            </w:r>
          </w:p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 w:rsidRPr="00B84D37">
              <w:rPr>
                <w:rFonts w:ascii="Times New Roman" w:eastAsia="Calibri" w:hAnsi="Times New Roman" w:cs="Times New Roman"/>
              </w:rPr>
              <w:t>18 и более</w:t>
            </w:r>
            <w:r w:rsidR="00A26A1A">
              <w:rPr>
                <w:rFonts w:ascii="Times New Roman" w:eastAsia="Calibri" w:hAnsi="Times New Roman" w:cs="Times New Roman"/>
              </w:rPr>
              <w:t>;</w:t>
            </w:r>
          </w:p>
          <w:p w:rsidR="00A26A1A" w:rsidRPr="00531EA9" w:rsidRDefault="00A26A1A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 и более</w:t>
            </w:r>
          </w:p>
        </w:tc>
        <w:tc>
          <w:tcPr>
            <w:tcW w:w="2931" w:type="dxa"/>
            <w:vMerge w:val="restart"/>
          </w:tcPr>
          <w:p w:rsidR="00596449" w:rsidRPr="00531EA9" w:rsidRDefault="00596449" w:rsidP="00596449">
            <w:pPr>
              <w:rPr>
                <w:rFonts w:ascii="Times New Roman" w:eastAsia="Calibri" w:hAnsi="Times New Roman" w:cs="Times New Roman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6" w:type="dxa"/>
            <w:vMerge w:val="restart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Пиловочник</w:t>
            </w:r>
            <w:r w:rsidR="00B11501">
              <w:rPr>
                <w:rFonts w:ascii="Times New Roman" w:eastAsia="Calibri" w:hAnsi="Times New Roman" w:cs="Times New Roman"/>
              </w:rPr>
              <w:t>Д</w:t>
            </w:r>
            <w:r>
              <w:rPr>
                <w:rFonts w:ascii="Times New Roman" w:eastAsia="Calibri" w:hAnsi="Times New Roman" w:cs="Times New Roman"/>
              </w:rPr>
              <w:t>уб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ПиловочникБук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ПиловочникЯсень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ПиловочникИльм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  <w:p w:rsidR="00B11501" w:rsidRDefault="00B11501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ПиловочникКлен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  <w:p w:rsidR="00B11501" w:rsidRDefault="00B11501" w:rsidP="00B1150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ПиловочникГраб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С*Д*Р*</w:t>
            </w:r>
          </w:p>
        </w:tc>
      </w:tr>
      <w:tr w:rsidR="00596449" w:rsidRPr="00531EA9" w:rsidTr="00596449">
        <w:trPr>
          <w:trHeight w:val="269"/>
        </w:trPr>
        <w:tc>
          <w:tcPr>
            <w:tcW w:w="567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бук</w:t>
            </w:r>
          </w:p>
        </w:tc>
        <w:tc>
          <w:tcPr>
            <w:tcW w:w="157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596449">
        <w:trPr>
          <w:trHeight w:val="273"/>
        </w:trPr>
        <w:tc>
          <w:tcPr>
            <w:tcW w:w="567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ясень</w:t>
            </w:r>
          </w:p>
        </w:tc>
        <w:tc>
          <w:tcPr>
            <w:tcW w:w="157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596449">
        <w:trPr>
          <w:trHeight w:val="277"/>
        </w:trPr>
        <w:tc>
          <w:tcPr>
            <w:tcW w:w="567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ильм</w:t>
            </w:r>
          </w:p>
        </w:tc>
        <w:tc>
          <w:tcPr>
            <w:tcW w:w="157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596449">
        <w:trPr>
          <w:trHeight w:val="267"/>
        </w:trPr>
        <w:tc>
          <w:tcPr>
            <w:tcW w:w="567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клен</w:t>
            </w:r>
          </w:p>
        </w:tc>
        <w:tc>
          <w:tcPr>
            <w:tcW w:w="157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596449" w:rsidRPr="00531EA9" w:rsidTr="00596449">
        <w:trPr>
          <w:trHeight w:val="285"/>
        </w:trPr>
        <w:tc>
          <w:tcPr>
            <w:tcW w:w="567" w:type="dxa"/>
          </w:tcPr>
          <w:p w:rsidR="00596449" w:rsidRPr="00531EA9" w:rsidRDefault="00596449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пиловочник граб</w:t>
            </w:r>
          </w:p>
        </w:tc>
        <w:tc>
          <w:tcPr>
            <w:tcW w:w="1570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596449" w:rsidRPr="00B84D37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31" w:type="dxa"/>
            <w:vMerge/>
          </w:tcPr>
          <w:p w:rsidR="00596449" w:rsidRPr="00B84D37" w:rsidRDefault="00596449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</w:tcPr>
          <w:p w:rsidR="00596449" w:rsidRDefault="00596449" w:rsidP="00596449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9D79CE" w:rsidRPr="00531EA9" w:rsidTr="00596449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береза</w:t>
            </w:r>
          </w:p>
        </w:tc>
        <w:tc>
          <w:tcPr>
            <w:tcW w:w="1570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1, 2, 3</w:t>
            </w:r>
          </w:p>
        </w:tc>
        <w:tc>
          <w:tcPr>
            <w:tcW w:w="1285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9D79CE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4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</w:tc>
        <w:tc>
          <w:tcPr>
            <w:tcW w:w="1693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16-22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24-30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32 и более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18 и более</w:t>
            </w:r>
          </w:p>
        </w:tc>
        <w:tc>
          <w:tcPr>
            <w:tcW w:w="2931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ПиловочникБерезаС*Д*Р*</w:t>
            </w:r>
          </w:p>
        </w:tc>
      </w:tr>
      <w:tr w:rsidR="009D79CE" w:rsidRPr="00531EA9" w:rsidTr="00596449">
        <w:trPr>
          <w:trHeight w:val="242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осина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ПиловочникОсинаС*Д*Р*</w:t>
            </w:r>
          </w:p>
        </w:tc>
      </w:tr>
      <w:tr w:rsidR="009D79CE" w:rsidRPr="00531EA9" w:rsidTr="00596449">
        <w:trPr>
          <w:trHeight w:val="508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мягколиственных пород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ПиловочникМягколиственныхПородС*Д*Р*</w:t>
            </w:r>
          </w:p>
        </w:tc>
      </w:tr>
      <w:tr w:rsidR="009D79CE" w:rsidRPr="00531EA9" w:rsidTr="00596449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сосна</w:t>
            </w:r>
          </w:p>
        </w:tc>
        <w:tc>
          <w:tcPr>
            <w:tcW w:w="1570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285" w:type="dxa"/>
            <w:vMerge w:val="restart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400</w:t>
            </w:r>
            <w:r w:rsidRPr="00531EA9">
              <w:rPr>
                <w:rFonts w:ascii="Times New Roman" w:eastAsia="Calibri" w:hAnsi="Times New Roman" w:cs="Times New Roman"/>
              </w:rPr>
              <w:t xml:space="preserve">0 </w:t>
            </w:r>
          </w:p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6</w:t>
            </w:r>
            <w:r>
              <w:rPr>
                <w:rFonts w:ascii="Times New Roman" w:eastAsia="Calibri" w:hAnsi="Times New Roman" w:cs="Times New Roman"/>
              </w:rPr>
              <w:t>000</w:t>
            </w:r>
          </w:p>
        </w:tc>
        <w:tc>
          <w:tcPr>
            <w:tcW w:w="1693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14-16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16-22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18-20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22-24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24-30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26-30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32 и более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18 и более</w:t>
            </w:r>
          </w:p>
        </w:tc>
        <w:tc>
          <w:tcPr>
            <w:tcW w:w="2931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22298-76. Бревна пиловочные хвойных пород, поставляемые для экспорта. Технические требования </w:t>
            </w: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ПиловочникСоснаЭС*Д*Р*</w:t>
            </w:r>
          </w:p>
        </w:tc>
      </w:tr>
      <w:tr w:rsidR="009D79CE" w:rsidRPr="00531EA9" w:rsidTr="00596449">
        <w:trPr>
          <w:trHeight w:val="253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ель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ПиловочникЕльЭС*Д*Р*</w:t>
            </w:r>
          </w:p>
        </w:tc>
      </w:tr>
      <w:tr w:rsidR="009D79CE" w:rsidRPr="00531EA9" w:rsidTr="00596449">
        <w:trPr>
          <w:trHeight w:val="1501"/>
        </w:trPr>
        <w:tc>
          <w:tcPr>
            <w:tcW w:w="567" w:type="dxa"/>
          </w:tcPr>
          <w:p w:rsidR="009D79CE" w:rsidRPr="00531EA9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пиловочник хвойных пород</w:t>
            </w:r>
          </w:p>
        </w:tc>
        <w:tc>
          <w:tcPr>
            <w:tcW w:w="1570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9D79CE" w:rsidRPr="00531EA9" w:rsidRDefault="009D79CE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ПиловочникХвойныхПородЭС*Д*Р*</w:t>
            </w:r>
          </w:p>
        </w:tc>
      </w:tr>
      <w:tr w:rsidR="007E7EDC" w:rsidRPr="00531EA9" w:rsidTr="00596449">
        <w:trPr>
          <w:trHeight w:val="253"/>
        </w:trPr>
        <w:tc>
          <w:tcPr>
            <w:tcW w:w="567" w:type="dxa"/>
          </w:tcPr>
          <w:p w:rsidR="007E7EDC" w:rsidRPr="00531EA9" w:rsidRDefault="007E7EDC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балансы сосна</w:t>
            </w:r>
          </w:p>
        </w:tc>
        <w:tc>
          <w:tcPr>
            <w:tcW w:w="1570" w:type="dxa"/>
            <w:vMerge w:val="restart"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1,2,3</w:t>
            </w:r>
          </w:p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1,2</w:t>
            </w:r>
            <w:r w:rsidRPr="00531EA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85" w:type="dxa"/>
            <w:vMerge w:val="restart"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lastRenderedPageBreak/>
              <w:t>3</w:t>
            </w:r>
            <w:r>
              <w:rPr>
                <w:rFonts w:ascii="Times New Roman" w:eastAsia="Calibri" w:hAnsi="Times New Roman" w:cs="Times New Roman"/>
              </w:rPr>
              <w:t>000</w:t>
            </w:r>
            <w:r w:rsidRPr="00531EA9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E7EDC" w:rsidRDefault="007E7EDC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3</w:t>
            </w:r>
            <w:r w:rsidRPr="00531EA9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00</w:t>
            </w:r>
            <w:r w:rsidRPr="00531EA9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6000</w:t>
            </w:r>
          </w:p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Не регламентировано</w:t>
            </w:r>
            <w:r w:rsidRPr="00BE4EBF">
              <w:rPr>
                <w:rFonts w:ascii="Times New Roman" w:eastAsia="Calibri" w:hAnsi="Times New Roman" w:cs="Times New Roman"/>
                <w:vertAlign w:val="superscript"/>
              </w:rPr>
              <w:t>2</w:t>
            </w:r>
          </w:p>
        </w:tc>
        <w:tc>
          <w:tcPr>
            <w:tcW w:w="1693" w:type="dxa"/>
            <w:vMerge w:val="restart"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6-16</w:t>
            </w:r>
          </w:p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6-55</w:t>
            </w:r>
          </w:p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Не регламентировано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2931" w:type="dxa"/>
            <w:vMerge w:val="restart"/>
          </w:tcPr>
          <w:p w:rsidR="007E7EDC" w:rsidRPr="007D5E08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ГОСТ 9463-16</w:t>
            </w:r>
          </w:p>
          <w:p w:rsidR="007E7EDC" w:rsidRDefault="007E7EDC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lastRenderedPageBreak/>
              <w:t>Лесоматериалы круглые хвойных пород. Технические условия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7E7EDC" w:rsidRDefault="007E7EDC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ГОСТ 9463-88</w:t>
            </w:r>
          </w:p>
          <w:p w:rsidR="007E7EDC" w:rsidRDefault="007E7EDC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Лесоматериалы круглые</w:t>
            </w:r>
          </w:p>
          <w:p w:rsidR="007E7EDC" w:rsidRDefault="007E7EDC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хвойных пород.</w:t>
            </w:r>
          </w:p>
          <w:p w:rsidR="007E7EDC" w:rsidRPr="00B84D37" w:rsidRDefault="007E7EDC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Технические условия.</w:t>
            </w:r>
          </w:p>
        </w:tc>
        <w:tc>
          <w:tcPr>
            <w:tcW w:w="4536" w:type="dxa"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БалансыСоснаС*Д*Р*</w:t>
            </w:r>
          </w:p>
        </w:tc>
      </w:tr>
      <w:tr w:rsidR="007E7EDC" w:rsidRPr="00531EA9" w:rsidTr="00596449">
        <w:trPr>
          <w:trHeight w:val="242"/>
        </w:trPr>
        <w:tc>
          <w:tcPr>
            <w:tcW w:w="567" w:type="dxa"/>
          </w:tcPr>
          <w:p w:rsidR="007E7EDC" w:rsidRPr="00531EA9" w:rsidRDefault="007E7EDC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балансы ель</w:t>
            </w:r>
          </w:p>
        </w:tc>
        <w:tc>
          <w:tcPr>
            <w:tcW w:w="1570" w:type="dxa"/>
            <w:vMerge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БалансыЕльС*Д*Р*</w:t>
            </w:r>
          </w:p>
        </w:tc>
      </w:tr>
      <w:tr w:rsidR="007E7EDC" w:rsidRPr="00531EA9" w:rsidTr="007E7EDC">
        <w:trPr>
          <w:trHeight w:val="253"/>
        </w:trPr>
        <w:tc>
          <w:tcPr>
            <w:tcW w:w="567" w:type="dxa"/>
            <w:vMerge w:val="restart"/>
          </w:tcPr>
          <w:p w:rsidR="007E7EDC" w:rsidRPr="00531EA9" w:rsidRDefault="007E7EDC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  <w:vMerge w:val="restart"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балансы хвойных пород</w:t>
            </w:r>
          </w:p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0" w:type="dxa"/>
            <w:vMerge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 w:val="restart"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БалансыХвойныхПородС*Д*Р*</w:t>
            </w:r>
          </w:p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Пример: </w:t>
            </w:r>
          </w:p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БалансыХвойныхПородС1-3Д750-БР60-Б</w:t>
            </w:r>
          </w:p>
        </w:tc>
      </w:tr>
      <w:tr w:rsidR="007E7EDC" w:rsidRPr="00531EA9" w:rsidTr="00596449">
        <w:trPr>
          <w:trHeight w:val="1350"/>
        </w:trPr>
        <w:tc>
          <w:tcPr>
            <w:tcW w:w="567" w:type="dxa"/>
            <w:vMerge/>
          </w:tcPr>
          <w:p w:rsidR="007E7EDC" w:rsidRPr="00531EA9" w:rsidRDefault="007E7EDC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  <w:vMerge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70" w:type="dxa"/>
          </w:tcPr>
          <w:p w:rsidR="007E7EDC" w:rsidRDefault="007E7EDC" w:rsidP="0059644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Не </w:t>
            </w:r>
            <w:r w:rsidRPr="00531EA9">
              <w:rPr>
                <w:rFonts w:ascii="Times New Roman" w:eastAsia="Calibri" w:hAnsi="Times New Roman" w:cs="Times New Roman"/>
              </w:rPr>
              <w:t>регламентировано</w:t>
            </w:r>
            <w:r w:rsidRPr="00BE4EBF">
              <w:rPr>
                <w:rFonts w:ascii="Times New Roman" w:eastAsia="Calibri" w:hAnsi="Times New Roman" w:cs="Times New Roman"/>
                <w:vertAlign w:val="superscript"/>
              </w:rPr>
              <w:t>1</w:t>
            </w:r>
          </w:p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85" w:type="dxa"/>
            <w:vMerge/>
          </w:tcPr>
          <w:p w:rsidR="007E7EDC" w:rsidRPr="00531EA9" w:rsidRDefault="007E7EDC" w:rsidP="0059644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3" w:type="dxa"/>
            <w:vMerge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  <w:vMerge/>
          </w:tcPr>
          <w:p w:rsidR="007E7EDC" w:rsidRPr="00B84D37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1004"/>
        </w:trPr>
        <w:tc>
          <w:tcPr>
            <w:tcW w:w="567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 береза</w:t>
            </w:r>
          </w:p>
        </w:tc>
        <w:tc>
          <w:tcPr>
            <w:tcW w:w="1570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1,2,3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Не регламентировано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1</w:t>
            </w:r>
          </w:p>
        </w:tc>
        <w:tc>
          <w:tcPr>
            <w:tcW w:w="1285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3000</w:t>
            </w:r>
            <w:r w:rsidR="007E7EDC">
              <w:rPr>
                <w:rFonts w:ascii="Times New Roman" w:eastAsia="Calibri" w:hAnsi="Times New Roman" w:cs="Times New Roman"/>
                <w:color w:val="000000" w:themeColor="text1"/>
              </w:rPr>
              <w:t>-6500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Не регламентировано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2</w:t>
            </w:r>
          </w:p>
        </w:tc>
        <w:tc>
          <w:tcPr>
            <w:tcW w:w="1693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6-16 </w:t>
            </w:r>
          </w:p>
          <w:p w:rsidR="007E7EDC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6-55</w:t>
            </w:r>
          </w:p>
          <w:p w:rsidR="007E7EDC" w:rsidRDefault="007E7EDC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6-60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Не регламентировано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  <w:vertAlign w:val="superscript"/>
              </w:rPr>
              <w:t>3</w:t>
            </w:r>
          </w:p>
        </w:tc>
        <w:tc>
          <w:tcPr>
            <w:tcW w:w="2931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БалансыБерезаС*Д*Р*</w:t>
            </w:r>
          </w:p>
        </w:tc>
      </w:tr>
      <w:tr w:rsidR="009D79CE" w:rsidRPr="00B84D37" w:rsidTr="00596449">
        <w:trPr>
          <w:trHeight w:val="144"/>
        </w:trPr>
        <w:tc>
          <w:tcPr>
            <w:tcW w:w="567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балансы осина </w:t>
            </w:r>
          </w:p>
        </w:tc>
        <w:tc>
          <w:tcPr>
            <w:tcW w:w="1570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85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БалансыБерезаС*Д*Р*</w:t>
            </w:r>
          </w:p>
        </w:tc>
      </w:tr>
      <w:tr w:rsidR="009D79CE" w:rsidRPr="00B84D37" w:rsidTr="00596449">
        <w:trPr>
          <w:trHeight w:val="144"/>
        </w:trPr>
        <w:tc>
          <w:tcPr>
            <w:tcW w:w="567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 мягколиственных пород</w:t>
            </w:r>
          </w:p>
        </w:tc>
        <w:tc>
          <w:tcPr>
            <w:tcW w:w="1570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285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693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931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БалансыМягколиственныхПородС*Д*Р*</w:t>
            </w:r>
          </w:p>
        </w:tc>
      </w:tr>
      <w:tr w:rsidR="009D79CE" w:rsidRPr="00B84D37" w:rsidTr="00596449">
        <w:trPr>
          <w:trHeight w:val="144"/>
        </w:trPr>
        <w:tc>
          <w:tcPr>
            <w:tcW w:w="14884" w:type="dxa"/>
            <w:gridSpan w:val="7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b/>
                <w:color w:val="000000" w:themeColor="text1"/>
              </w:rPr>
              <w:t>Лесоматериалы для лущения</w:t>
            </w:r>
          </w:p>
        </w:tc>
      </w:tr>
      <w:tr w:rsidR="009D79CE" w:rsidRPr="00B84D37" w:rsidTr="00596449">
        <w:trPr>
          <w:trHeight w:val="144"/>
        </w:trPr>
        <w:tc>
          <w:tcPr>
            <w:tcW w:w="567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3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Для выработки лущеного шпона береза</w:t>
            </w:r>
          </w:p>
        </w:tc>
        <w:tc>
          <w:tcPr>
            <w:tcW w:w="1570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285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3300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5000 </w:t>
            </w:r>
          </w:p>
        </w:tc>
        <w:tc>
          <w:tcPr>
            <w:tcW w:w="169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16-18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16 и более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18 и более</w:t>
            </w:r>
          </w:p>
        </w:tc>
        <w:tc>
          <w:tcPr>
            <w:tcW w:w="2931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9462-88. Лесоматериалы круглые лиственных пород. Технические условия</w:t>
            </w:r>
          </w:p>
        </w:tc>
        <w:tc>
          <w:tcPr>
            <w:tcW w:w="453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ШпонБереза</w:t>
            </w:r>
          </w:p>
        </w:tc>
      </w:tr>
      <w:tr w:rsidR="009D79CE" w:rsidRPr="00B84D37" w:rsidTr="00596449">
        <w:trPr>
          <w:trHeight w:val="144"/>
        </w:trPr>
        <w:tc>
          <w:tcPr>
            <w:tcW w:w="14884" w:type="dxa"/>
            <w:gridSpan w:val="7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1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в состав лота входит товар разного сорта. Соотношения сортов не регламентированы. 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Сорт в коде биржевого товара указывается «С1-3»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2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 в состав лота входит товар разной длины от 750 мм и более. Длина в коде биржевого товара указывается «Д750-Б»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 в состав лота входит товар разного диаметра от 60 мм и более. Соотношения диаметров не регламентированы. Диаметр в коде биржевого товара указывается «Р60-Б»</w:t>
            </w:r>
          </w:p>
        </w:tc>
      </w:tr>
    </w:tbl>
    <w:p w:rsidR="009D79CE" w:rsidRPr="00B84D37" w:rsidRDefault="009D79CE" w:rsidP="009D79CE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</w:rPr>
      </w:pPr>
    </w:p>
    <w:p w:rsidR="009D79CE" w:rsidRPr="00B84D37" w:rsidRDefault="009D79CE" w:rsidP="009D79CE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B84D3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Общий перечень пиломатериалов</w:t>
      </w:r>
    </w:p>
    <w:tbl>
      <w:tblPr>
        <w:tblStyle w:val="a5"/>
        <w:tblpPr w:leftFromText="180" w:rightFromText="180" w:vertAnchor="text" w:tblpX="250" w:tblpY="1"/>
        <w:tblOverlap w:val="never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417"/>
        <w:gridCol w:w="1418"/>
        <w:gridCol w:w="1843"/>
        <w:gridCol w:w="2409"/>
        <w:gridCol w:w="1843"/>
        <w:gridCol w:w="3402"/>
      </w:tblGrid>
      <w:tr w:rsidR="009D79CE" w:rsidRPr="00B84D37" w:rsidTr="00596449">
        <w:trPr>
          <w:trHeight w:val="265"/>
        </w:trPr>
        <w:tc>
          <w:tcPr>
            <w:tcW w:w="534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п/н</w:t>
            </w:r>
          </w:p>
        </w:tc>
        <w:tc>
          <w:tcPr>
            <w:tcW w:w="2126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Наименование биржевого товара</w:t>
            </w:r>
          </w:p>
        </w:tc>
        <w:tc>
          <w:tcPr>
            <w:tcW w:w="4678" w:type="dxa"/>
            <w:gridSpan w:val="3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Характеристики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Нормативный</w:t>
            </w:r>
          </w:p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документ</w:t>
            </w: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Код биржевого товара</w:t>
            </w:r>
          </w:p>
        </w:tc>
      </w:tr>
      <w:tr w:rsidR="009D79CE" w:rsidRPr="00B84D37" w:rsidTr="00596449">
        <w:trPr>
          <w:trHeight w:val="144"/>
        </w:trPr>
        <w:tc>
          <w:tcPr>
            <w:tcW w:w="534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Сорт (С)</w:t>
            </w:r>
          </w:p>
        </w:tc>
        <w:tc>
          <w:tcPr>
            <w:tcW w:w="1418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Длина/мм (Д)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Толщина/мм (Т)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Ширина/мм (Ш)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 сосна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</w:t>
            </w:r>
          </w:p>
        </w:tc>
        <w:tc>
          <w:tcPr>
            <w:tcW w:w="2409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8486-86 Пиломатериалы хвойных пород. Технические условия</w:t>
            </w: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БрусСоснаС*Д*Т*Ш*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 хвойных пород</w:t>
            </w: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БрусХвойныхПород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 сосна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40, 44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50,60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БрусокСосна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 хвойных пород</w:t>
            </w: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75,100, 125,150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БрусокХвойныхПород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С*Д*Т*Ш*</w:t>
            </w:r>
          </w:p>
        </w:tc>
      </w:tr>
      <w:tr w:rsidR="009D79CE" w:rsidRPr="00B84D37" w:rsidTr="00596449">
        <w:trPr>
          <w:trHeight w:val="548"/>
        </w:trPr>
        <w:tc>
          <w:tcPr>
            <w:tcW w:w="534" w:type="dxa"/>
            <w:vMerge w:val="restart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обрезная сосна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4000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ДоскаОбрезнаяСосна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С*Д*Т*Ш*</w:t>
            </w:r>
          </w:p>
        </w:tc>
      </w:tr>
      <w:tr w:rsidR="009D79CE" w:rsidRPr="00B84D37" w:rsidTr="00596449">
        <w:trPr>
          <w:trHeight w:val="560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75, 100, 125, 150,175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 w:val="restart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обрезная хвойных пород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40,44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ДоскаОбрезнаяХвойныхПород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50,60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необрезная сосна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3000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16, 19, 22, 25, 32, 40, 44, 50, 60, 75</w:t>
            </w:r>
          </w:p>
        </w:tc>
        <w:tc>
          <w:tcPr>
            <w:tcW w:w="2409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Отсутствует</w:t>
            </w:r>
            <w:r w:rsidRPr="00506A1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ДоскаНеобрезнаяСосна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необрезная хвойных пород</w:t>
            </w: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09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ДоскаНеобрезнаяХвойныхПород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 береза</w:t>
            </w:r>
          </w:p>
        </w:tc>
        <w:tc>
          <w:tcPr>
            <w:tcW w:w="1417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2-3</w:t>
            </w:r>
          </w:p>
        </w:tc>
        <w:tc>
          <w:tcPr>
            <w:tcW w:w="141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843" w:type="dxa"/>
            <w:vMerge w:val="restart"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ГОСТ 2695-83 Пиломатериалы лиственных пород. Технические условия</w:t>
            </w: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БрусБереза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 w:val="restart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 береза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2- 3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4000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40, 44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БрусокБереза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 xml:space="preserve"> 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596449">
            <w:pPr>
              <w:pStyle w:val="af0"/>
              <w:ind w:left="360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50, 60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75,100, 125,150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322"/>
        </w:trPr>
        <w:tc>
          <w:tcPr>
            <w:tcW w:w="534" w:type="dxa"/>
            <w:vMerge w:val="restart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обрезная береза</w:t>
            </w:r>
          </w:p>
        </w:tc>
        <w:tc>
          <w:tcPr>
            <w:tcW w:w="1417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2- 3</w:t>
            </w:r>
          </w:p>
        </w:tc>
        <w:tc>
          <w:tcPr>
            <w:tcW w:w="1418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 w:val="restart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ДоскаОбрезнаяБереза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75, 100, 125, 150, 175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75, 100, 125, 150, 175, 200, 225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25, 32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75, 100, 125, 150, 175, 200, 225, 250, 275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40, 44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100, 125, 150, 175, 200, 225, 250, 275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50, 60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125, 150, 175, 200, 225, 250, 275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  <w:vMerge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200, 225, 250, 275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vMerge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D79CE" w:rsidRPr="00B84D37" w:rsidTr="00596449">
        <w:trPr>
          <w:trHeight w:val="253"/>
        </w:trPr>
        <w:tc>
          <w:tcPr>
            <w:tcW w:w="534" w:type="dxa"/>
          </w:tcPr>
          <w:p w:rsidR="009D79CE" w:rsidRPr="00B84D37" w:rsidRDefault="009D79CE" w:rsidP="009D79CE">
            <w:pPr>
              <w:pStyle w:val="af0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 необрезная береза</w:t>
            </w:r>
          </w:p>
        </w:tc>
        <w:tc>
          <w:tcPr>
            <w:tcW w:w="1417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1, 2, 3, 2- 3</w:t>
            </w:r>
          </w:p>
        </w:tc>
        <w:tc>
          <w:tcPr>
            <w:tcW w:w="1418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2000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4000 </w:t>
            </w:r>
          </w:p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6000</w:t>
            </w:r>
          </w:p>
        </w:tc>
        <w:tc>
          <w:tcPr>
            <w:tcW w:w="1843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16, 19, 22, 25, 32, 40, 44, 50, 60, 75</w:t>
            </w:r>
          </w:p>
        </w:tc>
        <w:tc>
          <w:tcPr>
            <w:tcW w:w="2409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Отсутствует</w:t>
            </w:r>
            <w:r w:rsidRPr="00506A1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</w:t>
            </w:r>
          </w:p>
        </w:tc>
        <w:tc>
          <w:tcPr>
            <w:tcW w:w="1843" w:type="dxa"/>
            <w:vMerge/>
          </w:tcPr>
          <w:p w:rsidR="009D79CE" w:rsidRPr="00B84D37" w:rsidRDefault="009D79CE" w:rsidP="00596449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</w:tcPr>
          <w:p w:rsidR="009D79CE" w:rsidRPr="00B84D37" w:rsidRDefault="009D79CE" w:rsidP="005964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84D37">
              <w:rPr>
                <w:rFonts w:ascii="Times New Roman" w:hAnsi="Times New Roman" w:cs="Times New Roman"/>
                <w:color w:val="000000" w:themeColor="text1"/>
              </w:rPr>
              <w:t>ДоскаНеобрезнаяБереза</w:t>
            </w:r>
            <w:r w:rsidRPr="00B84D37">
              <w:rPr>
                <w:rFonts w:ascii="Times New Roman" w:eastAsia="Calibri" w:hAnsi="Times New Roman" w:cs="Times New Roman"/>
                <w:color w:val="000000" w:themeColor="text1"/>
              </w:rPr>
              <w:t>С*Д*Т*Ш*</w:t>
            </w:r>
          </w:p>
        </w:tc>
      </w:tr>
      <w:tr w:rsidR="009D79CE" w:rsidRPr="00B84D37" w:rsidTr="00596449">
        <w:trPr>
          <w:trHeight w:val="253"/>
        </w:trPr>
        <w:tc>
          <w:tcPr>
            <w:tcW w:w="14992" w:type="dxa"/>
            <w:gridSpan w:val="8"/>
          </w:tcPr>
          <w:p w:rsidR="009D79CE" w:rsidRPr="00B84D37" w:rsidRDefault="009D79CE" w:rsidP="002136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6A10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4</w:t>
            </w:r>
            <w:r w:rsidRPr="00B84D37">
              <w:rPr>
                <w:rFonts w:ascii="Times New Roman" w:hAnsi="Times New Roman" w:cs="Times New Roman"/>
                <w:color w:val="000000" w:themeColor="text1"/>
              </w:rPr>
              <w:t xml:space="preserve"> Требования к ширине не установлены. Ширина в коде биржевого товара указывается «ШБ»</w:t>
            </w:r>
          </w:p>
        </w:tc>
      </w:tr>
    </w:tbl>
    <w:p w:rsidR="00BB0DF7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BB0DF7" w:rsidRDefault="00BB0DF7">
      <w:pP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br w:type="page"/>
      </w:r>
    </w:p>
    <w:p w:rsidR="00BB0DF7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9D79CE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Д</w:t>
      </w:r>
      <w:r w:rsidRPr="00BB0DF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ревесн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ые пеллеты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6"/>
        <w:gridCol w:w="1498"/>
        <w:gridCol w:w="823"/>
        <w:gridCol w:w="1185"/>
        <w:gridCol w:w="1181"/>
        <w:gridCol w:w="1323"/>
        <w:gridCol w:w="1185"/>
        <w:gridCol w:w="1185"/>
        <w:gridCol w:w="1144"/>
        <w:gridCol w:w="1559"/>
        <w:gridCol w:w="2941"/>
      </w:tblGrid>
      <w:tr w:rsidR="00BB0DF7" w:rsidRPr="007D3138" w:rsidTr="00BB0DF7">
        <w:tc>
          <w:tcPr>
            <w:tcW w:w="536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п/н</w:t>
            </w:r>
          </w:p>
        </w:tc>
        <w:tc>
          <w:tcPr>
            <w:tcW w:w="1498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138">
              <w:rPr>
                <w:rFonts w:ascii="Times New Roman" w:hAnsi="Times New Roman" w:cs="Times New Roman"/>
                <w:sz w:val="20"/>
                <w:szCs w:val="20"/>
              </w:rPr>
              <w:t>Наименование биржевого товара</w:t>
            </w:r>
          </w:p>
        </w:tc>
        <w:tc>
          <w:tcPr>
            <w:tcW w:w="8026" w:type="dxa"/>
            <w:gridSpan w:val="7"/>
          </w:tcPr>
          <w:p w:rsidR="00BB0DF7" w:rsidRPr="007D3138" w:rsidRDefault="00BB0DF7" w:rsidP="003E24AC">
            <w:pPr>
              <w:jc w:val="center"/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1559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Нормативный документ</w:t>
            </w:r>
          </w:p>
        </w:tc>
        <w:tc>
          <w:tcPr>
            <w:tcW w:w="2941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Код биржевого товара</w:t>
            </w:r>
          </w:p>
        </w:tc>
      </w:tr>
      <w:tr w:rsidR="00BB0DF7" w:rsidRPr="007D3138" w:rsidTr="00BB0DF7">
        <w:tc>
          <w:tcPr>
            <w:tcW w:w="536" w:type="dxa"/>
            <w:vMerge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Размер,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1185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влаги, М </w:t>
            </w:r>
          </w:p>
        </w:tc>
        <w:tc>
          <w:tcPr>
            <w:tcW w:w="1181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>Зольность, А</w:t>
            </w:r>
          </w:p>
        </w:tc>
        <w:tc>
          <w:tcPr>
            <w:tcW w:w="1323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Механическая прочность,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DU</w:t>
            </w:r>
          </w:p>
        </w:tc>
        <w:tc>
          <w:tcPr>
            <w:tcW w:w="1185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серы,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1185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мелочи,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</w:p>
        </w:tc>
        <w:tc>
          <w:tcPr>
            <w:tcW w:w="1144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Насыпная плотность,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BD</w:t>
            </w:r>
          </w:p>
        </w:tc>
        <w:tc>
          <w:tcPr>
            <w:tcW w:w="1559" w:type="dxa"/>
            <w:vMerge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1" w:type="dxa"/>
            <w:vMerge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</w:p>
        </w:tc>
      </w:tr>
      <w:tr w:rsidR="00BB0DF7" w:rsidRPr="00500BF3" w:rsidTr="00BB0DF7">
        <w:tc>
          <w:tcPr>
            <w:tcW w:w="536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498" w:type="dxa"/>
          </w:tcPr>
          <w:p w:rsidR="00BB0DF7" w:rsidRPr="007D3138" w:rsidRDefault="00BB0DF7" w:rsidP="00BB0DF7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Древесные пеллеты</w:t>
            </w:r>
          </w:p>
        </w:tc>
        <w:tc>
          <w:tcPr>
            <w:tcW w:w="823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06, 08, 10, 12, 25</w:t>
            </w:r>
          </w:p>
        </w:tc>
        <w:tc>
          <w:tcPr>
            <w:tcW w:w="1185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05, 08, 10, 12, 15</w:t>
            </w:r>
          </w:p>
        </w:tc>
        <w:tc>
          <w:tcPr>
            <w:tcW w:w="1181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0.5, 0.7, 1.0, 1.2, 1.5, 2.0, 3.0, 4.0, 5.0, 6.0, 7.0, 8.0, 10.0, 10.0+</w:t>
            </w:r>
          </w:p>
        </w:tc>
        <w:tc>
          <w:tcPr>
            <w:tcW w:w="1323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 xml:space="preserve">97.5, 96.5, 95.0, 95.0- </w:t>
            </w:r>
          </w:p>
        </w:tc>
        <w:tc>
          <w:tcPr>
            <w:tcW w:w="1185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02, 03, 04, 05, 08, 10, 20, 20+</w:t>
            </w:r>
          </w:p>
        </w:tc>
        <w:tc>
          <w:tcPr>
            <w:tcW w:w="1185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2, 3, 4, 5, 6, 6+</w:t>
            </w:r>
          </w:p>
        </w:tc>
        <w:tc>
          <w:tcPr>
            <w:tcW w:w="1144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550, 580, 600, 625, 650, 700, 750, 800+</w:t>
            </w:r>
          </w:p>
        </w:tc>
        <w:tc>
          <w:tcPr>
            <w:tcW w:w="1559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ГОСТ 33103-2017 «Биотопливо твердое. Технические характеристики и классы топлива»</w:t>
            </w:r>
          </w:p>
        </w:tc>
        <w:tc>
          <w:tcPr>
            <w:tcW w:w="2941" w:type="dxa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lang w:val="en-US"/>
              </w:rPr>
            </w:pPr>
            <w:r w:rsidRPr="007D3138">
              <w:rPr>
                <w:rFonts w:ascii="Times New Roman" w:hAnsi="Times New Roman" w:cs="Times New Roman"/>
                <w:lang w:val="en-US"/>
              </w:rPr>
              <w:t>PEL_D*</w:t>
            </w:r>
            <w:r w:rsidRPr="007D3138">
              <w:rPr>
                <w:rFonts w:ascii="Times New Roman" w:hAnsi="Times New Roman" w:cs="Times New Roman"/>
              </w:rPr>
              <w:t>М</w:t>
            </w:r>
            <w:r w:rsidRPr="007D3138">
              <w:rPr>
                <w:rFonts w:ascii="Times New Roman" w:hAnsi="Times New Roman" w:cs="Times New Roman"/>
                <w:lang w:val="en-US"/>
              </w:rPr>
              <w:t>*A*DU*S*F*BD*</w:t>
            </w:r>
          </w:p>
        </w:tc>
      </w:tr>
    </w:tbl>
    <w:p w:rsidR="00BB0DF7" w:rsidRPr="007D3138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BB0DF7" w:rsidRPr="007D3138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7D313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Щепа древесная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6"/>
        <w:gridCol w:w="1498"/>
        <w:gridCol w:w="1363"/>
        <w:gridCol w:w="1276"/>
        <w:gridCol w:w="1843"/>
        <w:gridCol w:w="1984"/>
        <w:gridCol w:w="1560"/>
        <w:gridCol w:w="1842"/>
        <w:gridCol w:w="2658"/>
      </w:tblGrid>
      <w:tr w:rsidR="00BB0DF7" w:rsidRPr="007D3138" w:rsidTr="00C646CB">
        <w:tc>
          <w:tcPr>
            <w:tcW w:w="536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п/н</w:t>
            </w:r>
          </w:p>
        </w:tc>
        <w:tc>
          <w:tcPr>
            <w:tcW w:w="1498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3138">
              <w:rPr>
                <w:rFonts w:ascii="Times New Roman" w:hAnsi="Times New Roman" w:cs="Times New Roman"/>
                <w:sz w:val="20"/>
                <w:szCs w:val="20"/>
              </w:rPr>
              <w:t>Наименование биржевого товара</w:t>
            </w:r>
          </w:p>
        </w:tc>
        <w:tc>
          <w:tcPr>
            <w:tcW w:w="8026" w:type="dxa"/>
            <w:gridSpan w:val="5"/>
          </w:tcPr>
          <w:p w:rsidR="00BB0DF7" w:rsidRPr="007D3138" w:rsidRDefault="00BB0DF7" w:rsidP="003E24AC">
            <w:pPr>
              <w:jc w:val="center"/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1842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Нормативный документ</w:t>
            </w:r>
          </w:p>
        </w:tc>
        <w:tc>
          <w:tcPr>
            <w:tcW w:w="2658" w:type="dxa"/>
            <w:vMerge w:val="restart"/>
          </w:tcPr>
          <w:p w:rsidR="00BB0DF7" w:rsidRPr="007D3138" w:rsidRDefault="00BB0DF7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Код биржевого товара</w:t>
            </w:r>
          </w:p>
        </w:tc>
      </w:tr>
      <w:tr w:rsidR="00C646CB" w:rsidRPr="007D3138" w:rsidTr="00C646CB">
        <w:tc>
          <w:tcPr>
            <w:tcW w:w="536" w:type="dxa"/>
            <w:vMerge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3" w:type="dxa"/>
          </w:tcPr>
          <w:p w:rsidR="00C646CB" w:rsidRPr="007D3138" w:rsidRDefault="00C646CB" w:rsidP="00BB0DF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Размер,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</w:p>
        </w:tc>
        <w:tc>
          <w:tcPr>
            <w:tcW w:w="1276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мелочи,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</w:p>
        </w:tc>
        <w:tc>
          <w:tcPr>
            <w:tcW w:w="1843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>Содержание влаги, М</w:t>
            </w:r>
          </w:p>
        </w:tc>
        <w:tc>
          <w:tcPr>
            <w:tcW w:w="1984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>Зольность, А</w:t>
            </w:r>
          </w:p>
        </w:tc>
        <w:tc>
          <w:tcPr>
            <w:tcW w:w="1560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D3138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серы, </w:t>
            </w:r>
            <w:r w:rsidRPr="007D313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</w:p>
        </w:tc>
        <w:tc>
          <w:tcPr>
            <w:tcW w:w="1842" w:type="dxa"/>
            <w:vMerge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8" w:type="dxa"/>
            <w:vMerge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</w:p>
        </w:tc>
      </w:tr>
      <w:tr w:rsidR="00C646CB" w:rsidRPr="00500BF3" w:rsidTr="00C646CB">
        <w:tc>
          <w:tcPr>
            <w:tcW w:w="536" w:type="dxa"/>
          </w:tcPr>
          <w:p w:rsidR="00C646CB" w:rsidRPr="007D3138" w:rsidRDefault="00C646CB" w:rsidP="00BB0DF7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498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Щепа древесная</w:t>
            </w:r>
          </w:p>
        </w:tc>
        <w:tc>
          <w:tcPr>
            <w:tcW w:w="1363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  <w:lang w:val="en-US"/>
              </w:rPr>
            </w:pPr>
            <w:r w:rsidRPr="007D3138">
              <w:rPr>
                <w:rFonts w:ascii="Times New Roman" w:hAnsi="Times New Roman" w:cs="Times New Roman"/>
                <w:lang w:val="en-US"/>
              </w:rPr>
              <w:t>16S, 16, 31S, 31, 45S, 45, 63, 100, 200, 300</w:t>
            </w:r>
          </w:p>
        </w:tc>
        <w:tc>
          <w:tcPr>
            <w:tcW w:w="1276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  <w:lang w:val="en-US"/>
              </w:rPr>
              <w:t>05</w:t>
            </w:r>
            <w:r w:rsidRPr="007D3138">
              <w:rPr>
                <w:rFonts w:ascii="Times New Roman" w:hAnsi="Times New Roman" w:cs="Times New Roman"/>
              </w:rPr>
              <w:t>, 10, 15, 20, 25, 30, 30+</w:t>
            </w:r>
          </w:p>
        </w:tc>
        <w:tc>
          <w:tcPr>
            <w:tcW w:w="1843" w:type="dxa"/>
          </w:tcPr>
          <w:p w:rsidR="00C646CB" w:rsidRPr="007D3138" w:rsidRDefault="00C646CB" w:rsidP="00C646CB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10, 15, 20, 25, 30, 35, 40, 45, 50, 55, 55+</w:t>
            </w:r>
          </w:p>
        </w:tc>
        <w:tc>
          <w:tcPr>
            <w:tcW w:w="1984" w:type="dxa"/>
          </w:tcPr>
          <w:p w:rsidR="00C646CB" w:rsidRPr="007D3138" w:rsidRDefault="00C646CB" w:rsidP="00C646CB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0.5, 0.7, 1.0, 1.5, 2.0, 3.0, 5.0, 7.0, 10.0, 10.0+</w:t>
            </w:r>
          </w:p>
        </w:tc>
        <w:tc>
          <w:tcPr>
            <w:tcW w:w="1560" w:type="dxa"/>
          </w:tcPr>
          <w:p w:rsidR="00C646CB" w:rsidRPr="007D3138" w:rsidRDefault="00C646CB" w:rsidP="00C646CB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02, 03, 04, 05, 08, 10, 10+</w:t>
            </w:r>
          </w:p>
        </w:tc>
        <w:tc>
          <w:tcPr>
            <w:tcW w:w="1842" w:type="dxa"/>
          </w:tcPr>
          <w:p w:rsidR="00C646CB" w:rsidRPr="007D3138" w:rsidRDefault="00C646CB" w:rsidP="003E24AC">
            <w:pPr>
              <w:rPr>
                <w:rFonts w:ascii="Times New Roman" w:hAnsi="Times New Roman" w:cs="Times New Roman"/>
              </w:rPr>
            </w:pPr>
            <w:r w:rsidRPr="007D3138">
              <w:rPr>
                <w:rFonts w:ascii="Times New Roman" w:hAnsi="Times New Roman" w:cs="Times New Roman"/>
              </w:rPr>
              <w:t>ГОСТ 33103-2017 «Биотопливо твердое. Технические характеристики и классы топлива»</w:t>
            </w:r>
          </w:p>
        </w:tc>
        <w:tc>
          <w:tcPr>
            <w:tcW w:w="2658" w:type="dxa"/>
          </w:tcPr>
          <w:p w:rsidR="00C646CB" w:rsidRPr="007D3138" w:rsidRDefault="00C646CB" w:rsidP="00C646CB">
            <w:pPr>
              <w:rPr>
                <w:rFonts w:ascii="Times New Roman" w:hAnsi="Times New Roman" w:cs="Times New Roman"/>
                <w:lang w:val="en-US"/>
              </w:rPr>
            </w:pPr>
            <w:r w:rsidRPr="007D3138">
              <w:rPr>
                <w:rFonts w:ascii="Times New Roman" w:hAnsi="Times New Roman" w:cs="Times New Roman"/>
                <w:lang w:val="en-US"/>
              </w:rPr>
              <w:t>WCHIPS_P*F*M*A*S*</w:t>
            </w:r>
          </w:p>
        </w:tc>
      </w:tr>
    </w:tbl>
    <w:p w:rsidR="00BB0DF7" w:rsidRPr="00BB0DF7" w:rsidRDefault="00BB0DF7" w:rsidP="00BB0DF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9D79CE" w:rsidRPr="00B84D37" w:rsidRDefault="009D79CE" w:rsidP="009D79CE">
      <w:pPr>
        <w:pStyle w:val="af0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84D37">
        <w:rPr>
          <w:rFonts w:ascii="Times New Roman" w:hAnsi="Times New Roman" w:cs="Times New Roman"/>
          <w:color w:val="000000" w:themeColor="text1"/>
        </w:rPr>
        <w:t>* - означает подстановку значения в код биржевого товара</w:t>
      </w:r>
    </w:p>
    <w:p w:rsidR="00EE0325" w:rsidRDefault="009D79CE" w:rsidP="009D79CE">
      <w:pPr>
        <w:pStyle w:val="af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E0325">
        <w:rPr>
          <w:rFonts w:ascii="Times New Roman" w:hAnsi="Times New Roman" w:cs="Times New Roman"/>
          <w:color w:val="000000" w:themeColor="text1"/>
        </w:rPr>
        <w:t>Б – указывается в коде биржевого товара</w:t>
      </w:r>
      <w:r w:rsidR="006C3B0C">
        <w:rPr>
          <w:rFonts w:ascii="Times New Roman" w:hAnsi="Times New Roman" w:cs="Times New Roman"/>
          <w:color w:val="000000" w:themeColor="text1"/>
        </w:rPr>
        <w:t>,</w:t>
      </w:r>
      <w:r w:rsidRPr="00EE0325">
        <w:rPr>
          <w:rFonts w:ascii="Times New Roman" w:hAnsi="Times New Roman" w:cs="Times New Roman"/>
          <w:color w:val="000000" w:themeColor="text1"/>
        </w:rPr>
        <w:t xml:space="preserve"> когда технические характеристики не регламентированы, отсутствуют, или определены как «размер и более» (18 и более, 32 и более)</w:t>
      </w:r>
    </w:p>
    <w:p w:rsidR="009D79CE" w:rsidRPr="00EE0325" w:rsidRDefault="009D79CE" w:rsidP="009D79CE">
      <w:pPr>
        <w:pStyle w:val="af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EE0325">
        <w:rPr>
          <w:rFonts w:ascii="Times New Roman" w:hAnsi="Times New Roman" w:cs="Times New Roman"/>
          <w:color w:val="000000" w:themeColor="text1"/>
        </w:rPr>
        <w:t>Припуск по длине у лесоматериалов круглых (Раздел 1 Приложения 1 к настоящей Спецификации) должен быть +0,05….+0,10 метра</w:t>
      </w: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Pr="00A3344D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Pr="00A3344D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Pr="00A3344D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Pr="00A3344D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Pr="00A3344D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71A60" w:rsidRDefault="00071A60" w:rsidP="00071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55F1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Хлыст</w:t>
      </w:r>
      <w:r w:rsidR="00E16F25">
        <w:rPr>
          <w:rFonts w:ascii="Times New Roman" w:eastAsia="Calibri" w:hAnsi="Times New Roman" w:cs="Times New Roman"/>
          <w:b/>
          <w:sz w:val="24"/>
          <w:szCs w:val="24"/>
        </w:rPr>
        <w:t xml:space="preserve"> древесный</w:t>
      </w:r>
      <w:r w:rsidR="00937DD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5B4DA2" w:rsidRDefault="005B4DA2" w:rsidP="00071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755C" w:rsidRDefault="0047755C" w:rsidP="00071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horzAnchor="margin" w:tblpXSpec="center" w:tblpY="304"/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2"/>
        <w:gridCol w:w="2772"/>
        <w:gridCol w:w="2894"/>
      </w:tblGrid>
      <w:tr w:rsidR="0047755C" w:rsidRPr="0047755C" w:rsidTr="00816DE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755C" w:rsidRPr="007D3138" w:rsidRDefault="0047755C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Категория качества (К)</w:t>
            </w:r>
          </w:p>
        </w:tc>
        <w:tc>
          <w:tcPr>
            <w:tcW w:w="5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47755C" w:rsidRPr="007D3138" w:rsidRDefault="0047755C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Полезный выход сортиментов для пород, %</w:t>
            </w:r>
          </w:p>
        </w:tc>
      </w:tr>
      <w:tr w:rsidR="00816DE8" w:rsidRPr="0047755C" w:rsidTr="00816DE8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pacing w:val="2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хвойные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мягколиственные</w:t>
            </w:r>
          </w:p>
        </w:tc>
      </w:tr>
      <w:tr w:rsidR="00816DE8" w:rsidRPr="0047755C" w:rsidTr="00816DE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Не менее 80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Не менее 60</w:t>
            </w:r>
          </w:p>
        </w:tc>
      </w:tr>
      <w:tr w:rsidR="00816DE8" w:rsidRPr="0047755C" w:rsidTr="00816DE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От 50 до 79 включ.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От 40 до 59 включ.</w:t>
            </w:r>
          </w:p>
        </w:tc>
      </w:tr>
      <w:tr w:rsidR="00816DE8" w:rsidRPr="0047755C" w:rsidTr="00816DE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Менее 50</w:t>
            </w:r>
          </w:p>
        </w:tc>
        <w:tc>
          <w:tcPr>
            <w:tcW w:w="2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16DE8" w:rsidRPr="007D3138" w:rsidRDefault="00816DE8" w:rsidP="0047755C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pacing w:val="2"/>
              </w:rPr>
            </w:pPr>
            <w:r w:rsidRPr="007D3138">
              <w:rPr>
                <w:rFonts w:ascii="Times New Roman" w:eastAsia="Times New Roman" w:hAnsi="Times New Roman" w:cs="Times New Roman"/>
                <w:color w:val="2D2D2D"/>
                <w:spacing w:val="2"/>
              </w:rPr>
              <w:t>Менее 40</w:t>
            </w:r>
          </w:p>
        </w:tc>
      </w:tr>
    </w:tbl>
    <w:p w:rsidR="0047755C" w:rsidRPr="00A55F1A" w:rsidRDefault="0047755C" w:rsidP="00071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5F1A" w:rsidRPr="00A55F1A" w:rsidRDefault="00A55F1A" w:rsidP="00071A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55F1A" w:rsidRDefault="00A55F1A" w:rsidP="00071A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71A60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154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851"/>
        <w:gridCol w:w="687"/>
        <w:gridCol w:w="716"/>
        <w:gridCol w:w="709"/>
        <w:gridCol w:w="850"/>
        <w:gridCol w:w="851"/>
        <w:gridCol w:w="14"/>
        <w:gridCol w:w="836"/>
        <w:gridCol w:w="993"/>
        <w:gridCol w:w="850"/>
        <w:gridCol w:w="709"/>
        <w:gridCol w:w="1006"/>
        <w:gridCol w:w="1424"/>
        <w:gridCol w:w="2687"/>
      </w:tblGrid>
      <w:tr w:rsidR="006B2C89" w:rsidRPr="00531EA9" w:rsidTr="00F274E9">
        <w:trPr>
          <w:trHeight w:val="265"/>
        </w:trPr>
        <w:tc>
          <w:tcPr>
            <w:tcW w:w="567" w:type="dxa"/>
          </w:tcPr>
          <w:p w:rsidR="006B2C89" w:rsidRPr="00531EA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п/н</w:t>
            </w:r>
          </w:p>
        </w:tc>
        <w:tc>
          <w:tcPr>
            <w:tcW w:w="1701" w:type="dxa"/>
          </w:tcPr>
          <w:p w:rsidR="006B2C89" w:rsidRPr="00531EA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Наименование биржевого товара</w:t>
            </w:r>
          </w:p>
        </w:tc>
        <w:tc>
          <w:tcPr>
            <w:tcW w:w="9072" w:type="dxa"/>
            <w:gridSpan w:val="12"/>
          </w:tcPr>
          <w:p w:rsidR="006B2C89" w:rsidRDefault="006B2C89" w:rsidP="00071A6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6B2C89" w:rsidRPr="006B2C8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Характеристики биржевого товара</w:t>
            </w:r>
          </w:p>
          <w:p w:rsidR="006B2C89" w:rsidRDefault="006B2C89" w:rsidP="00071A6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6B2C89" w:rsidRPr="006B2C89" w:rsidRDefault="006B2C89" w:rsidP="00071A60">
            <w:pPr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424" w:type="dxa"/>
            <w:vMerge w:val="restart"/>
          </w:tcPr>
          <w:p w:rsidR="006B2C89" w:rsidRPr="00531EA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Нормативный</w:t>
            </w:r>
          </w:p>
          <w:p w:rsidR="006B2C89" w:rsidRPr="00531EA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документ</w:t>
            </w:r>
          </w:p>
        </w:tc>
        <w:tc>
          <w:tcPr>
            <w:tcW w:w="2687" w:type="dxa"/>
            <w:vMerge w:val="restart"/>
          </w:tcPr>
          <w:p w:rsidR="006B2C89" w:rsidRPr="00531EA9" w:rsidRDefault="006B2C89" w:rsidP="00071A6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31EA9">
              <w:rPr>
                <w:rFonts w:ascii="Times New Roman" w:eastAsia="Calibri" w:hAnsi="Times New Roman" w:cs="Times New Roman"/>
              </w:rPr>
              <w:t>Код биржевого товара</w:t>
            </w:r>
          </w:p>
        </w:tc>
      </w:tr>
      <w:tr w:rsidR="006B2C89" w:rsidRPr="00531EA9" w:rsidTr="00F274E9">
        <w:trPr>
          <w:trHeight w:val="516"/>
        </w:trPr>
        <w:tc>
          <w:tcPr>
            <w:tcW w:w="567" w:type="dxa"/>
            <w:vMerge w:val="restart"/>
          </w:tcPr>
          <w:p w:rsidR="006B2C89" w:rsidRPr="00531EA9" w:rsidRDefault="0080371D" w:rsidP="00071A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1701" w:type="dxa"/>
            <w:vMerge w:val="restart"/>
          </w:tcPr>
          <w:p w:rsidR="006B2C89" w:rsidRPr="00101FC1" w:rsidRDefault="006B2C89" w:rsidP="00E16F25">
            <w:pPr>
              <w:ind w:left="113" w:right="113"/>
              <w:rPr>
                <w:rFonts w:ascii="Times New Roman" w:eastAsia="Calibri" w:hAnsi="Times New Roman" w:cs="Times New Roman"/>
              </w:rPr>
            </w:pPr>
            <w:r w:rsidRPr="00101FC1">
              <w:rPr>
                <w:rFonts w:ascii="Times New Roman" w:eastAsia="Calibri" w:hAnsi="Times New Roman" w:cs="Times New Roman"/>
              </w:rPr>
              <w:t xml:space="preserve">Хлыст </w:t>
            </w:r>
            <w:r w:rsidRPr="00101FC1">
              <w:rPr>
                <w:rFonts w:ascii="Times New Roman" w:hAnsi="Times New Roman" w:cs="Times New Roman"/>
                <w:b/>
              </w:rPr>
              <w:t xml:space="preserve">сосновых </w:t>
            </w:r>
            <w:r w:rsidRPr="00101FC1">
              <w:rPr>
                <w:rFonts w:ascii="Times New Roman" w:hAnsi="Times New Roman" w:cs="Times New Roman"/>
              </w:rPr>
              <w:t>древосто</w:t>
            </w:r>
            <w:r w:rsidR="00E16F25" w:rsidRPr="00101FC1">
              <w:rPr>
                <w:rFonts w:ascii="Times New Roman" w:hAnsi="Times New Roman" w:cs="Times New Roman"/>
              </w:rPr>
              <w:t>ев</w:t>
            </w:r>
            <w:r w:rsidRPr="00101FC1">
              <w:rPr>
                <w:rFonts w:ascii="Times New Roman" w:hAnsi="Times New Roman" w:cs="Times New Roman"/>
              </w:rPr>
              <w:t xml:space="preserve"> Европейс-кого Севера</w:t>
            </w:r>
          </w:p>
        </w:tc>
        <w:tc>
          <w:tcPr>
            <w:tcW w:w="851" w:type="dxa"/>
            <w:vMerge w:val="restart"/>
            <w:textDirection w:val="btLr"/>
          </w:tcPr>
          <w:p w:rsidR="006B2C89" w:rsidRPr="006B2C89" w:rsidRDefault="006B2C89" w:rsidP="00143C95">
            <w:pPr>
              <w:ind w:left="113" w:right="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2C89">
              <w:rPr>
                <w:rFonts w:ascii="Times New Roman" w:hAnsi="Times New Roman" w:cs="Times New Roman"/>
                <w:sz w:val="24"/>
                <w:szCs w:val="24"/>
              </w:rPr>
              <w:t>Диаметр на высоте 1,3 м</w:t>
            </w:r>
            <w:r w:rsidR="00143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C95">
              <w:rPr>
                <w:rFonts w:ascii="Times New Roman" w:hAnsi="Times New Roman" w:cs="Times New Roman"/>
              </w:rPr>
              <w:t>(</w:t>
            </w:r>
            <w:r w:rsidR="00143C95"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</w:p>
        </w:tc>
        <w:tc>
          <w:tcPr>
            <w:tcW w:w="8221" w:type="dxa"/>
            <w:gridSpan w:val="11"/>
          </w:tcPr>
          <w:p w:rsidR="006B2C89" w:rsidRDefault="006B2C89" w:rsidP="002F1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89">
              <w:rPr>
                <w:rFonts w:ascii="Times New Roman" w:hAnsi="Times New Roman" w:cs="Times New Roman"/>
                <w:sz w:val="24"/>
                <w:szCs w:val="24"/>
              </w:rPr>
              <w:t>Разряд высоты</w:t>
            </w:r>
            <w:r w:rsidR="00143C95">
              <w:rPr>
                <w:rFonts w:ascii="Times New Roman" w:hAnsi="Times New Roman" w:cs="Times New Roman"/>
                <w:sz w:val="24"/>
                <w:szCs w:val="24"/>
              </w:rPr>
              <w:t xml:space="preserve"> (Р)</w:t>
            </w:r>
          </w:p>
          <w:p w:rsidR="00A55F1A" w:rsidRDefault="00A55F1A" w:rsidP="002F14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F1A" w:rsidRPr="006B2C89" w:rsidRDefault="00A55F1A" w:rsidP="002F14E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/>
          </w:tcPr>
          <w:p w:rsidR="006B2C89" w:rsidRPr="00531EA9" w:rsidRDefault="006B2C89" w:rsidP="002F14E8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531EA9" w:rsidTr="00F274E9">
        <w:trPr>
          <w:cantSplit/>
          <w:trHeight w:val="1134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extDirection w:val="btLr"/>
          </w:tcPr>
          <w:p w:rsidR="006B2C89" w:rsidRPr="00895531" w:rsidRDefault="006B2C89" w:rsidP="00895531">
            <w:pPr>
              <w:ind w:left="113" w:right="11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B2C89" w:rsidRPr="006B2C89" w:rsidRDefault="006B2C89" w:rsidP="00895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" w:type="dxa"/>
            <w:textDirection w:val="btLr"/>
          </w:tcPr>
          <w:p w:rsidR="006B2C89" w:rsidRPr="006B2C89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B2C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43C95">
              <w:rPr>
                <w:rFonts w:ascii="Times New Roman" w:hAnsi="Times New Roman" w:cs="Times New Roman"/>
                <w:sz w:val="24"/>
                <w:szCs w:val="24"/>
              </w:rPr>
              <w:t>(Н)</w:t>
            </w:r>
          </w:p>
          <w:p w:rsidR="006B2C89" w:rsidRPr="006B2C89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C89">
              <w:rPr>
                <w:rFonts w:ascii="Times New Roman" w:hAnsi="Times New Roman" w:cs="Times New Roman"/>
                <w:sz w:val="24"/>
                <w:szCs w:val="24"/>
              </w:rPr>
              <w:t>Высота, м</w:t>
            </w:r>
          </w:p>
        </w:tc>
        <w:tc>
          <w:tcPr>
            <w:tcW w:w="716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II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709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III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850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IV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851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V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850" w:type="dxa"/>
            <w:gridSpan w:val="2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VI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993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VII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 xml:space="preserve">(Н) </w:t>
            </w: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850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VIII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 xml:space="preserve">(Н) </w:t>
            </w: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709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IX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1006" w:type="dxa"/>
            <w:textDirection w:val="btLr"/>
          </w:tcPr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895531">
              <w:rPr>
                <w:rFonts w:ascii="Times New Roman" w:hAnsi="Times New Roman" w:cs="Times New Roman"/>
                <w:lang w:val="en-US"/>
              </w:rPr>
              <w:t>X</w:t>
            </w:r>
            <w:r w:rsidRPr="00895531">
              <w:rPr>
                <w:rFonts w:ascii="Times New Roman" w:hAnsi="Times New Roman" w:cs="Times New Roman"/>
              </w:rPr>
              <w:t xml:space="preserve">, </w:t>
            </w:r>
            <w:r w:rsidR="00143C95">
              <w:rPr>
                <w:rFonts w:ascii="Times New Roman" w:hAnsi="Times New Roman" w:cs="Times New Roman"/>
              </w:rPr>
              <w:t>(Н)</w:t>
            </w:r>
          </w:p>
          <w:p w:rsidR="006B2C89" w:rsidRPr="00895531" w:rsidRDefault="006B2C89" w:rsidP="00895531">
            <w:pPr>
              <w:ind w:left="113" w:righ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5531">
              <w:rPr>
                <w:rFonts w:ascii="Times New Roman" w:hAnsi="Times New Roman" w:cs="Times New Roman"/>
              </w:rPr>
              <w:t>Высота, м</w:t>
            </w:r>
          </w:p>
        </w:tc>
        <w:tc>
          <w:tcPr>
            <w:tcW w:w="1424" w:type="dxa"/>
            <w:vMerge w:val="restart"/>
          </w:tcPr>
          <w:p w:rsidR="006B2C89" w:rsidRDefault="006B2C89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«Полевой лесотаксационный справочник», под ред. С.В. Третьякова, С.В. Ярославцева, С.В. Коптева; Сев. (Арктич.) федер. Ун-т – Архангельск САФУ, 2016. – 252 стр.</w:t>
            </w:r>
          </w:p>
          <w:p w:rsidR="00143C95" w:rsidRDefault="00143C95" w:rsidP="006B2C89">
            <w:pPr>
              <w:jc w:val="center"/>
              <w:rPr>
                <w:rFonts w:ascii="Times New Roman" w:hAnsi="Times New Roman" w:cs="Times New Roman"/>
              </w:rPr>
            </w:pPr>
          </w:p>
          <w:p w:rsidR="00E16F25" w:rsidRDefault="00E16F25" w:rsidP="00E16F2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ГОСТ Р </w:t>
            </w:r>
            <w:r w:rsidR="003160BA" w:rsidRPr="003160BA">
              <w:rPr>
                <w:rFonts w:ascii="Times New Roman" w:hAnsi="Times New Roman" w:cs="Times New Roman"/>
                <w:color w:val="FF0000"/>
              </w:rPr>
              <w:t>57738-2017</w:t>
            </w:r>
          </w:p>
          <w:p w:rsidR="006B2C89" w:rsidRPr="00531EA9" w:rsidRDefault="006B2C89" w:rsidP="006B2C89">
            <w:pPr>
              <w:pStyle w:val="a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 w:val="restart"/>
          </w:tcPr>
          <w:p w:rsidR="006B2C89" w:rsidRDefault="00ED1A8F" w:rsidP="00071A60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ХлыстСосна-</w:t>
            </w:r>
            <w:r w:rsidR="00143C95">
              <w:rPr>
                <w:rFonts w:ascii="Times New Roman" w:eastAsia="Calibri" w:hAnsi="Times New Roman" w:cs="Times New Roman"/>
              </w:rPr>
              <w:t>Д</w:t>
            </w:r>
            <w:r w:rsidR="00F274E9">
              <w:rPr>
                <w:rFonts w:ascii="Times New Roman" w:eastAsia="Calibri" w:hAnsi="Times New Roman" w:cs="Times New Roman"/>
              </w:rPr>
              <w:t>*Р</w:t>
            </w:r>
            <w:r w:rsidR="00143C95">
              <w:rPr>
                <w:rFonts w:ascii="Times New Roman" w:eastAsia="Calibri" w:hAnsi="Times New Roman" w:cs="Times New Roman"/>
              </w:rPr>
              <w:t>*Н</w:t>
            </w:r>
            <w:r w:rsidR="00F274E9">
              <w:rPr>
                <w:rFonts w:ascii="Times New Roman" w:eastAsia="Calibri" w:hAnsi="Times New Roman" w:cs="Times New Roman"/>
              </w:rPr>
              <w:t xml:space="preserve"> </w:t>
            </w:r>
            <w:r w:rsidR="0047755C">
              <w:rPr>
                <w:rFonts w:ascii="Times New Roman" w:eastAsia="Calibri" w:hAnsi="Times New Roman" w:cs="Times New Roman"/>
              </w:rPr>
              <w:t>*К</w:t>
            </w:r>
          </w:p>
          <w:p w:rsidR="00143C95" w:rsidRDefault="00143C95" w:rsidP="00071A60">
            <w:pPr>
              <w:rPr>
                <w:rFonts w:ascii="Times New Roman" w:eastAsia="Calibri" w:hAnsi="Times New Roman" w:cs="Times New Roman"/>
              </w:rPr>
            </w:pPr>
          </w:p>
          <w:p w:rsidR="00014E8F" w:rsidRPr="00E16F25" w:rsidRDefault="00143C95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Пример:</w:t>
            </w:r>
          </w:p>
          <w:p w:rsidR="00143C95" w:rsidRPr="0047755C" w:rsidRDefault="00143C95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ХлыстСосна-</w:t>
            </w:r>
            <w:r w:rsidR="00014E8F">
              <w:rPr>
                <w:rFonts w:ascii="Times New Roman" w:eastAsia="Calibri" w:hAnsi="Times New Roman" w:cs="Times New Roman"/>
              </w:rPr>
              <w:t>8</w:t>
            </w:r>
            <w:r w:rsidR="00014E8F">
              <w:rPr>
                <w:rFonts w:ascii="Times New Roman" w:eastAsia="Calibri" w:hAnsi="Times New Roman" w:cs="Times New Roman"/>
                <w:lang w:val="en-US"/>
              </w:rPr>
              <w:t>-I-18</w:t>
            </w:r>
            <w:r w:rsidR="0047755C">
              <w:rPr>
                <w:rFonts w:ascii="Times New Roman" w:eastAsia="Calibri" w:hAnsi="Times New Roman" w:cs="Times New Roman"/>
              </w:rPr>
              <w:t>-1</w:t>
            </w:r>
          </w:p>
        </w:tc>
      </w:tr>
      <w:tr w:rsidR="006B2C89" w:rsidRPr="00531EA9" w:rsidTr="00F274E9">
        <w:trPr>
          <w:trHeight w:val="253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2F14E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531EA9" w:rsidTr="00F274E9">
        <w:trPr>
          <w:trHeight w:val="253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2F14E8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F274E9">
        <w:trPr>
          <w:trHeight w:val="240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Pr="00975168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F274E9">
        <w:trPr>
          <w:trHeight w:val="256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F274E9">
        <w:trPr>
          <w:trHeight w:val="224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F274E9">
        <w:trPr>
          <w:trHeight w:val="192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F274E9">
        <w:trPr>
          <w:trHeight w:val="192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14,5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F274E9">
        <w:trPr>
          <w:trHeight w:val="160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993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F274E9">
        <w:trPr>
          <w:trHeight w:val="128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31,5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3" w:type="dxa"/>
          </w:tcPr>
          <w:p w:rsidR="00A55F1A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F274E9">
        <w:trPr>
          <w:trHeight w:val="109"/>
        </w:trPr>
        <w:tc>
          <w:tcPr>
            <w:tcW w:w="567" w:type="dxa"/>
            <w:vMerge/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87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71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93" w:type="dxa"/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A55F1A" w:rsidRPr="00895531" w:rsidRDefault="00A55F1A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1006" w:type="dxa"/>
          </w:tcPr>
          <w:p w:rsidR="006B2C89" w:rsidRPr="00895531" w:rsidRDefault="006B2C89" w:rsidP="008955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5531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424" w:type="dxa"/>
            <w:vMerge/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6B2C89" w:rsidRPr="00975168" w:rsidTr="00F274E9">
        <w:trPr>
          <w:trHeight w:val="256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B2C89" w:rsidRPr="00071A60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B2C89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19,5</w:t>
            </w:r>
          </w:p>
          <w:p w:rsidR="006B2C89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</w:p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:rsidR="006B2C89" w:rsidRPr="00CF4E90" w:rsidRDefault="006B2C89" w:rsidP="00895531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1424" w:type="dxa"/>
            <w:vMerge/>
            <w:tcBorders>
              <w:bottom w:val="single" w:sz="4" w:space="0" w:color="auto"/>
            </w:tcBorders>
          </w:tcPr>
          <w:p w:rsidR="006B2C89" w:rsidRPr="00531EA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single" w:sz="4" w:space="0" w:color="auto"/>
            </w:tcBorders>
          </w:tcPr>
          <w:p w:rsidR="006B2C89" w:rsidRDefault="006B2C89" w:rsidP="00071A60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A55F1A" w:rsidRPr="00B84D37" w:rsidTr="00F274E9">
        <w:trPr>
          <w:trHeight w:val="28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F1A" w:rsidRPr="006B2C89" w:rsidRDefault="0080371D" w:rsidP="006B2C8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E16F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Хлыст </w:t>
            </w:r>
            <w:r w:rsidRPr="00CF4E90">
              <w:rPr>
                <w:rFonts w:ascii="Times New Roman" w:hAnsi="Times New Roman" w:cs="Times New Roman"/>
                <w:b/>
              </w:rPr>
              <w:t xml:space="preserve">еловых </w:t>
            </w:r>
            <w:r w:rsidR="00E16F25">
              <w:rPr>
                <w:rFonts w:ascii="Times New Roman" w:hAnsi="Times New Roman" w:cs="Times New Roman"/>
              </w:rPr>
              <w:t>древостоев</w:t>
            </w:r>
            <w:r w:rsidRPr="00CF4E90">
              <w:rPr>
                <w:rFonts w:ascii="Times New Roman" w:hAnsi="Times New Roman" w:cs="Times New Roman"/>
              </w:rPr>
              <w:t xml:space="preserve"> Европейского Севера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7,1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  <w:p w:rsidR="00A55F1A" w:rsidRDefault="00A55F1A" w:rsidP="00A55F1A">
            <w:pPr>
              <w:ind w:right="113"/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«Полевой лесотаксационный справочник», под ред. С.В. Третьякова, С.В. Ярославцева, С.В. Коптева; Сев. (Арктич.) федер. Унт – Архангельск САФУ, 2016. – 252 стр.</w:t>
            </w:r>
          </w:p>
          <w:p w:rsidR="00E16F25" w:rsidRDefault="00E16F25" w:rsidP="00A55F1A">
            <w:pPr>
              <w:ind w:right="113"/>
              <w:jc w:val="center"/>
              <w:rPr>
                <w:rFonts w:ascii="Times New Roman" w:hAnsi="Times New Roman" w:cs="Times New Roman"/>
              </w:rPr>
            </w:pPr>
          </w:p>
          <w:p w:rsidR="00143C95" w:rsidRPr="00B84D37" w:rsidRDefault="00E16F25" w:rsidP="00E16F25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ГОСТ Р </w:t>
            </w:r>
            <w:r w:rsidR="003160BA" w:rsidRPr="003160BA">
              <w:rPr>
                <w:rFonts w:ascii="Times New Roman" w:hAnsi="Times New Roman" w:cs="Times New Roman"/>
                <w:color w:val="FF0000"/>
              </w:rPr>
              <w:t>57738-2017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ХлыстЕль-Д</w:t>
            </w:r>
            <w:r w:rsidR="00F274E9">
              <w:rPr>
                <w:rFonts w:ascii="Times New Roman" w:eastAsia="Calibri" w:hAnsi="Times New Roman" w:cs="Times New Roman"/>
              </w:rPr>
              <w:t xml:space="preserve">*Р </w:t>
            </w:r>
            <w:r>
              <w:rPr>
                <w:rFonts w:ascii="Times New Roman" w:eastAsia="Calibri" w:hAnsi="Times New Roman" w:cs="Times New Roman"/>
              </w:rPr>
              <w:t>*Н</w:t>
            </w:r>
            <w:r w:rsidR="00F274E9">
              <w:rPr>
                <w:rFonts w:ascii="Times New Roman" w:eastAsia="Calibri" w:hAnsi="Times New Roman" w:cs="Times New Roman"/>
              </w:rPr>
              <w:t xml:space="preserve"> </w:t>
            </w:r>
            <w:r w:rsidR="0047755C">
              <w:rPr>
                <w:rFonts w:ascii="Times New Roman" w:eastAsia="Calibri" w:hAnsi="Times New Roman" w:cs="Times New Roman"/>
              </w:rPr>
              <w:t>*К</w:t>
            </w:r>
          </w:p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</w:p>
          <w:p w:rsidR="00014E8F" w:rsidRP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Пример:</w:t>
            </w:r>
          </w:p>
          <w:p w:rsidR="00A55F1A" w:rsidRPr="00B84D37" w:rsidRDefault="00014E8F" w:rsidP="00014E8F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ХлыстЕль-8</w:t>
            </w:r>
            <w:r>
              <w:rPr>
                <w:rFonts w:ascii="Times New Roman" w:eastAsia="Calibri" w:hAnsi="Times New Roman" w:cs="Times New Roman"/>
                <w:lang w:val="en-US"/>
              </w:rPr>
              <w:t>-I-1</w:t>
            </w:r>
            <w:r>
              <w:rPr>
                <w:rFonts w:ascii="Times New Roman" w:eastAsia="Calibri" w:hAnsi="Times New Roman" w:cs="Times New Roman"/>
              </w:rPr>
              <w:t>0,8</w:t>
            </w:r>
            <w:r w:rsidR="0047755C">
              <w:rPr>
                <w:rFonts w:ascii="Times New Roman" w:eastAsia="Calibri" w:hAnsi="Times New Roman" w:cs="Times New Roman"/>
              </w:rPr>
              <w:t>-1</w:t>
            </w:r>
          </w:p>
        </w:tc>
      </w:tr>
      <w:tr w:rsidR="00A55F1A" w:rsidRPr="00B84D37" w:rsidTr="00F274E9">
        <w:trPr>
          <w:trHeight w:val="10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2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14,1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33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27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2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19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21,8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25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23,1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20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2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3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35,2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3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26,4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3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36,2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26,7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197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36,6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CF4E90" w:rsidRDefault="00A55F1A" w:rsidP="006B2C89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414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A55F1A" w:rsidRPr="006B2C89" w:rsidRDefault="0080371D" w:rsidP="006B2C8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A55F1A" w:rsidRPr="00531EA9" w:rsidRDefault="00143C95" w:rsidP="00E16F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Хлыст</w:t>
            </w:r>
            <w:r w:rsidR="00A55F1A">
              <w:rPr>
                <w:rFonts w:ascii="Times New Roman" w:eastAsia="Calibri" w:hAnsi="Times New Roman" w:cs="Times New Roman"/>
              </w:rPr>
              <w:t xml:space="preserve"> </w:t>
            </w:r>
            <w:r w:rsidR="00A55F1A" w:rsidRPr="00CF4E90">
              <w:rPr>
                <w:rFonts w:ascii="Times New Roman" w:hAnsi="Times New Roman" w:cs="Times New Roman"/>
                <w:b/>
              </w:rPr>
              <w:t xml:space="preserve">березовых </w:t>
            </w:r>
            <w:r w:rsidR="00A55F1A" w:rsidRPr="00CF4E90">
              <w:rPr>
                <w:rFonts w:ascii="Times New Roman" w:hAnsi="Times New Roman" w:cs="Times New Roman"/>
              </w:rPr>
              <w:t>древосто</w:t>
            </w:r>
            <w:r w:rsidR="00E16F25">
              <w:rPr>
                <w:rFonts w:ascii="Times New Roman" w:hAnsi="Times New Roman" w:cs="Times New Roman"/>
              </w:rPr>
              <w:t>ев</w:t>
            </w:r>
            <w:r w:rsidR="00A55F1A" w:rsidRPr="00CF4E90">
              <w:rPr>
                <w:rFonts w:ascii="Times New Roman" w:hAnsi="Times New Roman" w:cs="Times New Roman"/>
              </w:rPr>
              <w:t xml:space="preserve"> Европейского Севера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7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716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36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A55F1A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  <w:tcBorders>
              <w:top w:val="single" w:sz="4" w:space="0" w:color="auto"/>
            </w:tcBorders>
          </w:tcPr>
          <w:p w:rsidR="00A55F1A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</w:tcBorders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 xml:space="preserve">«Полевой лесотаксационный справочник», под ред. С.В. Третьякова, С.В. Ярославцева, С.В. Коптева; </w:t>
            </w:r>
            <w:r w:rsidRPr="00CF4E90">
              <w:rPr>
                <w:rFonts w:ascii="Times New Roman" w:hAnsi="Times New Roman" w:cs="Times New Roman"/>
              </w:rPr>
              <w:lastRenderedPageBreak/>
              <w:t>Сев. (Арктич.) федер. Унт – Архангельск САФУ, 2016. – 252 стр.</w:t>
            </w:r>
          </w:p>
          <w:p w:rsidR="00E16F25" w:rsidRDefault="00E16F25" w:rsidP="00E16F2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16F25" w:rsidRDefault="00E16F25" w:rsidP="00E16F25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ГОСТ Р </w:t>
            </w:r>
            <w:r w:rsidR="003160BA" w:rsidRPr="003160BA">
              <w:rPr>
                <w:rFonts w:ascii="Times New Roman" w:hAnsi="Times New Roman" w:cs="Times New Roman"/>
                <w:color w:val="FF0000"/>
              </w:rPr>
              <w:t>57738-2017</w:t>
            </w:r>
          </w:p>
          <w:p w:rsidR="00143C95" w:rsidRDefault="00143C95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 w:val="restart"/>
            <w:tcBorders>
              <w:top w:val="single" w:sz="4" w:space="0" w:color="auto"/>
            </w:tcBorders>
          </w:tcPr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ХлыстБереза-Д</w:t>
            </w:r>
            <w:r w:rsidR="00F274E9">
              <w:rPr>
                <w:rFonts w:ascii="Times New Roman" w:eastAsia="Calibri" w:hAnsi="Times New Roman" w:cs="Times New Roman"/>
              </w:rPr>
              <w:t>*Р</w:t>
            </w:r>
            <w:r>
              <w:rPr>
                <w:rFonts w:ascii="Times New Roman" w:eastAsia="Calibri" w:hAnsi="Times New Roman" w:cs="Times New Roman"/>
              </w:rPr>
              <w:t>*Н</w:t>
            </w:r>
            <w:r w:rsidR="00F274E9">
              <w:rPr>
                <w:rFonts w:ascii="Times New Roman" w:eastAsia="Calibri" w:hAnsi="Times New Roman" w:cs="Times New Roman"/>
              </w:rPr>
              <w:t xml:space="preserve"> </w:t>
            </w:r>
            <w:r w:rsidR="0047755C">
              <w:rPr>
                <w:rFonts w:ascii="Times New Roman" w:eastAsia="Calibri" w:hAnsi="Times New Roman" w:cs="Times New Roman"/>
              </w:rPr>
              <w:t>*К</w:t>
            </w:r>
          </w:p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</w:p>
          <w:p w:rsidR="00014E8F" w:rsidRP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Пример:</w:t>
            </w:r>
          </w:p>
          <w:p w:rsidR="00A55F1A" w:rsidRPr="00B84D37" w:rsidRDefault="00014E8F" w:rsidP="00014E8F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ХлыстБереза-8</w:t>
            </w:r>
            <w:r>
              <w:rPr>
                <w:rFonts w:ascii="Times New Roman" w:eastAsia="Calibri" w:hAnsi="Times New Roman" w:cs="Times New Roman"/>
                <w:lang w:val="en-US"/>
              </w:rPr>
              <w:t>-I-1</w:t>
            </w:r>
            <w:r>
              <w:rPr>
                <w:rFonts w:ascii="Times New Roman" w:eastAsia="Calibri" w:hAnsi="Times New Roman" w:cs="Times New Roman"/>
              </w:rPr>
              <w:t>4,5</w:t>
            </w:r>
            <w:r w:rsidR="0047755C">
              <w:rPr>
                <w:rFonts w:ascii="Times New Roman" w:eastAsia="Calibri" w:hAnsi="Times New Roman" w:cs="Times New Roman"/>
              </w:rPr>
              <w:t>-1</w:t>
            </w:r>
          </w:p>
        </w:tc>
      </w:tr>
      <w:tr w:rsidR="00A55F1A" w:rsidRPr="00B84D37" w:rsidTr="00F274E9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6B2C8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071A60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A55F1A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895531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071A60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563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A55F1A" w:rsidRPr="00B84D37" w:rsidTr="00F274E9">
        <w:trPr>
          <w:trHeight w:val="414"/>
        </w:trPr>
        <w:tc>
          <w:tcPr>
            <w:tcW w:w="567" w:type="dxa"/>
            <w:vMerge/>
          </w:tcPr>
          <w:p w:rsidR="00A55F1A" w:rsidRPr="006B2C8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A55F1A" w:rsidRPr="00531EA9" w:rsidRDefault="00A55F1A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87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709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65" w:type="dxa"/>
            <w:gridSpan w:val="2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A55F1A" w:rsidRPr="00CF4E90" w:rsidRDefault="00A55F1A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A55F1A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A55F1A" w:rsidRDefault="00A55F1A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A55F1A" w:rsidRPr="00B84D37" w:rsidRDefault="00A55F1A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 w:val="restart"/>
          </w:tcPr>
          <w:p w:rsidR="00ED1A8F" w:rsidRPr="006B2C89" w:rsidRDefault="00ED1A8F" w:rsidP="0080371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80371D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vMerge w:val="restart"/>
          </w:tcPr>
          <w:p w:rsidR="00ED1A8F" w:rsidRPr="00531EA9" w:rsidRDefault="00ED1A8F" w:rsidP="00E16F2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Хлыст </w:t>
            </w:r>
            <w:r w:rsidRPr="00CF4E90">
              <w:rPr>
                <w:rFonts w:ascii="Times New Roman" w:hAnsi="Times New Roman" w:cs="Times New Roman"/>
                <w:b/>
              </w:rPr>
              <w:t xml:space="preserve">осиновых </w:t>
            </w:r>
            <w:r w:rsidRPr="00CF4E90">
              <w:rPr>
                <w:rFonts w:ascii="Times New Roman" w:hAnsi="Times New Roman" w:cs="Times New Roman"/>
              </w:rPr>
              <w:t>древосто</w:t>
            </w:r>
            <w:r w:rsidR="00E16F25">
              <w:rPr>
                <w:rFonts w:ascii="Times New Roman" w:hAnsi="Times New Roman" w:cs="Times New Roman"/>
              </w:rPr>
              <w:t>ев</w:t>
            </w:r>
            <w:r w:rsidRPr="00CF4E90">
              <w:rPr>
                <w:rFonts w:ascii="Times New Roman" w:hAnsi="Times New Roman" w:cs="Times New Roman"/>
              </w:rPr>
              <w:t xml:space="preserve"> Европейского Севера</w:t>
            </w: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 w:val="restart"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«Полевой лесотаксационный справочник», под ред. С.В. Третьякова, С.В. Ярославцева, С.В. Коптева; Сев. (Арктич.) федер. Унт – Архангельск САФУ, 2016. – 252 стр.</w:t>
            </w:r>
          </w:p>
          <w:p w:rsidR="00E16F25" w:rsidRDefault="00E16F25" w:rsidP="00A55F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E16F25" w:rsidRDefault="00E16F25" w:rsidP="00A55F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ГОСТ Р </w:t>
            </w:r>
            <w:r w:rsidR="003160BA" w:rsidRPr="003160BA">
              <w:rPr>
                <w:rFonts w:ascii="Times New Roman" w:hAnsi="Times New Roman" w:cs="Times New Roman"/>
                <w:color w:val="FF0000"/>
              </w:rPr>
              <w:t>57738-2017</w:t>
            </w:r>
          </w:p>
          <w:p w:rsidR="00143C95" w:rsidRDefault="00143C95" w:rsidP="00A55F1A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143C95" w:rsidRPr="00E16F25" w:rsidRDefault="00143C95" w:rsidP="00E16F25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 w:val="restart"/>
          </w:tcPr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ХлыстОсина-Д</w:t>
            </w:r>
            <w:r w:rsidR="00F274E9">
              <w:rPr>
                <w:rFonts w:ascii="Times New Roman" w:eastAsia="Calibri" w:hAnsi="Times New Roman" w:cs="Times New Roman"/>
              </w:rPr>
              <w:t>*Р</w:t>
            </w:r>
            <w:r>
              <w:rPr>
                <w:rFonts w:ascii="Times New Roman" w:eastAsia="Calibri" w:hAnsi="Times New Roman" w:cs="Times New Roman"/>
              </w:rPr>
              <w:t>*Н</w:t>
            </w:r>
            <w:r w:rsidR="00F274E9">
              <w:rPr>
                <w:rFonts w:ascii="Times New Roman" w:eastAsia="Calibri" w:hAnsi="Times New Roman" w:cs="Times New Roman"/>
              </w:rPr>
              <w:t xml:space="preserve"> </w:t>
            </w:r>
            <w:r w:rsidR="0047755C">
              <w:rPr>
                <w:rFonts w:ascii="Times New Roman" w:eastAsia="Calibri" w:hAnsi="Times New Roman" w:cs="Times New Roman"/>
              </w:rPr>
              <w:t>*К</w:t>
            </w:r>
          </w:p>
          <w:p w:rsidR="00014E8F" w:rsidRDefault="00014E8F" w:rsidP="00014E8F">
            <w:pPr>
              <w:rPr>
                <w:rFonts w:ascii="Times New Roman" w:eastAsia="Calibri" w:hAnsi="Times New Roman" w:cs="Times New Roman"/>
              </w:rPr>
            </w:pPr>
          </w:p>
          <w:p w:rsidR="00014E8F" w:rsidRPr="00014E8F" w:rsidRDefault="00014E8F" w:rsidP="00014E8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Пример:</w:t>
            </w:r>
          </w:p>
          <w:p w:rsidR="00ED1A8F" w:rsidRPr="00B84D37" w:rsidRDefault="00014E8F" w:rsidP="00014E8F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</w:rPr>
              <w:t>ХлыстОсина-8</w:t>
            </w:r>
            <w:r>
              <w:rPr>
                <w:rFonts w:ascii="Times New Roman" w:eastAsia="Calibri" w:hAnsi="Times New Roman" w:cs="Times New Roman"/>
                <w:lang w:val="en-US"/>
              </w:rPr>
              <w:t>-I-1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="0047755C">
              <w:rPr>
                <w:rFonts w:ascii="Times New Roman" w:eastAsia="Calibri" w:hAnsi="Times New Roman" w:cs="Times New Roman"/>
              </w:rPr>
              <w:t>-1</w:t>
            </w:r>
          </w:p>
        </w:tc>
      </w:tr>
      <w:tr w:rsidR="00ED1A8F" w:rsidRPr="00B84D37" w:rsidTr="00F274E9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21,5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26,5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29,5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24,5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 w:val="restart"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 w:val="restart"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 w:val="restart"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414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ED1A8F" w:rsidRPr="00B84D37" w:rsidTr="00F274E9">
        <w:trPr>
          <w:trHeight w:val="563"/>
        </w:trPr>
        <w:tc>
          <w:tcPr>
            <w:tcW w:w="567" w:type="dxa"/>
            <w:vMerge/>
          </w:tcPr>
          <w:p w:rsidR="00ED1A8F" w:rsidRPr="006B2C8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ED1A8F" w:rsidRPr="00531EA9" w:rsidRDefault="00ED1A8F" w:rsidP="00A55F1A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687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09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865" w:type="dxa"/>
            <w:gridSpan w:val="2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36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993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850" w:type="dxa"/>
          </w:tcPr>
          <w:p w:rsidR="00ED1A8F" w:rsidRPr="00CF4E90" w:rsidRDefault="00ED1A8F" w:rsidP="00A55F1A">
            <w:pPr>
              <w:jc w:val="center"/>
              <w:rPr>
                <w:rFonts w:ascii="Times New Roman" w:hAnsi="Times New Roman" w:cs="Times New Roman"/>
              </w:rPr>
            </w:pPr>
            <w:r w:rsidRPr="00CF4E90">
              <w:rPr>
                <w:rFonts w:ascii="Times New Roman" w:hAnsi="Times New Roman" w:cs="Times New Roman"/>
              </w:rPr>
              <w:t>--</w:t>
            </w:r>
          </w:p>
        </w:tc>
        <w:tc>
          <w:tcPr>
            <w:tcW w:w="709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006" w:type="dxa"/>
          </w:tcPr>
          <w:p w:rsidR="00ED1A8F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--</w:t>
            </w:r>
          </w:p>
        </w:tc>
        <w:tc>
          <w:tcPr>
            <w:tcW w:w="1424" w:type="dxa"/>
            <w:vMerge/>
          </w:tcPr>
          <w:p w:rsidR="00ED1A8F" w:rsidRDefault="00ED1A8F" w:rsidP="00A55F1A">
            <w:pPr>
              <w:ind w:left="113" w:right="113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2687" w:type="dxa"/>
            <w:vMerge/>
          </w:tcPr>
          <w:p w:rsidR="00ED1A8F" w:rsidRPr="00B84D37" w:rsidRDefault="00ED1A8F" w:rsidP="00A55F1A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 w:val="restart"/>
          </w:tcPr>
          <w:p w:rsidR="00F274E9" w:rsidRPr="006B2C89" w:rsidRDefault="00F274E9" w:rsidP="0080371D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="0080371D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1" w:type="dxa"/>
            <w:vMerge w:val="restart"/>
          </w:tcPr>
          <w:p w:rsidR="00F274E9" w:rsidRPr="00055814" w:rsidRDefault="00F274E9" w:rsidP="00F274E9">
            <w:pPr>
              <w:jc w:val="center"/>
              <w:rPr>
                <w:rFonts w:cs="Times New Roman"/>
              </w:rPr>
            </w:pPr>
            <w:r w:rsidRPr="00F274E9">
              <w:rPr>
                <w:rFonts w:ascii="Times New Roman" w:hAnsi="Times New Roman" w:cs="Times New Roman"/>
              </w:rPr>
              <w:t>Хлыст лиственничных древостоев Европейского Севера</w:t>
            </w:r>
          </w:p>
        </w:tc>
        <w:tc>
          <w:tcPr>
            <w:tcW w:w="851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687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716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10331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10331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 w:val="restart"/>
            <w:tcBorders>
              <w:bottom w:val="nil"/>
            </w:tcBorders>
          </w:tcPr>
          <w:p w:rsidR="00F274E9" w:rsidRPr="00F274E9" w:rsidRDefault="00F274E9" w:rsidP="00101FC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274E9">
              <w:rPr>
                <w:rFonts w:ascii="Times New Roman" w:hAnsi="Times New Roman" w:cs="Times New Roman"/>
              </w:rPr>
              <w:t>«Полевой лесотаксационный справочник», под ред. С.В. Третьякова, С.В. Ярославцева, С.В. Коптева; Сев. (Арктич.) федер. Ун-т – Архангельск САФУ, 2016. – 252 стр.</w:t>
            </w:r>
          </w:p>
          <w:p w:rsidR="00F274E9" w:rsidRPr="00F274E9" w:rsidRDefault="00F274E9" w:rsidP="00101FC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F274E9">
              <w:rPr>
                <w:rFonts w:ascii="Times New Roman" w:hAnsi="Times New Roman" w:cs="Times New Roman"/>
              </w:rPr>
              <w:lastRenderedPageBreak/>
              <w:t>ГОСТ Р 57738-2017</w:t>
            </w:r>
          </w:p>
          <w:p w:rsidR="00F274E9" w:rsidRPr="00F274E9" w:rsidRDefault="00F274E9" w:rsidP="00F274E9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vMerge w:val="restart"/>
            <w:tcBorders>
              <w:bottom w:val="nil"/>
            </w:tcBorders>
          </w:tcPr>
          <w:p w:rsidR="00F274E9" w:rsidRPr="00F274E9" w:rsidRDefault="00F274E9" w:rsidP="00F274E9">
            <w:pPr>
              <w:spacing w:after="120"/>
              <w:ind w:left="113" w:right="113"/>
              <w:rPr>
                <w:rFonts w:ascii="Times New Roman" w:hAnsi="Times New Roman" w:cs="Times New Roman"/>
              </w:rPr>
            </w:pPr>
            <w:r w:rsidRPr="00F274E9">
              <w:rPr>
                <w:rFonts w:ascii="Times New Roman" w:hAnsi="Times New Roman" w:cs="Times New Roman"/>
              </w:rPr>
              <w:lastRenderedPageBreak/>
              <w:t>ХлыстЛиств-Д* Р *Н *К</w:t>
            </w:r>
          </w:p>
          <w:p w:rsidR="00F274E9" w:rsidRPr="00F274E9" w:rsidRDefault="00F274E9" w:rsidP="00F274E9">
            <w:pPr>
              <w:spacing w:after="120"/>
              <w:ind w:left="113" w:right="113"/>
              <w:rPr>
                <w:rFonts w:ascii="Times New Roman" w:hAnsi="Times New Roman" w:cs="Times New Roman"/>
              </w:rPr>
            </w:pPr>
          </w:p>
          <w:p w:rsidR="00F274E9" w:rsidRPr="00F274E9" w:rsidRDefault="00F274E9" w:rsidP="00F274E9">
            <w:pPr>
              <w:spacing w:after="120"/>
              <w:ind w:left="113" w:right="113"/>
              <w:rPr>
                <w:rFonts w:ascii="Times New Roman" w:hAnsi="Times New Roman" w:cs="Times New Roman"/>
              </w:rPr>
            </w:pPr>
            <w:r w:rsidRPr="00F274E9">
              <w:rPr>
                <w:rFonts w:ascii="Times New Roman" w:hAnsi="Times New Roman" w:cs="Times New Roman"/>
              </w:rPr>
              <w:t>Пример:</w:t>
            </w:r>
          </w:p>
          <w:p w:rsidR="00F274E9" w:rsidRPr="00F274E9" w:rsidRDefault="00F274E9" w:rsidP="00F274E9">
            <w:pPr>
              <w:ind w:left="113" w:right="113"/>
              <w:rPr>
                <w:rFonts w:ascii="Times New Roman" w:hAnsi="Times New Roman" w:cs="Times New Roman"/>
              </w:rPr>
            </w:pPr>
            <w:r w:rsidRPr="00F274E9">
              <w:rPr>
                <w:rFonts w:ascii="Times New Roman" w:hAnsi="Times New Roman" w:cs="Times New Roman"/>
              </w:rPr>
              <w:t>ХлыстЛиств-8- 18- I -1</w:t>
            </w: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/>
          </w:tcPr>
          <w:p w:rsidR="00F274E9" w:rsidRDefault="00F274E9" w:rsidP="0010331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10331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87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716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10331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10331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10331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nil"/>
            </w:tcBorders>
          </w:tcPr>
          <w:p w:rsidR="00F274E9" w:rsidRPr="00B84D37" w:rsidRDefault="00F274E9" w:rsidP="0010331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/>
          </w:tcPr>
          <w:p w:rsidR="00F274E9" w:rsidRDefault="00F274E9" w:rsidP="0010331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10331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687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716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10331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10331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10331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nil"/>
            </w:tcBorders>
          </w:tcPr>
          <w:p w:rsidR="00F274E9" w:rsidRPr="00B84D37" w:rsidRDefault="00F274E9" w:rsidP="0010331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/>
          </w:tcPr>
          <w:p w:rsidR="00F274E9" w:rsidRDefault="00F274E9" w:rsidP="0010331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10331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687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22,9</w:t>
            </w:r>
          </w:p>
        </w:tc>
        <w:tc>
          <w:tcPr>
            <w:tcW w:w="716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20,8</w:t>
            </w:r>
          </w:p>
        </w:tc>
        <w:tc>
          <w:tcPr>
            <w:tcW w:w="709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18,8</w:t>
            </w:r>
          </w:p>
        </w:tc>
        <w:tc>
          <w:tcPr>
            <w:tcW w:w="850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16,8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10331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10331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10331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nil"/>
            </w:tcBorders>
          </w:tcPr>
          <w:p w:rsidR="00F274E9" w:rsidRPr="00B84D37" w:rsidRDefault="00F274E9" w:rsidP="0010331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/>
          </w:tcPr>
          <w:p w:rsidR="00F274E9" w:rsidRDefault="00F274E9" w:rsidP="0010331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10331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687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26,2</w:t>
            </w:r>
          </w:p>
        </w:tc>
        <w:tc>
          <w:tcPr>
            <w:tcW w:w="716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23,4</w:t>
            </w:r>
          </w:p>
        </w:tc>
        <w:tc>
          <w:tcPr>
            <w:tcW w:w="709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21,4</w:t>
            </w:r>
          </w:p>
        </w:tc>
        <w:tc>
          <w:tcPr>
            <w:tcW w:w="850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19,4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10331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10331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10331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nil"/>
            </w:tcBorders>
          </w:tcPr>
          <w:p w:rsidR="00F274E9" w:rsidRPr="00B84D37" w:rsidRDefault="00F274E9" w:rsidP="0010331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/>
          </w:tcPr>
          <w:p w:rsidR="00F274E9" w:rsidRDefault="00F274E9" w:rsidP="0010331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10331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687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28,8</w:t>
            </w:r>
          </w:p>
        </w:tc>
        <w:tc>
          <w:tcPr>
            <w:tcW w:w="716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25,8</w:t>
            </w:r>
          </w:p>
        </w:tc>
        <w:tc>
          <w:tcPr>
            <w:tcW w:w="709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23,6</w:t>
            </w:r>
          </w:p>
        </w:tc>
        <w:tc>
          <w:tcPr>
            <w:tcW w:w="850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21,4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10331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10331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10331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nil"/>
            </w:tcBorders>
          </w:tcPr>
          <w:p w:rsidR="00F274E9" w:rsidRPr="00B84D37" w:rsidRDefault="00F274E9" w:rsidP="0010331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/>
          </w:tcPr>
          <w:p w:rsidR="00F274E9" w:rsidRDefault="00F274E9" w:rsidP="0010331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10331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32</w:t>
            </w:r>
          </w:p>
        </w:tc>
        <w:tc>
          <w:tcPr>
            <w:tcW w:w="687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31</w:t>
            </w:r>
          </w:p>
        </w:tc>
        <w:tc>
          <w:tcPr>
            <w:tcW w:w="716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27,6</w:t>
            </w:r>
          </w:p>
        </w:tc>
        <w:tc>
          <w:tcPr>
            <w:tcW w:w="709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25,2</w:t>
            </w:r>
          </w:p>
        </w:tc>
        <w:tc>
          <w:tcPr>
            <w:tcW w:w="850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22,8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10331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10331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10331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nil"/>
            </w:tcBorders>
          </w:tcPr>
          <w:p w:rsidR="00F274E9" w:rsidRPr="00B84D37" w:rsidRDefault="00F274E9" w:rsidP="0010331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/>
          </w:tcPr>
          <w:p w:rsidR="00F274E9" w:rsidRDefault="00F274E9" w:rsidP="0010331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10331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36</w:t>
            </w:r>
          </w:p>
        </w:tc>
        <w:tc>
          <w:tcPr>
            <w:tcW w:w="687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32,6</w:t>
            </w:r>
          </w:p>
        </w:tc>
        <w:tc>
          <w:tcPr>
            <w:tcW w:w="716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29</w:t>
            </w:r>
          </w:p>
        </w:tc>
        <w:tc>
          <w:tcPr>
            <w:tcW w:w="709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26,3</w:t>
            </w:r>
          </w:p>
        </w:tc>
        <w:tc>
          <w:tcPr>
            <w:tcW w:w="850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23,8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10331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10331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10331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nil"/>
            </w:tcBorders>
          </w:tcPr>
          <w:p w:rsidR="00F274E9" w:rsidRPr="00B84D37" w:rsidRDefault="00F274E9" w:rsidP="0010331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/>
          </w:tcPr>
          <w:p w:rsidR="00F274E9" w:rsidRDefault="00F274E9" w:rsidP="0010331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10331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40</w:t>
            </w:r>
          </w:p>
        </w:tc>
        <w:tc>
          <w:tcPr>
            <w:tcW w:w="687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34,1</w:t>
            </w:r>
          </w:p>
        </w:tc>
        <w:tc>
          <w:tcPr>
            <w:tcW w:w="716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29,9</w:t>
            </w:r>
          </w:p>
        </w:tc>
        <w:tc>
          <w:tcPr>
            <w:tcW w:w="709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27,2</w:t>
            </w:r>
          </w:p>
        </w:tc>
        <w:tc>
          <w:tcPr>
            <w:tcW w:w="850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24,6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10331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10331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10331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  <w:tcBorders>
              <w:bottom w:val="nil"/>
            </w:tcBorders>
          </w:tcPr>
          <w:p w:rsidR="00F274E9" w:rsidRPr="00B84D37" w:rsidRDefault="00F274E9" w:rsidP="0010331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 w:val="restart"/>
            <w:tcBorders>
              <w:top w:val="nil"/>
            </w:tcBorders>
          </w:tcPr>
          <w:p w:rsidR="00F274E9" w:rsidRDefault="00F274E9" w:rsidP="0010331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10331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44</w:t>
            </w:r>
          </w:p>
        </w:tc>
        <w:tc>
          <w:tcPr>
            <w:tcW w:w="687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35,1</w:t>
            </w:r>
          </w:p>
        </w:tc>
        <w:tc>
          <w:tcPr>
            <w:tcW w:w="716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30,5</w:t>
            </w:r>
          </w:p>
        </w:tc>
        <w:tc>
          <w:tcPr>
            <w:tcW w:w="709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27,8</w:t>
            </w:r>
          </w:p>
        </w:tc>
        <w:tc>
          <w:tcPr>
            <w:tcW w:w="850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55814">
              <w:rPr>
                <w:rFonts w:cs="Times New Roman"/>
                <w:sz w:val="20"/>
                <w:szCs w:val="20"/>
              </w:rPr>
              <w:t>25,1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10331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10331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10331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 w:val="restart"/>
          </w:tcPr>
          <w:p w:rsidR="00F274E9" w:rsidRPr="00B84D37" w:rsidRDefault="00F274E9" w:rsidP="0010331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F274E9" w:rsidRPr="00B84D37" w:rsidTr="00F274E9">
        <w:trPr>
          <w:trHeight w:val="563"/>
        </w:trPr>
        <w:tc>
          <w:tcPr>
            <w:tcW w:w="567" w:type="dxa"/>
            <w:vMerge/>
            <w:tcBorders>
              <w:top w:val="nil"/>
            </w:tcBorders>
          </w:tcPr>
          <w:p w:rsidR="00F274E9" w:rsidRDefault="00F274E9" w:rsidP="0010331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274E9" w:rsidRPr="00055814" w:rsidRDefault="00F274E9" w:rsidP="00103313">
            <w:pPr>
              <w:ind w:left="113" w:right="113"/>
              <w:rPr>
                <w:rFonts w:cs="Times New Roman"/>
              </w:rPr>
            </w:pPr>
          </w:p>
        </w:tc>
        <w:tc>
          <w:tcPr>
            <w:tcW w:w="851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</w:rPr>
            </w:pPr>
            <w:r w:rsidRPr="00055814">
              <w:rPr>
                <w:rFonts w:cs="Times New Roman"/>
              </w:rPr>
              <w:t>48</w:t>
            </w:r>
          </w:p>
        </w:tc>
        <w:tc>
          <w:tcPr>
            <w:tcW w:w="687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</w:rPr>
            </w:pPr>
            <w:r w:rsidRPr="00055814">
              <w:rPr>
                <w:rFonts w:cs="Times New Roman"/>
              </w:rPr>
              <w:t>35,8</w:t>
            </w:r>
          </w:p>
        </w:tc>
        <w:tc>
          <w:tcPr>
            <w:tcW w:w="716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</w:rPr>
            </w:pPr>
            <w:r w:rsidRPr="00055814">
              <w:rPr>
                <w:rFonts w:cs="Times New Roman"/>
              </w:rPr>
              <w:t>31,1</w:t>
            </w:r>
          </w:p>
        </w:tc>
        <w:tc>
          <w:tcPr>
            <w:tcW w:w="709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</w:rPr>
            </w:pPr>
            <w:r w:rsidRPr="00055814">
              <w:rPr>
                <w:rFonts w:cs="Times New Roman"/>
              </w:rPr>
              <w:t>28,3</w:t>
            </w:r>
          </w:p>
        </w:tc>
        <w:tc>
          <w:tcPr>
            <w:tcW w:w="850" w:type="dxa"/>
          </w:tcPr>
          <w:p w:rsidR="00F274E9" w:rsidRPr="00055814" w:rsidRDefault="00F274E9" w:rsidP="00103313">
            <w:pPr>
              <w:jc w:val="center"/>
              <w:rPr>
                <w:rFonts w:cs="Times New Roman"/>
              </w:rPr>
            </w:pPr>
            <w:r w:rsidRPr="00055814">
              <w:rPr>
                <w:rFonts w:cs="Times New Roman"/>
              </w:rPr>
              <w:t>25,4</w:t>
            </w:r>
          </w:p>
        </w:tc>
        <w:tc>
          <w:tcPr>
            <w:tcW w:w="865" w:type="dxa"/>
            <w:gridSpan w:val="2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" w:type="dxa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274E9" w:rsidRPr="00CF4E90" w:rsidRDefault="00F274E9" w:rsidP="00103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274E9" w:rsidRDefault="00F274E9" w:rsidP="0010331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006" w:type="dxa"/>
          </w:tcPr>
          <w:p w:rsidR="00F274E9" w:rsidRDefault="00F274E9" w:rsidP="0010331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424" w:type="dxa"/>
            <w:vMerge/>
            <w:tcBorders>
              <w:bottom w:val="nil"/>
            </w:tcBorders>
          </w:tcPr>
          <w:p w:rsidR="00F274E9" w:rsidRPr="00E16F25" w:rsidRDefault="00F274E9" w:rsidP="00103313">
            <w:pPr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7" w:type="dxa"/>
            <w:vMerge/>
          </w:tcPr>
          <w:p w:rsidR="00F274E9" w:rsidRPr="00B84D37" w:rsidRDefault="00F274E9" w:rsidP="00103313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</w:tbl>
    <w:p w:rsidR="00071A60" w:rsidRDefault="00071A60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92172" w:rsidRDefault="00A92172" w:rsidP="00A9217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Древесина топливная</w:t>
      </w:r>
    </w:p>
    <w:tbl>
      <w:tblPr>
        <w:tblStyle w:val="a5"/>
        <w:tblW w:w="0" w:type="auto"/>
        <w:tblInd w:w="1209" w:type="dxa"/>
        <w:tblLayout w:type="fixed"/>
        <w:tblLook w:val="04A0" w:firstRow="1" w:lastRow="0" w:firstColumn="1" w:lastColumn="0" w:noHBand="0" w:noVBand="1"/>
      </w:tblPr>
      <w:tblGrid>
        <w:gridCol w:w="536"/>
        <w:gridCol w:w="1498"/>
        <w:gridCol w:w="4311"/>
        <w:gridCol w:w="1134"/>
        <w:gridCol w:w="2581"/>
        <w:gridCol w:w="2658"/>
      </w:tblGrid>
      <w:tr w:rsidR="00A92172" w:rsidTr="00FF2030">
        <w:tc>
          <w:tcPr>
            <w:tcW w:w="536" w:type="dxa"/>
            <w:vMerge w:val="restart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п/н</w:t>
            </w:r>
          </w:p>
        </w:tc>
        <w:tc>
          <w:tcPr>
            <w:tcW w:w="1498" w:type="dxa"/>
            <w:vMerge w:val="restart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Наименование биржевого товара</w:t>
            </w:r>
          </w:p>
        </w:tc>
        <w:tc>
          <w:tcPr>
            <w:tcW w:w="8026" w:type="dxa"/>
            <w:gridSpan w:val="3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2658" w:type="dxa"/>
            <w:vMerge w:val="restart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Код биржевого товара</w:t>
            </w:r>
          </w:p>
        </w:tc>
      </w:tr>
      <w:tr w:rsidR="00A92172" w:rsidTr="00FF2030"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Вид древесины</w:t>
            </w:r>
          </w:p>
        </w:tc>
        <w:tc>
          <w:tcPr>
            <w:tcW w:w="1134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ГОСТ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Код ОКПД2</w:t>
            </w:r>
          </w:p>
        </w:tc>
        <w:tc>
          <w:tcPr>
            <w:tcW w:w="265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2172" w:rsidRPr="00A92172" w:rsidTr="00FF2030">
        <w:trPr>
          <w:trHeight w:val="159"/>
        </w:trPr>
        <w:tc>
          <w:tcPr>
            <w:tcW w:w="536" w:type="dxa"/>
            <w:vMerge w:val="restart"/>
          </w:tcPr>
          <w:p w:rsidR="00A92172" w:rsidRPr="002036CE" w:rsidRDefault="0080371D" w:rsidP="00A921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98" w:type="dxa"/>
            <w:vMerge w:val="restart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 топливная</w:t>
            </w:r>
          </w:p>
        </w:tc>
        <w:tc>
          <w:tcPr>
            <w:tcW w:w="4311" w:type="dxa"/>
          </w:tcPr>
          <w:p w:rsidR="00A92172" w:rsidRPr="002036CE" w:rsidRDefault="00A92172" w:rsidP="00FF2030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Дрова (включает в себя бревна, используемые в качестве топлива, а так же бревна для производства древесного топлива (брикетов, гранул, древесного угля)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02.20.14.110</w:t>
            </w:r>
          </w:p>
        </w:tc>
        <w:tc>
          <w:tcPr>
            <w:tcW w:w="2658" w:type="dxa"/>
          </w:tcPr>
          <w:p w:rsidR="00A92172" w:rsidRPr="002036CE" w:rsidRDefault="00A92172" w:rsidP="00FF203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Древесина-топливн-дрова-</w:t>
            </w:r>
            <w:r w:rsidR="00FF2030" w:rsidRPr="002036CE">
              <w:rPr>
                <w:rFonts w:ascii="Times New Roman" w:hAnsi="Times New Roman" w:cs="Times New Roman"/>
              </w:rPr>
              <w:t>производство</w:t>
            </w:r>
          </w:p>
        </w:tc>
      </w:tr>
      <w:tr w:rsidR="00A92172" w:rsidRPr="00A92172" w:rsidTr="00FF2030">
        <w:trPr>
          <w:trHeight w:val="131"/>
        </w:trPr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Дрова буковые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02.20.14.121</w:t>
            </w:r>
          </w:p>
        </w:tc>
        <w:tc>
          <w:tcPr>
            <w:tcW w:w="2658" w:type="dxa"/>
          </w:tcPr>
          <w:p w:rsidR="00A92172" w:rsidRPr="002036CE" w:rsidRDefault="00FF2030" w:rsidP="00FF203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Древесина-топливн-дрова-Бук</w:t>
            </w:r>
          </w:p>
        </w:tc>
      </w:tr>
      <w:tr w:rsidR="00A92172" w:rsidRPr="00A92172" w:rsidTr="00FF2030">
        <w:trPr>
          <w:trHeight w:val="131"/>
        </w:trPr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Дрова ясеневые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02.20.14.122</w:t>
            </w:r>
          </w:p>
        </w:tc>
        <w:tc>
          <w:tcPr>
            <w:tcW w:w="2658" w:type="dxa"/>
          </w:tcPr>
          <w:p w:rsidR="00A92172" w:rsidRPr="002036CE" w:rsidRDefault="00FF2030" w:rsidP="00FF203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Древесина-топливн-дрова-Ясень</w:t>
            </w:r>
          </w:p>
        </w:tc>
      </w:tr>
      <w:tr w:rsidR="00A92172" w:rsidRPr="00A92172" w:rsidTr="00FF2030">
        <w:trPr>
          <w:trHeight w:val="129"/>
        </w:trPr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Дрова из прочих пород и смесей пород деревьев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02.20.14.129</w:t>
            </w:r>
          </w:p>
        </w:tc>
        <w:tc>
          <w:tcPr>
            <w:tcW w:w="2658" w:type="dxa"/>
          </w:tcPr>
          <w:p w:rsidR="00A92172" w:rsidRPr="002036CE" w:rsidRDefault="00FF2030" w:rsidP="00FF203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Древесина-топливн-дрова-прочиепороды</w:t>
            </w:r>
          </w:p>
        </w:tc>
      </w:tr>
      <w:tr w:rsidR="00A92172" w:rsidRPr="00A92172" w:rsidTr="00FF2030">
        <w:trPr>
          <w:trHeight w:val="131"/>
        </w:trPr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Дрова разделанные в виде поленьев всех пород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02.20.14.130</w:t>
            </w:r>
          </w:p>
        </w:tc>
        <w:tc>
          <w:tcPr>
            <w:tcW w:w="2658" w:type="dxa"/>
          </w:tcPr>
          <w:p w:rsidR="00A92172" w:rsidRPr="002036CE" w:rsidRDefault="00FF2030" w:rsidP="00FF203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Древесина-топливн-дрова-поленья</w:t>
            </w:r>
          </w:p>
        </w:tc>
      </w:tr>
      <w:tr w:rsidR="00A92172" w:rsidRPr="00A92172" w:rsidTr="00FF2030">
        <w:trPr>
          <w:trHeight w:val="131"/>
        </w:trPr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Хворост всех пород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02.20.14.140</w:t>
            </w:r>
          </w:p>
        </w:tc>
        <w:tc>
          <w:tcPr>
            <w:tcW w:w="2658" w:type="dxa"/>
          </w:tcPr>
          <w:p w:rsidR="00A92172" w:rsidRPr="002036CE" w:rsidRDefault="00FF2030" w:rsidP="00FF203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Древесина-топливн-дрова-хворост</w:t>
            </w:r>
          </w:p>
        </w:tc>
      </w:tr>
      <w:tr w:rsidR="00A92172" w:rsidRPr="00A92172" w:rsidTr="00FF2030">
        <w:trPr>
          <w:trHeight w:val="112"/>
        </w:trPr>
        <w:tc>
          <w:tcPr>
            <w:tcW w:w="536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vMerge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11" w:type="dxa"/>
          </w:tcPr>
          <w:p w:rsidR="00A92172" w:rsidRPr="002036CE" w:rsidRDefault="00A92172" w:rsidP="00A92172">
            <w:pPr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 топливная прочая</w:t>
            </w:r>
          </w:p>
        </w:tc>
        <w:tc>
          <w:tcPr>
            <w:tcW w:w="1134" w:type="dxa"/>
          </w:tcPr>
          <w:p w:rsidR="00A92172" w:rsidRPr="002036CE" w:rsidRDefault="00FF2030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3243-88</w:t>
            </w:r>
          </w:p>
        </w:tc>
        <w:tc>
          <w:tcPr>
            <w:tcW w:w="2581" w:type="dxa"/>
          </w:tcPr>
          <w:p w:rsidR="00A92172" w:rsidRPr="002036CE" w:rsidRDefault="00A92172" w:rsidP="00A92172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02.20.14.190</w:t>
            </w:r>
          </w:p>
        </w:tc>
        <w:tc>
          <w:tcPr>
            <w:tcW w:w="2658" w:type="dxa"/>
          </w:tcPr>
          <w:p w:rsidR="00A92172" w:rsidRPr="002036CE" w:rsidRDefault="00FF2030" w:rsidP="00FF2030">
            <w:pPr>
              <w:jc w:val="center"/>
              <w:rPr>
                <w:rFonts w:ascii="Times New Roman" w:hAnsi="Times New Roman" w:cs="Times New Roman"/>
              </w:rPr>
            </w:pPr>
            <w:r w:rsidRPr="002036CE">
              <w:rPr>
                <w:rFonts w:ascii="Times New Roman" w:hAnsi="Times New Roman" w:cs="Times New Roman"/>
              </w:rPr>
              <w:t>Древесина-топливн-дрова-прочая</w:t>
            </w:r>
          </w:p>
        </w:tc>
      </w:tr>
    </w:tbl>
    <w:p w:rsidR="00A92172" w:rsidRDefault="00A92172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921" w:rsidRDefault="0063292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921" w:rsidRDefault="0063292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921" w:rsidRDefault="0063292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921" w:rsidRDefault="0063292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921" w:rsidRDefault="0063292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921" w:rsidRDefault="0063292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921" w:rsidRDefault="0063292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921" w:rsidRDefault="0063292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921" w:rsidRDefault="0063292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32921" w:rsidRPr="00E73F12" w:rsidRDefault="00632921" w:rsidP="007516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73F12">
        <w:rPr>
          <w:rFonts w:ascii="Times New Roman" w:hAnsi="Times New Roman" w:cs="Times New Roman"/>
          <w:b/>
        </w:rPr>
        <w:t>Балка клееная</w:t>
      </w:r>
    </w:p>
    <w:p w:rsidR="00632921" w:rsidRPr="00E73F12" w:rsidRDefault="00632921" w:rsidP="0075168F">
      <w:pPr>
        <w:spacing w:after="0" w:line="240" w:lineRule="auto"/>
        <w:rPr>
          <w:rFonts w:ascii="Times New Roman" w:hAnsi="Times New Roman" w:cs="Times New Roman"/>
        </w:rPr>
      </w:pPr>
    </w:p>
    <w:p w:rsidR="00632921" w:rsidRPr="00E73F12" w:rsidRDefault="00632921" w:rsidP="0075168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600" w:type="dxa"/>
        <w:tblInd w:w="701" w:type="dxa"/>
        <w:tblLayout w:type="fixed"/>
        <w:tblLook w:val="0000" w:firstRow="0" w:lastRow="0" w:firstColumn="0" w:lastColumn="0" w:noHBand="0" w:noVBand="0"/>
      </w:tblPr>
      <w:tblGrid>
        <w:gridCol w:w="992"/>
        <w:gridCol w:w="1985"/>
        <w:gridCol w:w="2693"/>
        <w:gridCol w:w="2126"/>
        <w:gridCol w:w="2268"/>
        <w:gridCol w:w="2268"/>
        <w:gridCol w:w="2268"/>
      </w:tblGrid>
      <w:tr w:rsidR="00632921" w:rsidRPr="00E73F12" w:rsidTr="00110D9A">
        <w:trPr>
          <w:trHeight w:val="23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Склейки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Высота, мм (H).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Ширина, мм. (М)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Длина, мм. (D)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ГОСТ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Код биржевого инструмента</w:t>
            </w:r>
          </w:p>
        </w:tc>
      </w:tr>
      <w:tr w:rsidR="00632921" w:rsidRPr="00E73F12" w:rsidTr="00110D9A">
        <w:trPr>
          <w:trHeight w:val="39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80371D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Одна склейка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80-260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85,135,185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до 12000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ТУ 536660-002-04035099-2017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Балка-клееная-H-M-D</w:t>
            </w:r>
          </w:p>
        </w:tc>
      </w:tr>
      <w:tr w:rsidR="00632921" w:rsidRPr="00E73F12" w:rsidTr="00D32C03">
        <w:trPr>
          <w:trHeight w:val="23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80371D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Две склейки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250-480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85,135,185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до 12000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ТУ 536660-002-04035099-2017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Балка-клееная-H-M-D</w:t>
            </w:r>
          </w:p>
        </w:tc>
      </w:tr>
      <w:tr w:rsidR="00632921" w:rsidRPr="00E73F12" w:rsidTr="00110D9A">
        <w:trPr>
          <w:trHeight w:val="23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80371D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270-370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200, 220, 240, 250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до 12000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ТУ 536660-002-04035099-2017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Балка-клееная-H-M-D</w:t>
            </w:r>
          </w:p>
        </w:tc>
      </w:tr>
      <w:tr w:rsidR="00632921" w:rsidRPr="0075168F" w:rsidTr="00110D9A">
        <w:trPr>
          <w:trHeight w:val="23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4</w:t>
            </w:r>
            <w:r w:rsidR="0080371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Более 2-х склеек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По индивидуальному проекту</w:t>
            </w:r>
            <w:r w:rsidR="0075168F" w:rsidRPr="00E73F12">
              <w:rPr>
                <w:rFonts w:ascii="Times New Roman" w:hAnsi="Times New Roman" w:cs="Times New Roman"/>
              </w:rPr>
              <w:t xml:space="preserve"> (инд)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до 250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до 12000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ТУ 536660-002-04035099-2017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21" w:rsidRPr="00E73F12" w:rsidRDefault="00632921" w:rsidP="0075168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73F12">
              <w:rPr>
                <w:rFonts w:ascii="Times New Roman" w:hAnsi="Times New Roman" w:cs="Times New Roman"/>
              </w:rPr>
              <w:t>Балка-клееная-H-M-D</w:t>
            </w:r>
          </w:p>
        </w:tc>
      </w:tr>
    </w:tbl>
    <w:p w:rsidR="00632921" w:rsidRPr="0075168F" w:rsidRDefault="00632921" w:rsidP="0075168F">
      <w:pPr>
        <w:spacing w:after="0" w:line="240" w:lineRule="auto"/>
        <w:rPr>
          <w:rFonts w:ascii="Times New Roman" w:hAnsi="Times New Roman" w:cs="Times New Roman"/>
        </w:rPr>
      </w:pPr>
    </w:p>
    <w:p w:rsidR="00632921" w:rsidRPr="0075168F" w:rsidRDefault="00632921" w:rsidP="0075168F">
      <w:pPr>
        <w:spacing w:after="0" w:line="240" w:lineRule="auto"/>
        <w:rPr>
          <w:rFonts w:ascii="Times New Roman" w:hAnsi="Times New Roman" w:cs="Times New Roman"/>
        </w:rPr>
        <w:sectPr w:rsidR="00632921" w:rsidRPr="0075168F" w:rsidSect="00EE0325">
          <w:pgSz w:w="16838" w:h="11906" w:orient="landscape" w:code="9"/>
          <w:pgMar w:top="993" w:right="992" w:bottom="993" w:left="851" w:header="709" w:footer="272" w:gutter="0"/>
          <w:cols w:space="708"/>
          <w:titlePg/>
          <w:docGrid w:linePitch="360"/>
        </w:sectPr>
      </w:pPr>
    </w:p>
    <w:p w:rsidR="009D79CE" w:rsidRPr="003D0ED8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</w:t>
      </w:r>
      <w:r w:rsidR="00083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D20D1F">
        <w:rPr>
          <w:rFonts w:ascii="Times New Roman" w:eastAsia="Calibri" w:hAnsi="Times New Roman" w:cs="Times New Roman"/>
          <w:sz w:val="24"/>
          <w:szCs w:val="24"/>
        </w:rPr>
        <w:t>а</w:t>
      </w:r>
    </w:p>
    <w:p w:rsidR="009D79CE" w:rsidRPr="003D0ED8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9D79CE" w:rsidRPr="00822228" w:rsidRDefault="002136D5" w:rsidP="002136D5">
      <w:pPr>
        <w:tabs>
          <w:tab w:val="left" w:pos="426"/>
          <w:tab w:val="right" w:pos="9638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="009D79CE"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9D79CE" w:rsidRDefault="009D79CE" w:rsidP="009D79CE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79CE" w:rsidRPr="003D0ED8" w:rsidRDefault="009D79CE" w:rsidP="009D79CE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79CE" w:rsidRDefault="009D79CE" w:rsidP="009D79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D79CE" w:rsidRPr="00FA00D8" w:rsidRDefault="009D79CE" w:rsidP="009D79C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 xml:space="preserve">франко-вагон станция отправления </w:t>
      </w:r>
    </w:p>
    <w:tbl>
      <w:tblPr>
        <w:tblW w:w="102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6173"/>
        <w:gridCol w:w="3139"/>
      </w:tblGrid>
      <w:tr w:rsidR="009D79CE" w:rsidRPr="00FA00D8" w:rsidTr="009D79CE">
        <w:tc>
          <w:tcPr>
            <w:tcW w:w="923" w:type="dxa"/>
            <w:vAlign w:val="center"/>
          </w:tcPr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173" w:type="dxa"/>
            <w:vAlign w:val="center"/>
          </w:tcPr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9D79CE" w:rsidRPr="00FA00D8" w:rsidRDefault="009D79CE" w:rsidP="005964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Pr="00FA00D8" w:rsidRDefault="009D79CE" w:rsidP="005964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Лодейное поле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, Октябрьской ЖД  код </w:t>
            </w:r>
            <w:hyperlink r:id="rId23" w:history="1">
              <w:r w:rsidRPr="009D52C8">
                <w:rPr>
                  <w:rFonts w:ascii="Times New Roman" w:hAnsi="Times New Roman"/>
                  <w:sz w:val="24"/>
                  <w:szCs w:val="24"/>
                </w:rPr>
                <w:t>049106</w:t>
              </w:r>
            </w:hyperlink>
            <w:r w:rsidRPr="009D52C8">
              <w:rPr>
                <w:rFonts w:ascii="inherit" w:hAnsi="inherit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139" w:type="dxa"/>
          </w:tcPr>
          <w:p w:rsidR="009D79CE" w:rsidRPr="00FA00D8" w:rsidRDefault="009D79CE" w:rsidP="005964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Лодейное поле</w:t>
            </w:r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Default="009D79CE" w:rsidP="00596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, Октябрьской ЖД  код </w:t>
            </w:r>
            <w:hyperlink r:id="rId24" w:history="1">
              <w:r w:rsidRPr="009D52C8">
                <w:rPr>
                  <w:rFonts w:ascii="Times New Roman" w:hAnsi="Times New Roman"/>
                  <w:sz w:val="24"/>
                  <w:szCs w:val="24"/>
                </w:rPr>
                <w:t>073507</w:t>
              </w:r>
            </w:hyperlink>
          </w:p>
        </w:tc>
        <w:tc>
          <w:tcPr>
            <w:tcW w:w="3139" w:type="dxa"/>
          </w:tcPr>
          <w:p w:rsidR="009D79CE" w:rsidRDefault="009D79CE" w:rsidP="0059644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Кингисепп</w:t>
            </w:r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Default="00500BF3" w:rsidP="0059644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9D79CE" w:rsidRPr="009D52C8">
                <w:rPr>
                  <w:rFonts w:ascii="Times New Roman" w:hAnsi="Times New Roman"/>
                  <w:sz w:val="24"/>
                  <w:szCs w:val="24"/>
                </w:rPr>
                <w:t>УСТЬ-ЛУГА</w:t>
              </w:r>
            </w:hyperlink>
            <w:r w:rsidR="009D79CE" w:rsidRPr="009D52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D79CE" w:rsidRPr="00FA00D8">
              <w:rPr>
                <w:rFonts w:ascii="Times New Roman" w:hAnsi="Times New Roman"/>
                <w:sz w:val="24"/>
                <w:szCs w:val="24"/>
              </w:rPr>
              <w:t>Октябрьской ЖД  код</w:t>
            </w:r>
            <w:r w:rsidR="009D79C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6" w:history="1">
              <w:r w:rsidR="009D79CE" w:rsidRPr="009D52C8">
                <w:rPr>
                  <w:rFonts w:ascii="Times New Roman" w:hAnsi="Times New Roman"/>
                  <w:sz w:val="24"/>
                  <w:szCs w:val="24"/>
                </w:rPr>
                <w:t>074502</w:t>
              </w:r>
            </w:hyperlink>
          </w:p>
        </w:tc>
        <w:tc>
          <w:tcPr>
            <w:tcW w:w="3139" w:type="dxa"/>
          </w:tcPr>
          <w:p w:rsidR="009D79CE" w:rsidRPr="009D52C8" w:rsidRDefault="00500BF3" w:rsidP="0059644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7" w:history="1">
              <w:r w:rsidR="009D79CE" w:rsidRPr="009D52C8">
                <w:rPr>
                  <w:rFonts w:ascii="Times New Roman" w:eastAsia="Calibri" w:hAnsi="Times New Roman" w:cs="Times New Roman"/>
                  <w:sz w:val="24"/>
                  <w:szCs w:val="24"/>
                </w:rPr>
                <w:t>У</w:t>
              </w:r>
              <w:r w:rsidR="009D79CE">
                <w:rPr>
                  <w:rFonts w:ascii="Times New Roman" w:eastAsia="Calibri" w:hAnsi="Times New Roman" w:cs="Times New Roman"/>
                  <w:sz w:val="24"/>
                  <w:szCs w:val="24"/>
                </w:rPr>
                <w:t>сть-Луга</w:t>
              </w:r>
            </w:hyperlink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Default="009D79CE" w:rsidP="00596449">
            <w:pPr>
              <w:pStyle w:val="a3"/>
            </w:pPr>
            <w:r w:rsidRPr="00536F75">
              <w:rPr>
                <w:rFonts w:ascii="Times New Roman" w:hAnsi="Times New Roman"/>
                <w:sz w:val="24"/>
                <w:szCs w:val="24"/>
              </w:rPr>
              <w:t xml:space="preserve">Металлострой, 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Октябрьской ЖД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hyperlink r:id="rId28" w:history="1">
              <w:r w:rsidRPr="00536F75">
                <w:rPr>
                  <w:rFonts w:ascii="Times New Roman" w:hAnsi="Times New Roman"/>
                  <w:sz w:val="24"/>
                  <w:szCs w:val="24"/>
                </w:rPr>
                <w:t>031621</w:t>
              </w:r>
            </w:hyperlink>
          </w:p>
        </w:tc>
        <w:tc>
          <w:tcPr>
            <w:tcW w:w="3139" w:type="dxa"/>
          </w:tcPr>
          <w:p w:rsidR="009D79CE" w:rsidRDefault="00500BF3" w:rsidP="00596449">
            <w:pPr>
              <w:spacing w:after="0"/>
              <w:jc w:val="both"/>
            </w:pPr>
            <w:hyperlink r:id="rId29" w:history="1">
              <w:r w:rsidR="009D79CE" w:rsidRPr="00536F75">
                <w:rPr>
                  <w:rFonts w:ascii="Times New Roman" w:eastAsia="Calibri" w:hAnsi="Times New Roman"/>
                  <w:sz w:val="24"/>
                  <w:szCs w:val="24"/>
                </w:rPr>
                <w:t>Металлострой</w:t>
              </w:r>
            </w:hyperlink>
          </w:p>
        </w:tc>
      </w:tr>
      <w:tr w:rsidR="009D79CE" w:rsidRPr="00FA00D8" w:rsidTr="009D79CE">
        <w:tc>
          <w:tcPr>
            <w:tcW w:w="923" w:type="dxa"/>
          </w:tcPr>
          <w:p w:rsidR="009D79CE" w:rsidRPr="00FA00D8" w:rsidRDefault="009D79CE" w:rsidP="009D79C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</w:tcPr>
          <w:p w:rsidR="009D79CE" w:rsidRPr="00E97782" w:rsidRDefault="009D79CE" w:rsidP="00596449">
            <w:pPr>
              <w:pStyle w:val="a3"/>
              <w:rPr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Выборг</w:t>
            </w:r>
            <w:r w:rsidRPr="00536F7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Октябрьской ЖД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hyperlink r:id="rId30" w:history="1">
              <w:r>
                <w:rPr>
                  <w:rFonts w:ascii="Times New Roman" w:hAnsi="Times New Roman"/>
                  <w:sz w:val="24"/>
                  <w:szCs w:val="24"/>
                </w:rPr>
                <w:t>020004</w:t>
              </w:r>
            </w:hyperlink>
          </w:p>
        </w:tc>
        <w:tc>
          <w:tcPr>
            <w:tcW w:w="3139" w:type="dxa"/>
          </w:tcPr>
          <w:p w:rsidR="009D79CE" w:rsidRDefault="009D79CE" w:rsidP="00596449">
            <w:pPr>
              <w:spacing w:after="0"/>
              <w:jc w:val="both"/>
            </w:pPr>
            <w:r w:rsidRPr="00536F75">
              <w:rPr>
                <w:rFonts w:ascii="Times New Roman" w:eastAsia="Calibri" w:hAnsi="Times New Roman" w:cs="Times New Roman"/>
                <w:sz w:val="24"/>
                <w:szCs w:val="24"/>
              </w:rPr>
              <w:t>Выборг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FA00D8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 xml:space="preserve">ВОЛОГДА-ПРИСТАНЬ, Северная ЖД код 300200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Вологда-Пристань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СВЕЧА, Северная ЖД код 308407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Свеча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FA00D8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ШАБАЛИНО, Северная ЖД код 308306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Шабалино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РЫБКИНО, Северная ЖД код 300501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Рыбкино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ХАРОВСКАЯ, Северная ЖД код 301109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Харовская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FA00D8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КАДНИКОВСКИЙ, Северная ЖД код 310307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Кадниковский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ЯВЕНГА, Северная ЖД код 304305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Явенга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ЛЕТНЕОЗЕРСКИЙ, Северная ЖД код 294902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Летнеозерский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ПЛЕСЕЦКАЯ, Северная ЖД код 294601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Плесецкая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ПУКСА, Северная ЖД код 294404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Пукса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ШАЛАКУША, Северная ЖД код 294007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Шалакуша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НЯНДОМА, Северная ЖД код 293609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Няндома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ВЕЛЬСК, Северная ЖД код 297703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Вельск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ВАГА, Северная ЖД код 297807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Вага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КОСТЫЛЕВО, Северная ЖД код 298104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Костылево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ЛОЙГА, Северная ЖД код 298602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Лойга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КИЗЕМА, Северная ЖД код 298706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Кизема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ЛОМОВАТКА, Северная ЖД код 299003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Ломоватка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УДИМА, Северная ЖД код 299200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Удима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КРАСАВИНО, Северная ЖД код 299605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Красавино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ВЕЛИКИЙ УСТЮГ, Северная ЖД код 299709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Великий Устюг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САВВАТИЯ, Северная ЖД код 299802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Савватия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ТРОИЦКО-ПЕЧОРСК, Северная ЖД код 286408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Троицко-Печорск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ВЕРХНЕИЖЕМСКАЯ, Северная ЖД код 286003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Верхнеижемская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СОСНОГОРСК, Северная ЖД код 285801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Сосногорск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ЧИНЬЯВОРЫК, Северная ЖД код 285208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Чиньяворык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СИНДОР, Северная ЖД код 284900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Синдор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КНЯЖПОГОСТ, Северная ЖД код 284506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Княжпогост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ВЕНДИНГА, Северная ЖД код 297101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Вендинга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КОСЛАН, Северная ЖД код 283503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Кослан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СЕЛЭГВОЖ, Северная ЖД код 283400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Селэгвож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ЧОВЬЮ, Северная ЖД код 284008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Човью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КОЙТЫ, Северная ЖД код 284101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Койты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МЕЖОГ, Северная ЖД код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Межог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МАДМАС, Северная ЖД код 281902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Мадмас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УРДОМА, Северная ЖД код 281404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Урдома 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ВИЛЕДЬ, Северная ЖД код 281103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Виледь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ЧЕРЕМУХА, Северная ЖД код 281000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Черемуха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СОЛЬВЫЧЕГОДСК, Северная ЖД код 280007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Сольвычегодск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КОТЕЛЬНИЧ-2, Горьковская ЖД код  267708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Котельнич-2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КОТЕЛЬНИЧ-1, Горьковская ЖД код  267801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Котельнич-1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МАРАДЫКОВСКИЙ, Горьковская ЖД код  268202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Марадыковский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ФАЛЕНКИ, Горьковская ЖД код  274203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Фаленки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КИРОВ-КОТЛАССКИЙ, Горьковская ЖД код  270306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Киров-Котласский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КИРОВ, Горьковская ЖД код  270202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Киров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БЕЛКА-СЛОБОДСКАЯ, Горьковская ЖД код  271101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Белка-Слободская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ЮРЬЯ, Горьковская ЖД код  271609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Юрья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МУРАШИ, Горьковская ЖД код  271900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Мураши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СТАРОВЕРЧЕСКАЯ, Горьковская ЖД код  272104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Староверческая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ВАЗЮК, Горьковская ЖД код  272208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Вазюк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ОПАРИНО, Горьковская ЖД код  272301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Опарино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ЛАТЫШСКИЙ, Горьковская ЖД код  272405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Латышский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ПИНЮГ, Горьковская ЖД код  272706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Пинюг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ПОДОСИНОВЕЦ, Горьковская ЖД код  272903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Подосиновец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ЛУНДАНКА, Горьковская ЖД код  273003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Лунданка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ЛУЗА, Горьковская ЖД код  273107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Луза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СУСОЛОВКА, Горьковская ЖД код  273200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Сусоловка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БЕЗБОЖНИК, Горьковская ЖД код  272000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Безбожник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5630AE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СЛОБОДСКОЕ, Горьковская ЖД код  271008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Слободское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numPr>
                <w:ilvl w:val="0"/>
                <w:numId w:val="8"/>
              </w:numPr>
              <w:tabs>
                <w:tab w:val="left" w:pos="241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ЯДРИХА, Северная ЖД код 299408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Ядриха</w:t>
            </w:r>
          </w:p>
        </w:tc>
      </w:tr>
    </w:tbl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356358" w:rsidRPr="003D0ED8" w:rsidRDefault="00356358" w:rsidP="0035635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t>Приложение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2б</w:t>
      </w:r>
    </w:p>
    <w:p w:rsidR="00356358" w:rsidRPr="003D0ED8" w:rsidRDefault="00356358" w:rsidP="0035635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356358" w:rsidRPr="00822228" w:rsidRDefault="00356358" w:rsidP="00356358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356358" w:rsidRDefault="00356358" w:rsidP="00356358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6358" w:rsidRPr="003D0ED8" w:rsidRDefault="00356358" w:rsidP="00356358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6358" w:rsidRDefault="00356358" w:rsidP="0035635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356358" w:rsidRPr="00FA00D8" w:rsidRDefault="00356358" w:rsidP="0035635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 xml:space="preserve">франко-вагон станция </w:t>
      </w:r>
      <w:r>
        <w:rPr>
          <w:rFonts w:ascii="Times New Roman" w:hAnsi="Times New Roman"/>
          <w:b/>
          <w:sz w:val="24"/>
          <w:szCs w:val="24"/>
        </w:rPr>
        <w:t>назначения</w:t>
      </w:r>
      <w:r w:rsidRPr="00AD00A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2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6173"/>
        <w:gridCol w:w="3139"/>
      </w:tblGrid>
      <w:tr w:rsidR="00356358" w:rsidRPr="00FA00D8" w:rsidTr="005B0EEC">
        <w:tc>
          <w:tcPr>
            <w:tcW w:w="923" w:type="dxa"/>
            <w:vAlign w:val="center"/>
          </w:tcPr>
          <w:p w:rsidR="00356358" w:rsidRPr="00FA00D8" w:rsidRDefault="00356358" w:rsidP="005B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6358" w:rsidRPr="00FA00D8" w:rsidRDefault="00356358" w:rsidP="005B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173" w:type="dxa"/>
            <w:vAlign w:val="center"/>
          </w:tcPr>
          <w:p w:rsidR="00356358" w:rsidRPr="00FA00D8" w:rsidRDefault="00356358" w:rsidP="005B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356358" w:rsidRPr="00FA00D8" w:rsidRDefault="00356358" w:rsidP="005B0E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356358" w:rsidRPr="00FA00D8" w:rsidTr="005B0EEC">
        <w:tc>
          <w:tcPr>
            <w:tcW w:w="923" w:type="dxa"/>
          </w:tcPr>
          <w:p w:rsidR="00356358" w:rsidRPr="00FA00D8" w:rsidRDefault="00356358" w:rsidP="00356358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356358" w:rsidRPr="00FA00D8" w:rsidRDefault="005B0EEC" w:rsidP="005B0E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Нигозеро</w:t>
            </w:r>
            <w:r w:rsidR="00356358" w:rsidRPr="00FA00D8">
              <w:rPr>
                <w:rFonts w:ascii="Times New Roman" w:hAnsi="Times New Roman"/>
                <w:sz w:val="24"/>
                <w:szCs w:val="24"/>
              </w:rPr>
              <w:t xml:space="preserve">, Октябрьской ЖД  код </w:t>
            </w:r>
            <w:hyperlink r:id="rId31" w:history="1">
              <w:r>
                <w:rPr>
                  <w:rFonts w:ascii="Times New Roman" w:hAnsi="Times New Roman"/>
                  <w:sz w:val="24"/>
                  <w:szCs w:val="24"/>
                </w:rPr>
                <w:t>010905</w:t>
              </w:r>
            </w:hyperlink>
          </w:p>
        </w:tc>
        <w:tc>
          <w:tcPr>
            <w:tcW w:w="3139" w:type="dxa"/>
          </w:tcPr>
          <w:p w:rsidR="00356358" w:rsidRPr="00FA00D8" w:rsidRDefault="000C7C9C" w:rsidP="005B0EE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Нигозеро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Низовка, Северная ЖД код 280904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Низовка</w:t>
            </w:r>
          </w:p>
        </w:tc>
      </w:tr>
      <w:tr w:rsidR="007E7EDC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EDC" w:rsidRDefault="007E7EDC" w:rsidP="00FA61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9D79CE" w:rsidRDefault="009D79CE" w:rsidP="009B501A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E72051" w:rsidRPr="00E72051" w:rsidRDefault="00E72051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D79CE" w:rsidRDefault="009D79CE" w:rsidP="005964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59644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D79CE" w:rsidRDefault="009D79C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D20D1F" w:rsidRPr="003D0ED8" w:rsidRDefault="00D20D1F" w:rsidP="00D20D1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</w:t>
      </w:r>
      <w:r w:rsidR="00083F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71FD">
        <w:rPr>
          <w:rFonts w:ascii="Times New Roman" w:eastAsia="Calibri" w:hAnsi="Times New Roman" w:cs="Times New Roman"/>
          <w:sz w:val="24"/>
          <w:szCs w:val="24"/>
        </w:rPr>
        <w:t>2в</w:t>
      </w:r>
    </w:p>
    <w:p w:rsidR="00D20D1F" w:rsidRPr="003D0ED8" w:rsidRDefault="00D20D1F" w:rsidP="00D20D1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D20D1F" w:rsidRPr="00822228" w:rsidRDefault="00D20D1F" w:rsidP="00D20D1F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D20D1F" w:rsidRDefault="00D20D1F" w:rsidP="00D20D1F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0D1F" w:rsidRPr="003D0ED8" w:rsidRDefault="00D20D1F" w:rsidP="00D20D1F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0D1F" w:rsidRDefault="00D20D1F" w:rsidP="00D20D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20D1F" w:rsidRPr="00FA00D8" w:rsidRDefault="00D20D1F" w:rsidP="00D20D1F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франко-</w:t>
      </w:r>
      <w:r w:rsidR="00441728">
        <w:rPr>
          <w:rFonts w:ascii="Times New Roman" w:hAnsi="Times New Roman"/>
          <w:b/>
          <w:sz w:val="24"/>
          <w:szCs w:val="24"/>
        </w:rPr>
        <w:t>склад покупателя</w:t>
      </w:r>
      <w:r w:rsidRPr="00AD00A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2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6173"/>
        <w:gridCol w:w="3139"/>
      </w:tblGrid>
      <w:tr w:rsidR="00D20D1F" w:rsidRPr="00FA00D8" w:rsidTr="00083F8A">
        <w:tc>
          <w:tcPr>
            <w:tcW w:w="923" w:type="dxa"/>
            <w:vAlign w:val="center"/>
          </w:tcPr>
          <w:p w:rsidR="00D20D1F" w:rsidRPr="00FA00D8" w:rsidRDefault="00D20D1F" w:rsidP="00083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0D1F" w:rsidRPr="00FA00D8" w:rsidRDefault="00D20D1F" w:rsidP="00083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173" w:type="dxa"/>
            <w:vAlign w:val="center"/>
          </w:tcPr>
          <w:p w:rsidR="00D20D1F" w:rsidRPr="00FA00D8" w:rsidRDefault="00D20D1F" w:rsidP="00083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D20D1F" w:rsidRPr="00FA00D8" w:rsidRDefault="00D20D1F" w:rsidP="00083F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D20D1F" w:rsidRPr="00FA00D8" w:rsidTr="00083F8A">
        <w:tc>
          <w:tcPr>
            <w:tcW w:w="923" w:type="dxa"/>
          </w:tcPr>
          <w:p w:rsidR="00D20D1F" w:rsidRPr="00FA00D8" w:rsidRDefault="00083F8A" w:rsidP="00083F8A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D20D1F" w:rsidRDefault="00D20D1F" w:rsidP="00083F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 «ВЭД ЭКСПОРТ», Приморский край, с.Чугуевка</w:t>
            </w:r>
          </w:p>
        </w:tc>
        <w:tc>
          <w:tcPr>
            <w:tcW w:w="3139" w:type="dxa"/>
          </w:tcPr>
          <w:p w:rsidR="00D20D1F" w:rsidRPr="00536F75" w:rsidRDefault="00D20D1F" w:rsidP="00083F8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Чугуевка</w:t>
            </w:r>
          </w:p>
        </w:tc>
      </w:tr>
      <w:tr w:rsidR="00441728" w:rsidRPr="00FA00D8" w:rsidTr="00083F8A">
        <w:tc>
          <w:tcPr>
            <w:tcW w:w="923" w:type="dxa"/>
          </w:tcPr>
          <w:p w:rsidR="00441728" w:rsidRPr="00FA00D8" w:rsidRDefault="00441728" w:rsidP="005B0EEC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</w:tcPr>
          <w:p w:rsidR="00441728" w:rsidRDefault="00441728" w:rsidP="005B0EE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 филиала ООО «Карелия Палп», Республика Карелия, Кондопожский район, г.Кондопога, Промышленная ул., д.2</w:t>
            </w:r>
          </w:p>
        </w:tc>
        <w:tc>
          <w:tcPr>
            <w:tcW w:w="3139" w:type="dxa"/>
          </w:tcPr>
          <w:p w:rsidR="00441728" w:rsidRPr="00536F75" w:rsidRDefault="00441728" w:rsidP="005B0EE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Кондопога</w:t>
            </w:r>
          </w:p>
        </w:tc>
      </w:tr>
      <w:tr w:rsidR="002E3C8B" w:rsidRPr="00FA00D8" w:rsidTr="00083F8A">
        <w:tc>
          <w:tcPr>
            <w:tcW w:w="923" w:type="dxa"/>
          </w:tcPr>
          <w:p w:rsidR="002E3C8B" w:rsidRPr="002E3C8B" w:rsidRDefault="002E3C8B" w:rsidP="005B0EEC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173" w:type="dxa"/>
          </w:tcPr>
          <w:p w:rsidR="002E3C8B" w:rsidRPr="002E3C8B" w:rsidRDefault="002E3C8B" w:rsidP="002E3C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</w:t>
            </w:r>
            <w:r w:rsidRPr="002E3C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ООО «Усть-Покшеньгский ЛПХ», </w:t>
            </w:r>
            <w:r w:rsidRPr="002E3C8B">
              <w:rPr>
                <w:rFonts w:ascii="Times New Roman" w:hAnsi="Times New Roman"/>
                <w:sz w:val="24"/>
                <w:szCs w:val="24"/>
              </w:rPr>
              <w:t>Архангельская обл., Пинежский район, п. Ясный</w:t>
            </w:r>
          </w:p>
        </w:tc>
        <w:tc>
          <w:tcPr>
            <w:tcW w:w="3139" w:type="dxa"/>
          </w:tcPr>
          <w:p w:rsidR="002E3C8B" w:rsidRDefault="002E3C8B" w:rsidP="005B0EE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Ясный</w:t>
            </w:r>
          </w:p>
        </w:tc>
      </w:tr>
      <w:tr w:rsidR="003A1FB0" w:rsidRPr="00FA00D8" w:rsidTr="00083F8A">
        <w:tc>
          <w:tcPr>
            <w:tcW w:w="923" w:type="dxa"/>
          </w:tcPr>
          <w:p w:rsidR="003A1FB0" w:rsidRPr="003A1FB0" w:rsidRDefault="003A1FB0" w:rsidP="005B0EEC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</w:tcPr>
          <w:p w:rsidR="003A1FB0" w:rsidRDefault="003A1FB0" w:rsidP="002E3C8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 ООО «Энерго-Ресурс», Ленинградская обл., г. Приозерск, ул. Заводская д. 7</w:t>
            </w:r>
          </w:p>
        </w:tc>
        <w:tc>
          <w:tcPr>
            <w:tcW w:w="3139" w:type="dxa"/>
          </w:tcPr>
          <w:p w:rsidR="003A1FB0" w:rsidRDefault="003A1FB0" w:rsidP="005B0EE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Приозерск</w:t>
            </w:r>
          </w:p>
        </w:tc>
      </w:tr>
      <w:tr w:rsidR="00A3344D" w:rsidRPr="00FA00D8" w:rsidTr="00083F8A">
        <w:tc>
          <w:tcPr>
            <w:tcW w:w="923" w:type="dxa"/>
          </w:tcPr>
          <w:p w:rsidR="00A3344D" w:rsidRDefault="00A3344D" w:rsidP="00A3344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</w:tcPr>
          <w:p w:rsidR="00A3344D" w:rsidRDefault="00A3344D" w:rsidP="00A334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344D">
              <w:rPr>
                <w:rFonts w:ascii="Times New Roman" w:hAnsi="Times New Roman"/>
                <w:sz w:val="24"/>
                <w:szCs w:val="24"/>
              </w:rPr>
              <w:t>Вологодская обл., г.Тотьма, ул.Трудовая, 101</w:t>
            </w:r>
          </w:p>
          <w:p w:rsidR="00A3344D" w:rsidRPr="00A3344D" w:rsidRDefault="00A3344D" w:rsidP="00A334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A3344D" w:rsidRPr="00A3344D" w:rsidRDefault="00A3344D" w:rsidP="00A334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3344D">
              <w:rPr>
                <w:rFonts w:ascii="Times New Roman" w:hAnsi="Times New Roman"/>
                <w:sz w:val="24"/>
                <w:szCs w:val="24"/>
              </w:rPr>
              <w:t>Тотьма</w:t>
            </w:r>
          </w:p>
        </w:tc>
      </w:tr>
      <w:tr w:rsidR="00076B7F" w:rsidRPr="00A3344D" w:rsidTr="00076B7F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7F" w:rsidRPr="00A3344D" w:rsidRDefault="00076B7F" w:rsidP="00076B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7F" w:rsidRPr="00076B7F" w:rsidRDefault="00076B7F" w:rsidP="007D31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6B7F">
              <w:rPr>
                <w:rFonts w:ascii="Times New Roman" w:hAnsi="Times New Roman"/>
                <w:sz w:val="24"/>
                <w:szCs w:val="24"/>
              </w:rPr>
              <w:t>Вологодская обл., г. Бабаево, ул. Механизаторов д. 24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7F" w:rsidRPr="00076B7F" w:rsidRDefault="00076B7F" w:rsidP="00076B7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076B7F">
              <w:rPr>
                <w:rFonts w:ascii="Times New Roman" w:hAnsi="Times New Roman"/>
                <w:sz w:val="24"/>
                <w:szCs w:val="24"/>
              </w:rPr>
              <w:t>Бабаево</w:t>
            </w:r>
          </w:p>
        </w:tc>
      </w:tr>
      <w:tr w:rsidR="004C42A2" w:rsidRPr="00A3344D" w:rsidTr="00445032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A2" w:rsidRPr="00445032" w:rsidRDefault="004C42A2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0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A2" w:rsidRPr="00445032" w:rsidRDefault="004C42A2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5032">
              <w:rPr>
                <w:rFonts w:ascii="Times New Roman" w:hAnsi="Times New Roman"/>
                <w:sz w:val="24"/>
                <w:szCs w:val="24"/>
              </w:rPr>
              <w:t>Архангельская область, Пинежский р-н, п. Сога, нижний склад ООО «Карпогорылес»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42A2" w:rsidRPr="00445032" w:rsidRDefault="004C42A2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032">
              <w:rPr>
                <w:rFonts w:ascii="Times New Roman" w:eastAsia="Calibri" w:hAnsi="Times New Roman" w:cs="Times New Roman"/>
                <w:sz w:val="24"/>
                <w:szCs w:val="24"/>
              </w:rPr>
              <w:t>Сога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Default="007E7EDC" w:rsidP="007E7EDC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Склад «Шилово», Архангельская область, Корасноборский район, деревня Верхнее Шилово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Шилово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Default="007E7EDC" w:rsidP="007E7EDC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Промплощадка филиала АО «Группа «Илим» в г.Коряжма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Коряжма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Default="007E7EDC" w:rsidP="007E7EDC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Пирс филиала АО «Группа «Илим» в г. Коряжме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Коряжма-пирс</w:t>
            </w:r>
          </w:p>
        </w:tc>
      </w:tr>
      <w:tr w:rsidR="007E7ED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Default="007E7EDC" w:rsidP="007E7EDC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7EDC">
              <w:rPr>
                <w:rFonts w:ascii="Times New Roman" w:hAnsi="Times New Roman"/>
                <w:sz w:val="24"/>
                <w:szCs w:val="24"/>
              </w:rPr>
              <w:t>Пирс Новая Ветка Котласского порта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EDC" w:rsidRPr="007E7EDC" w:rsidRDefault="007E7ED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7EDC">
              <w:rPr>
                <w:rFonts w:ascii="Times New Roman" w:eastAsia="Calibri" w:hAnsi="Times New Roman" w:cs="Times New Roman"/>
                <w:sz w:val="24"/>
                <w:szCs w:val="24"/>
              </w:rPr>
              <w:t>Котлас-пирс</w:t>
            </w:r>
          </w:p>
        </w:tc>
      </w:tr>
      <w:tr w:rsidR="00624C9C" w:rsidRPr="00015616" w:rsidTr="007E7EDC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9C" w:rsidRPr="00624C9C" w:rsidRDefault="00624C9C" w:rsidP="007E7EDC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95A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9C" w:rsidRPr="00195A7E" w:rsidRDefault="00624C9C" w:rsidP="00624C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95A7E">
              <w:rPr>
                <w:rFonts w:ascii="Times New Roman" w:hAnsi="Times New Roman"/>
                <w:sz w:val="24"/>
                <w:szCs w:val="24"/>
              </w:rPr>
              <w:t>Архангельская область Пинежский район, с. Карпогоры, 400 метров от отметки 4 км. автомобильной дороги Карпогоры – ж/д станция Карпогоры – Пассажирская на запад, кадастровый номер участка: 29:14:170401:94</w:t>
            </w:r>
          </w:p>
          <w:p w:rsidR="00624C9C" w:rsidRPr="00195A7E" w:rsidRDefault="00624C9C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9C" w:rsidRPr="00195A7E" w:rsidRDefault="00624C9C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5A7E">
              <w:rPr>
                <w:rFonts w:ascii="Times New Roman" w:eastAsia="Calibri" w:hAnsi="Times New Roman" w:cs="Times New Roman"/>
                <w:sz w:val="24"/>
                <w:szCs w:val="24"/>
              </w:rPr>
              <w:t>Карпогоры</w:t>
            </w:r>
          </w:p>
        </w:tc>
      </w:tr>
    </w:tbl>
    <w:p w:rsidR="00D20D1F" w:rsidRDefault="00D20D1F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E7EDC" w:rsidRDefault="007E7EDC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E498E" w:rsidRPr="003D0ED8" w:rsidRDefault="00BE498E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D0ED8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2г</w:t>
      </w:r>
    </w:p>
    <w:p w:rsidR="00BE498E" w:rsidRPr="003D0ED8" w:rsidRDefault="00BE498E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BE498E" w:rsidRPr="00822228" w:rsidRDefault="00BE498E" w:rsidP="00BE498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BE498E" w:rsidRDefault="00BE498E" w:rsidP="00BE498E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007DC" w:rsidRDefault="002007DC" w:rsidP="002007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ах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007DC" w:rsidRPr="005C3EC0" w:rsidRDefault="002007DC" w:rsidP="002007DC">
      <w:pPr>
        <w:pStyle w:val="a3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CIP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CIF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CFR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FOB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DAT</w:t>
      </w:r>
      <w:r w:rsidRPr="005C3EC0">
        <w:rPr>
          <w:rFonts w:ascii="Times New Roman" w:hAnsi="Times New Roman"/>
          <w:b/>
          <w:sz w:val="24"/>
          <w:szCs w:val="24"/>
          <w:lang w:val="en-US"/>
        </w:rPr>
        <w:t xml:space="preserve">, DAP, DDP </w:t>
      </w:r>
    </w:p>
    <w:tbl>
      <w:tblPr>
        <w:tblW w:w="10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6173"/>
        <w:gridCol w:w="3139"/>
      </w:tblGrid>
      <w:tr w:rsidR="002007DC" w:rsidRPr="00FA00D8" w:rsidTr="0047755C">
        <w:tc>
          <w:tcPr>
            <w:tcW w:w="923" w:type="dxa"/>
            <w:vAlign w:val="center"/>
          </w:tcPr>
          <w:p w:rsidR="002007DC" w:rsidRPr="005C3EC0" w:rsidRDefault="002007DC" w:rsidP="00EB1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007DC" w:rsidRPr="00FA00D8" w:rsidRDefault="002007DC" w:rsidP="00EB1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173" w:type="dxa"/>
            <w:vAlign w:val="center"/>
          </w:tcPr>
          <w:p w:rsidR="002007DC" w:rsidRPr="00FA00D8" w:rsidRDefault="002007DC" w:rsidP="00EB1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2007DC" w:rsidRPr="00FA00D8" w:rsidRDefault="002007DC" w:rsidP="00EB12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FA00D8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Владивосток, РФ,  Приморский край, </w:t>
            </w:r>
          </w:p>
        </w:tc>
        <w:tc>
          <w:tcPr>
            <w:tcW w:w="3139" w:type="dxa"/>
          </w:tcPr>
          <w:p w:rsidR="002007DC" w:rsidRPr="00536F75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RUVVO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FA00D8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Восточный, РФ, Приморский край, Находка</w:t>
            </w:r>
          </w:p>
        </w:tc>
        <w:tc>
          <w:tcPr>
            <w:tcW w:w="3139" w:type="dxa"/>
          </w:tcPr>
          <w:p w:rsidR="002007DC" w:rsidRPr="00536F75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RUVYP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Архангельск, РФ, Архангельская область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RUARH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Мурманск, РФ, Мурманская область</w:t>
            </w:r>
          </w:p>
        </w:tc>
        <w:tc>
          <w:tcPr>
            <w:tcW w:w="3139" w:type="dxa"/>
          </w:tcPr>
          <w:p w:rsidR="002007DC" w:rsidRPr="00ED604E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RUMUR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 Санкт-Петербурга, РФ, СПб 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RULED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Усть-Луга, РФ, Ленинградская область</w:t>
            </w:r>
          </w:p>
        </w:tc>
        <w:tc>
          <w:tcPr>
            <w:tcW w:w="3139" w:type="dxa"/>
          </w:tcPr>
          <w:p w:rsidR="002007DC" w:rsidRPr="00296CF7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RUULU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Бронка, РФ, Ленинградская область</w:t>
            </w:r>
          </w:p>
        </w:tc>
        <w:tc>
          <w:tcPr>
            <w:tcW w:w="3139" w:type="dxa"/>
          </w:tcPr>
          <w:p w:rsidR="002007DC" w:rsidRPr="00296CF7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RULOM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Калининград, РФ, Калиниградская область</w:t>
            </w:r>
          </w:p>
        </w:tc>
        <w:tc>
          <w:tcPr>
            <w:tcW w:w="3139" w:type="dxa"/>
          </w:tcPr>
          <w:p w:rsidR="002007DC" w:rsidRPr="00296CF7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RUKGD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Пусан (</w:t>
            </w:r>
            <w:r w:rsidRPr="00296CF7">
              <w:rPr>
                <w:rFonts w:ascii="Times New Roman" w:hAnsi="Times New Roman"/>
                <w:sz w:val="24"/>
                <w:szCs w:val="24"/>
              </w:rPr>
              <w:t>Busan</w:t>
            </w:r>
            <w:r>
              <w:rPr>
                <w:rFonts w:ascii="Times New Roman" w:hAnsi="Times New Roman"/>
                <w:sz w:val="24"/>
                <w:szCs w:val="24"/>
              </w:rPr>
              <w:t>), Республика Корея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KRPUS</w:t>
            </w:r>
          </w:p>
        </w:tc>
      </w:tr>
      <w:tr w:rsidR="002007DC" w:rsidRPr="00296CF7" w:rsidTr="0047755C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 Сокчхо (</w:t>
            </w:r>
            <w:r w:rsidRPr="006141A2">
              <w:rPr>
                <w:rFonts w:ascii="Times New Roman" w:hAnsi="Times New Roman" w:cs="Times New Roman"/>
                <w:sz w:val="24"/>
                <w:szCs w:val="24"/>
              </w:rPr>
              <w:t>Sokch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o), Республика Корея</w:t>
            </w:r>
          </w:p>
        </w:tc>
        <w:tc>
          <w:tcPr>
            <w:tcW w:w="3139" w:type="dxa"/>
          </w:tcPr>
          <w:p w:rsidR="002007DC" w:rsidRPr="00296CF7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6F4">
              <w:rPr>
                <w:rFonts w:ascii="Times New Roman" w:eastAsia="Calibri" w:hAnsi="Times New Roman" w:cs="Times New Roman"/>
                <w:sz w:val="24"/>
                <w:szCs w:val="24"/>
              </w:rPr>
              <w:t>KRSHO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173" w:type="dxa"/>
          </w:tcPr>
          <w:p w:rsidR="002007DC" w:rsidRPr="00E644EB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Далянь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Dalian)</w:t>
            </w:r>
            <w:r>
              <w:rPr>
                <w:rFonts w:ascii="Times New Roman" w:hAnsi="Times New Roman"/>
                <w:sz w:val="24"/>
                <w:szCs w:val="24"/>
              </w:rPr>
              <w:t>, КНР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CNDLC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173" w:type="dxa"/>
          </w:tcPr>
          <w:p w:rsidR="002007DC" w:rsidRPr="00E644EB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Циндао (</w:t>
            </w:r>
            <w:r w:rsidRPr="00E644EB">
              <w:rPr>
                <w:rFonts w:ascii="Times New Roman" w:hAnsi="Times New Roman"/>
                <w:sz w:val="24"/>
                <w:szCs w:val="24"/>
              </w:rPr>
              <w:t>Qingdao</w:t>
            </w:r>
            <w:r>
              <w:rPr>
                <w:rFonts w:ascii="Times New Roman" w:hAnsi="Times New Roman"/>
                <w:sz w:val="24"/>
                <w:szCs w:val="24"/>
              </w:rPr>
              <w:t>), КНР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CNTAO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173" w:type="dxa"/>
          </w:tcPr>
          <w:p w:rsidR="002007DC" w:rsidRPr="00296CF7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Шанхай (</w:t>
            </w:r>
            <w:r w:rsidRPr="00296CF7">
              <w:rPr>
                <w:rFonts w:ascii="Times New Roman" w:hAnsi="Times New Roman"/>
                <w:sz w:val="24"/>
                <w:szCs w:val="24"/>
              </w:rPr>
              <w:t>Shanghai</w:t>
            </w:r>
            <w:r>
              <w:rPr>
                <w:rFonts w:ascii="Times New Roman" w:hAnsi="Times New Roman"/>
                <w:sz w:val="24"/>
                <w:szCs w:val="24"/>
              </w:rPr>
              <w:t>), КНР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CNSHA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511C1E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173" w:type="dxa"/>
          </w:tcPr>
          <w:p w:rsidR="002007DC" w:rsidRDefault="002007DC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 Тяньжин (</w:t>
            </w:r>
            <w:r w:rsidRPr="00296CF7">
              <w:rPr>
                <w:rFonts w:ascii="Times New Roman" w:hAnsi="Times New Roman"/>
                <w:sz w:val="24"/>
                <w:szCs w:val="24"/>
              </w:rPr>
              <w:t>Tianjin</w:t>
            </w:r>
            <w:r>
              <w:rPr>
                <w:rFonts w:ascii="Times New Roman" w:hAnsi="Times New Roman"/>
                <w:sz w:val="24"/>
                <w:szCs w:val="24"/>
              </w:rPr>
              <w:t>), КНР</w:t>
            </w:r>
          </w:p>
        </w:tc>
        <w:tc>
          <w:tcPr>
            <w:tcW w:w="3139" w:type="dxa"/>
          </w:tcPr>
          <w:p w:rsidR="002007DC" w:rsidRDefault="002007DC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6CF7">
              <w:rPr>
                <w:rFonts w:ascii="Times New Roman" w:eastAsia="Calibri" w:hAnsi="Times New Roman" w:cs="Times New Roman"/>
                <w:sz w:val="24"/>
                <w:szCs w:val="24"/>
              </w:rPr>
              <w:t>CNTXG</w:t>
            </w:r>
          </w:p>
        </w:tc>
      </w:tr>
      <w:tr w:rsidR="00EB12A6" w:rsidRPr="00FA00D8" w:rsidTr="0047755C">
        <w:tc>
          <w:tcPr>
            <w:tcW w:w="923" w:type="dxa"/>
          </w:tcPr>
          <w:p w:rsidR="00EB12A6" w:rsidRPr="00511C1E" w:rsidRDefault="00EB12A6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173" w:type="dxa"/>
          </w:tcPr>
          <w:p w:rsidR="00EB12A6" w:rsidRPr="00930D08" w:rsidRDefault="00EB12A6" w:rsidP="00EB12A6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уезд</w:t>
            </w:r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Дуннин</w:t>
            </w:r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(Dongning)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Муданьцзян</w:t>
            </w:r>
            <w:r w:rsidRPr="00930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(Mudanjiang),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КНР</w:t>
            </w:r>
          </w:p>
        </w:tc>
        <w:tc>
          <w:tcPr>
            <w:tcW w:w="3139" w:type="dxa"/>
          </w:tcPr>
          <w:p w:rsidR="00EB12A6" w:rsidRPr="00511C1E" w:rsidRDefault="00EB12A6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CNDNG</w:t>
            </w:r>
          </w:p>
        </w:tc>
      </w:tr>
      <w:tr w:rsidR="002007DC" w:rsidRPr="00FA00D8" w:rsidTr="0047755C">
        <w:tc>
          <w:tcPr>
            <w:tcW w:w="923" w:type="dxa"/>
          </w:tcPr>
          <w:p w:rsidR="002007DC" w:rsidRPr="00EF4387" w:rsidRDefault="002007DC" w:rsidP="00EB12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EF4387">
              <w:rPr>
                <w:rFonts w:ascii="Times New Roman" w:hAnsi="Times New Roman"/>
                <w:sz w:val="24"/>
                <w:szCs w:val="24"/>
              </w:rPr>
              <w:t>1</w:t>
            </w:r>
            <w:r w:rsidR="00EB12A6" w:rsidRPr="00EF43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</w:tcPr>
          <w:p w:rsidR="002007DC" w:rsidRPr="00EF4387" w:rsidRDefault="00EB12A6" w:rsidP="00EB12A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F4387">
              <w:rPr>
                <w:rFonts w:ascii="Times New Roman" w:hAnsi="Times New Roman" w:cs="Times New Roman"/>
                <w:sz w:val="24"/>
                <w:szCs w:val="24"/>
              </w:rPr>
              <w:t>г. Суйфэньхэ, провинция Хэйлунцзян, КНР</w:t>
            </w:r>
          </w:p>
        </w:tc>
        <w:tc>
          <w:tcPr>
            <w:tcW w:w="3139" w:type="dxa"/>
          </w:tcPr>
          <w:p w:rsidR="002007DC" w:rsidRPr="00B72634" w:rsidRDefault="00EF4387" w:rsidP="00EB12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438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CHSFH</w:t>
            </w:r>
          </w:p>
        </w:tc>
      </w:tr>
    </w:tbl>
    <w:p w:rsidR="00BE498E" w:rsidRDefault="00BE498E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83F8A" w:rsidRDefault="00083F8A" w:rsidP="009D79C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Pr="003D0ED8" w:rsidRDefault="00BE498E" w:rsidP="007E7EDC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  <w:r w:rsidR="007E7EDC">
        <w:rPr>
          <w:rFonts w:ascii="Times New Roman" w:eastAsia="Calibri" w:hAnsi="Times New Roman" w:cs="Times New Roman"/>
          <w:sz w:val="24"/>
          <w:szCs w:val="24"/>
        </w:rPr>
        <w:lastRenderedPageBreak/>
        <w:t>П</w:t>
      </w:r>
      <w:r w:rsidR="004B3AA6" w:rsidRPr="003D0ED8">
        <w:rPr>
          <w:rFonts w:ascii="Times New Roman" w:eastAsia="Calibri" w:hAnsi="Times New Roman" w:cs="Times New Roman"/>
          <w:sz w:val="24"/>
          <w:szCs w:val="24"/>
        </w:rPr>
        <w:t>риложение №</w:t>
      </w:r>
      <w:r w:rsidR="004B3AA6">
        <w:rPr>
          <w:rFonts w:ascii="Times New Roman" w:eastAsia="Calibri" w:hAnsi="Times New Roman" w:cs="Times New Roman"/>
          <w:sz w:val="24"/>
          <w:szCs w:val="24"/>
        </w:rPr>
        <w:t xml:space="preserve"> 2д</w:t>
      </w:r>
    </w:p>
    <w:p w:rsidR="004B3AA6" w:rsidRPr="003D0ED8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3D0ED8">
        <w:rPr>
          <w:rFonts w:ascii="Times New Roman" w:eastAsia="Calibri" w:hAnsi="Times New Roman" w:cs="Times New Roman"/>
          <w:sz w:val="20"/>
          <w:szCs w:val="20"/>
        </w:rPr>
        <w:t>к Спецификации биржевого товара</w:t>
      </w:r>
    </w:p>
    <w:p w:rsidR="004B3AA6" w:rsidRPr="00822228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822228">
        <w:rPr>
          <w:rFonts w:ascii="Times New Roman" w:eastAsia="Calibri" w:hAnsi="Times New Roman" w:cs="Times New Roman"/>
          <w:sz w:val="20"/>
          <w:szCs w:val="20"/>
        </w:rPr>
        <w:t>отдела «Лес и лесоматериалы»</w:t>
      </w:r>
    </w:p>
    <w:p w:rsidR="004B3AA6" w:rsidRDefault="004B3AA6" w:rsidP="004B3AA6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3AA6" w:rsidRPr="003D0ED8" w:rsidRDefault="004B3AA6" w:rsidP="004B3AA6">
      <w:pPr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3AA6" w:rsidRDefault="004B3AA6" w:rsidP="004B3A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Перечень базисов поставки при способ</w:t>
      </w:r>
      <w:r>
        <w:rPr>
          <w:rFonts w:ascii="Times New Roman" w:hAnsi="Times New Roman"/>
          <w:b/>
          <w:sz w:val="24"/>
          <w:szCs w:val="24"/>
        </w:rPr>
        <w:t>е</w:t>
      </w:r>
      <w:r w:rsidRPr="00AD00A1">
        <w:rPr>
          <w:rFonts w:ascii="Times New Roman" w:hAnsi="Times New Roman"/>
          <w:b/>
          <w:sz w:val="24"/>
          <w:szCs w:val="24"/>
        </w:rPr>
        <w:t xml:space="preserve"> поставки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B3AA6" w:rsidRPr="00FA00D8" w:rsidRDefault="004B3AA6" w:rsidP="004B3AA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D00A1">
        <w:rPr>
          <w:rFonts w:ascii="Times New Roman" w:hAnsi="Times New Roman"/>
          <w:b/>
          <w:sz w:val="24"/>
          <w:szCs w:val="24"/>
        </w:rPr>
        <w:t>франко-</w:t>
      </w:r>
      <w:r>
        <w:rPr>
          <w:rFonts w:ascii="Times New Roman" w:hAnsi="Times New Roman"/>
          <w:b/>
          <w:sz w:val="24"/>
          <w:szCs w:val="24"/>
        </w:rPr>
        <w:t>склад продавца</w:t>
      </w:r>
      <w:r w:rsidRPr="00AD00A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23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3"/>
        <w:gridCol w:w="6173"/>
        <w:gridCol w:w="3139"/>
      </w:tblGrid>
      <w:tr w:rsidR="004B3AA6" w:rsidRPr="00FA00D8" w:rsidTr="004B3AA6">
        <w:tc>
          <w:tcPr>
            <w:tcW w:w="923" w:type="dxa"/>
            <w:vAlign w:val="center"/>
          </w:tcPr>
          <w:p w:rsidR="004B3AA6" w:rsidRPr="00FA00D8" w:rsidRDefault="004B3AA6" w:rsidP="004B3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3AA6" w:rsidRPr="00FA00D8" w:rsidRDefault="004B3AA6" w:rsidP="004B3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6173" w:type="dxa"/>
            <w:vAlign w:val="center"/>
          </w:tcPr>
          <w:p w:rsidR="004B3AA6" w:rsidRPr="00FA00D8" w:rsidRDefault="004B3AA6" w:rsidP="004B3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Базис</w:t>
            </w:r>
            <w:r w:rsidRPr="00FA00D8">
              <w:rPr>
                <w:rFonts w:ascii="Times New Roman" w:hAnsi="Times New Roman"/>
                <w:sz w:val="24"/>
                <w:szCs w:val="24"/>
              </w:rPr>
              <w:t xml:space="preserve"> поставки</w:t>
            </w:r>
          </w:p>
        </w:tc>
        <w:tc>
          <w:tcPr>
            <w:tcW w:w="3139" w:type="dxa"/>
            <w:vAlign w:val="center"/>
          </w:tcPr>
          <w:p w:rsidR="004B3AA6" w:rsidRPr="00FA00D8" w:rsidRDefault="004B3AA6" w:rsidP="004B3AA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0D8">
              <w:rPr>
                <w:rFonts w:ascii="Times New Roman" w:hAnsi="Times New Roman"/>
                <w:sz w:val="24"/>
                <w:szCs w:val="24"/>
              </w:rPr>
              <w:t>Код базиса поставки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Pr="00FA00D8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73" w:type="dxa"/>
          </w:tcPr>
          <w:p w:rsidR="004B3AA6" w:rsidRPr="00076B7F" w:rsidRDefault="004B3AA6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Карпогорское лесничество, Кушкопальское участковое лесничество, участок «Кушкопальское» квартал 15 выдел 23</w:t>
            </w:r>
          </w:p>
        </w:tc>
        <w:tc>
          <w:tcPr>
            <w:tcW w:w="3139" w:type="dxa"/>
          </w:tcPr>
          <w:p w:rsidR="004B3AA6" w:rsidRPr="00536F75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Кушкопальское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Pr="00FA00D8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73" w:type="dxa"/>
          </w:tcPr>
          <w:p w:rsidR="004B3AA6" w:rsidRPr="00076B7F" w:rsidRDefault="004B3AA6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Тегринское участковое лесничество участок «Комсомольское» квартал 35 выдел 12</w:t>
            </w:r>
          </w:p>
        </w:tc>
        <w:tc>
          <w:tcPr>
            <w:tcW w:w="3139" w:type="dxa"/>
          </w:tcPr>
          <w:p w:rsidR="004B3AA6" w:rsidRPr="00536F75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Комсомольское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73" w:type="dxa"/>
          </w:tcPr>
          <w:p w:rsidR="004B3AA6" w:rsidRPr="00076B7F" w:rsidRDefault="004B3AA6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Вилегодское лесничество, Нижне – Лупьинское участковое лесничество, участок «Нижне – Лупьинское» квартал 125 выдел 26</w:t>
            </w:r>
          </w:p>
        </w:tc>
        <w:tc>
          <w:tcPr>
            <w:tcW w:w="3139" w:type="dxa"/>
          </w:tcPr>
          <w:p w:rsidR="004B3AA6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Нижне-Лупьинское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73" w:type="dxa"/>
          </w:tcPr>
          <w:p w:rsidR="004B3AA6" w:rsidRPr="00076B7F" w:rsidRDefault="004B3AA6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подразделение ГАУ Архангельской области «Единый лесопожарный центр» Архангельская обл., Вилегодский район, д. Подомо, дом 79</w:t>
            </w:r>
          </w:p>
        </w:tc>
        <w:tc>
          <w:tcPr>
            <w:tcW w:w="3139" w:type="dxa"/>
          </w:tcPr>
          <w:p w:rsidR="004B3AA6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Подомо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73" w:type="dxa"/>
          </w:tcPr>
          <w:p w:rsidR="004B3AA6" w:rsidRPr="00076B7F" w:rsidRDefault="004B3AA6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Коношское подразделение ГАУ Архангельской области «Единый лесопожарный центр» Архангельская обл., п. Коноша, ул. Совхозная, д.17, строение 1</w:t>
            </w:r>
          </w:p>
        </w:tc>
        <w:tc>
          <w:tcPr>
            <w:tcW w:w="3139" w:type="dxa"/>
          </w:tcPr>
          <w:p w:rsidR="004B3AA6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Коноша</w:t>
            </w:r>
          </w:p>
        </w:tc>
      </w:tr>
      <w:tr w:rsidR="004B3AA6" w:rsidRPr="00FA00D8" w:rsidTr="004B3AA6">
        <w:tc>
          <w:tcPr>
            <w:tcW w:w="923" w:type="dxa"/>
          </w:tcPr>
          <w:p w:rsidR="004B3AA6" w:rsidRDefault="004B3AA6" w:rsidP="004B3AA6">
            <w:pPr>
              <w:tabs>
                <w:tab w:val="left" w:pos="241"/>
              </w:tabs>
              <w:spacing w:after="0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173" w:type="dxa"/>
          </w:tcPr>
          <w:p w:rsidR="004B3AA6" w:rsidRPr="00076B7F" w:rsidRDefault="004B3AA6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Вельское подразделение ГАУ Архангельской области «Единый лесопожарный центр» Архангельская обл., г. Вельск, ул.Попова, д.1а</w:t>
            </w:r>
          </w:p>
        </w:tc>
        <w:tc>
          <w:tcPr>
            <w:tcW w:w="3139" w:type="dxa"/>
          </w:tcPr>
          <w:p w:rsidR="004B3AA6" w:rsidRDefault="004B3AA6" w:rsidP="004B3AA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Вельск</w:t>
            </w:r>
          </w:p>
        </w:tc>
      </w:tr>
      <w:tr w:rsidR="002F187D" w:rsidRPr="00FA00D8" w:rsidTr="004B3AA6">
        <w:tc>
          <w:tcPr>
            <w:tcW w:w="923" w:type="dxa"/>
          </w:tcPr>
          <w:p w:rsidR="002F187D" w:rsidRDefault="002F187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73" w:type="dxa"/>
          </w:tcPr>
          <w:p w:rsidR="002F187D" w:rsidRPr="00076B7F" w:rsidRDefault="002F187D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 Шожемское уч.л-во кв.64 выд.55 д.1</w:t>
            </w:r>
          </w:p>
        </w:tc>
        <w:tc>
          <w:tcPr>
            <w:tcW w:w="3139" w:type="dxa"/>
          </w:tcPr>
          <w:p w:rsidR="002F187D" w:rsidRPr="002F187D" w:rsidRDefault="002F187D" w:rsidP="004B3A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Няндома-Шожма</w:t>
            </w:r>
          </w:p>
        </w:tc>
      </w:tr>
      <w:tr w:rsidR="002F187D" w:rsidRPr="00FA00D8" w:rsidTr="004B3AA6">
        <w:tc>
          <w:tcPr>
            <w:tcW w:w="923" w:type="dxa"/>
          </w:tcPr>
          <w:p w:rsidR="002F187D" w:rsidRDefault="002F187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73" w:type="dxa"/>
          </w:tcPr>
          <w:p w:rsidR="002F187D" w:rsidRPr="00076B7F" w:rsidRDefault="002F187D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 Шалакушское уч.л-во уч-к Ивакшанский кв.51 выд.46</w:t>
            </w:r>
          </w:p>
        </w:tc>
        <w:tc>
          <w:tcPr>
            <w:tcW w:w="3139" w:type="dxa"/>
          </w:tcPr>
          <w:p w:rsidR="002F187D" w:rsidRPr="002F187D" w:rsidRDefault="002F187D" w:rsidP="004B3A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Няндома-Шалакуша</w:t>
            </w:r>
          </w:p>
        </w:tc>
      </w:tr>
      <w:tr w:rsidR="002F187D" w:rsidRPr="00FA00D8" w:rsidTr="004B3AA6">
        <w:tc>
          <w:tcPr>
            <w:tcW w:w="923" w:type="dxa"/>
          </w:tcPr>
          <w:p w:rsidR="002F187D" w:rsidRDefault="002F187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73" w:type="dxa"/>
          </w:tcPr>
          <w:p w:rsidR="002F187D" w:rsidRPr="00076B7F" w:rsidRDefault="002F187D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Архангельское</w:t>
            </w:r>
          </w:p>
          <w:p w:rsidR="002F187D" w:rsidRPr="00076B7F" w:rsidRDefault="002F187D" w:rsidP="00076B7F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Усть-Двинское уч.л-во кв.138 выд.22,23,25,26</w:t>
            </w:r>
          </w:p>
        </w:tc>
        <w:tc>
          <w:tcPr>
            <w:tcW w:w="3139" w:type="dxa"/>
          </w:tcPr>
          <w:p w:rsidR="002F187D" w:rsidRPr="002F187D" w:rsidRDefault="002F187D" w:rsidP="004B3A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Архангельск-Усть-Двинск</w:t>
            </w:r>
          </w:p>
        </w:tc>
      </w:tr>
      <w:tr w:rsidR="002F187D" w:rsidRPr="00FA00D8" w:rsidTr="004B3AA6">
        <w:tc>
          <w:tcPr>
            <w:tcW w:w="923" w:type="dxa"/>
          </w:tcPr>
          <w:p w:rsidR="002F187D" w:rsidRDefault="002F187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173" w:type="dxa"/>
          </w:tcPr>
          <w:p w:rsidR="002F187D" w:rsidRPr="00076B7F" w:rsidRDefault="002F187D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Котласское </w:t>
            </w:r>
          </w:p>
          <w:p w:rsidR="002F187D" w:rsidRPr="00076B7F" w:rsidRDefault="002F187D" w:rsidP="00076B7F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Котласское уч. л-во кв.163 выд.25</w:t>
            </w:r>
          </w:p>
        </w:tc>
        <w:tc>
          <w:tcPr>
            <w:tcW w:w="3139" w:type="dxa"/>
          </w:tcPr>
          <w:p w:rsidR="002F187D" w:rsidRPr="002F187D" w:rsidRDefault="002F187D" w:rsidP="004B3A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Котласс</w:t>
            </w:r>
          </w:p>
        </w:tc>
      </w:tr>
      <w:tr w:rsidR="002F187D" w:rsidRPr="00FA00D8" w:rsidTr="004B3AA6">
        <w:tc>
          <w:tcPr>
            <w:tcW w:w="923" w:type="dxa"/>
          </w:tcPr>
          <w:p w:rsidR="002F187D" w:rsidRDefault="002F187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73" w:type="dxa"/>
          </w:tcPr>
          <w:p w:rsidR="002F187D" w:rsidRPr="00076B7F" w:rsidRDefault="002F187D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Котласское </w:t>
            </w:r>
          </w:p>
          <w:p w:rsidR="002F187D" w:rsidRPr="00076B7F" w:rsidRDefault="002F187D" w:rsidP="00076B7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Котласское сельское уч. л-во</w:t>
            </w:r>
          </w:p>
          <w:p w:rsidR="002F187D" w:rsidRPr="00076B7F" w:rsidRDefault="002F187D" w:rsidP="00076B7F">
            <w:pPr>
              <w:pStyle w:val="a3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6B7F">
              <w:rPr>
                <w:rFonts w:ascii="Times New Roman" w:eastAsia="Calibri" w:hAnsi="Times New Roman" w:cs="Times New Roman"/>
                <w:sz w:val="24"/>
                <w:szCs w:val="24"/>
              </w:rPr>
              <w:t>ТОО «Родина» кв.23 выд.18</w:t>
            </w:r>
          </w:p>
        </w:tc>
        <w:tc>
          <w:tcPr>
            <w:tcW w:w="3139" w:type="dxa"/>
          </w:tcPr>
          <w:p w:rsidR="002F187D" w:rsidRPr="002F187D" w:rsidRDefault="002F187D" w:rsidP="004B3A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Котласс-Родина</w:t>
            </w:r>
          </w:p>
        </w:tc>
      </w:tr>
      <w:tr w:rsidR="00FC5EFD" w:rsidRPr="00FA00D8" w:rsidTr="004B3AA6">
        <w:tc>
          <w:tcPr>
            <w:tcW w:w="923" w:type="dxa"/>
          </w:tcPr>
          <w:p w:rsidR="00FC5EFD" w:rsidRDefault="00FC5EF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173" w:type="dxa"/>
          </w:tcPr>
          <w:p w:rsidR="00FC5EFD" w:rsidRDefault="00FC5EFD" w:rsidP="001A3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Шенкурское </w:t>
            </w:r>
            <w:r w:rsidR="001A3D4D">
              <w:rPr>
                <w:rFonts w:ascii="Times New Roman" w:hAnsi="Times New Roman"/>
                <w:sz w:val="24"/>
                <w:szCs w:val="24"/>
              </w:rPr>
              <w:t>Шенкурское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уч.л-во кв.147 выд.27,36,53,54,55</w:t>
            </w:r>
          </w:p>
        </w:tc>
        <w:tc>
          <w:tcPr>
            <w:tcW w:w="3139" w:type="dxa"/>
          </w:tcPr>
          <w:p w:rsidR="00FC5EFD" w:rsidRDefault="00FC5EFD" w:rsidP="004B3AA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Шенкурский147</w:t>
            </w:r>
          </w:p>
        </w:tc>
      </w:tr>
      <w:tr w:rsidR="00A3344D" w:rsidRPr="00FA00D8" w:rsidTr="004B3AA6">
        <w:tc>
          <w:tcPr>
            <w:tcW w:w="923" w:type="dxa"/>
          </w:tcPr>
          <w:p w:rsidR="00A3344D" w:rsidRPr="00A3344D" w:rsidRDefault="00A3344D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344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173" w:type="dxa"/>
          </w:tcPr>
          <w:p w:rsidR="00A3344D" w:rsidRPr="002036CE" w:rsidRDefault="00A3344D" w:rsidP="001A3D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36CE">
              <w:rPr>
                <w:rFonts w:ascii="Times New Roman" w:hAnsi="Times New Roman"/>
                <w:sz w:val="24"/>
                <w:szCs w:val="24"/>
              </w:rPr>
              <w:t>Вологодская обл., г.Тотьма, ул.Трудовая, 101</w:t>
            </w:r>
          </w:p>
          <w:p w:rsidR="00A3344D" w:rsidRPr="00A3344D" w:rsidRDefault="00A3344D" w:rsidP="001A3D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A3344D" w:rsidRPr="00A3344D" w:rsidRDefault="00A3344D" w:rsidP="001A3D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344D">
              <w:rPr>
                <w:rFonts w:ascii="Times New Roman" w:eastAsia="Calibri" w:hAnsi="Times New Roman" w:cs="Times New Roman"/>
                <w:sz w:val="24"/>
                <w:szCs w:val="24"/>
              </w:rPr>
              <w:t>Тотьма</w:t>
            </w:r>
          </w:p>
        </w:tc>
      </w:tr>
      <w:tr w:rsidR="00076B7F" w:rsidRPr="00FA00D8" w:rsidTr="004B3AA6">
        <w:tc>
          <w:tcPr>
            <w:tcW w:w="923" w:type="dxa"/>
          </w:tcPr>
          <w:p w:rsidR="00076B7F" w:rsidRPr="00A3344D" w:rsidRDefault="00076B7F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73" w:type="dxa"/>
          </w:tcPr>
          <w:p w:rsidR="00076B7F" w:rsidRPr="002036CE" w:rsidRDefault="00076B7F" w:rsidP="001A3D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036CE">
              <w:rPr>
                <w:rFonts w:ascii="Times New Roman" w:hAnsi="Times New Roman"/>
                <w:sz w:val="24"/>
                <w:szCs w:val="24"/>
              </w:rPr>
              <w:t>Вологодская обл., г. Бабаево, ул. Механизаторов д. 24</w:t>
            </w:r>
          </w:p>
        </w:tc>
        <w:tc>
          <w:tcPr>
            <w:tcW w:w="3139" w:type="dxa"/>
          </w:tcPr>
          <w:p w:rsidR="00076B7F" w:rsidRPr="00A3344D" w:rsidRDefault="00076B7F" w:rsidP="001A3D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Бабаево</w:t>
            </w:r>
          </w:p>
        </w:tc>
      </w:tr>
      <w:tr w:rsidR="004C42A2" w:rsidRPr="00FA00D8" w:rsidTr="004B3AA6">
        <w:tc>
          <w:tcPr>
            <w:tcW w:w="923" w:type="dxa"/>
          </w:tcPr>
          <w:p w:rsidR="004C42A2" w:rsidRPr="00445032" w:rsidRDefault="004C42A2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503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173" w:type="dxa"/>
          </w:tcPr>
          <w:p w:rsidR="004C42A2" w:rsidRPr="00445032" w:rsidRDefault="004C42A2" w:rsidP="001A3D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45032">
              <w:rPr>
                <w:rFonts w:ascii="Times New Roman" w:hAnsi="Times New Roman"/>
                <w:sz w:val="24"/>
                <w:szCs w:val="24"/>
              </w:rPr>
              <w:t>Архангельская область, Пинежский р-н, п. Сога, нижний склад ООО «Карпогорылес»</w:t>
            </w:r>
          </w:p>
        </w:tc>
        <w:tc>
          <w:tcPr>
            <w:tcW w:w="3139" w:type="dxa"/>
          </w:tcPr>
          <w:p w:rsidR="004C42A2" w:rsidRPr="00445032" w:rsidRDefault="004C42A2" w:rsidP="001A3D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5032">
              <w:rPr>
                <w:rFonts w:ascii="Times New Roman" w:eastAsia="Calibri" w:hAnsi="Times New Roman" w:cs="Times New Roman"/>
                <w:sz w:val="24"/>
                <w:szCs w:val="24"/>
              </w:rPr>
              <w:t>Сога</w:t>
            </w:r>
          </w:p>
        </w:tc>
      </w:tr>
      <w:tr w:rsidR="00181E5C" w:rsidRPr="00FA00D8" w:rsidTr="004B3AA6">
        <w:tc>
          <w:tcPr>
            <w:tcW w:w="923" w:type="dxa"/>
          </w:tcPr>
          <w:p w:rsidR="00181E5C" w:rsidRPr="008A5A9C" w:rsidRDefault="00181E5C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173" w:type="dxa"/>
          </w:tcPr>
          <w:p w:rsidR="00181E5C" w:rsidRPr="008A5A9C" w:rsidRDefault="00181E5C" w:rsidP="00181E5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 xml:space="preserve">Архангельская обл, </w:t>
            </w: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лесничество, Нижне – Лупьинское участковое лесничество, кв. 91, выд. 19.</w:t>
            </w:r>
          </w:p>
          <w:p w:rsidR="00181E5C" w:rsidRPr="008A5A9C" w:rsidRDefault="00181E5C" w:rsidP="00181E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181E5C" w:rsidRPr="008A5A9C" w:rsidRDefault="00181E5C" w:rsidP="001A3D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Нижне-Лупьинское-91</w:t>
            </w:r>
          </w:p>
        </w:tc>
      </w:tr>
      <w:tr w:rsidR="00181E5C" w:rsidRPr="00FA00D8" w:rsidTr="004B3AA6">
        <w:tc>
          <w:tcPr>
            <w:tcW w:w="923" w:type="dxa"/>
          </w:tcPr>
          <w:p w:rsidR="00181E5C" w:rsidRPr="008A5A9C" w:rsidRDefault="00181E5C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173" w:type="dxa"/>
          </w:tcPr>
          <w:p w:rsidR="00181E5C" w:rsidRPr="008A5A9C" w:rsidRDefault="00181E5C" w:rsidP="00181E5C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 xml:space="preserve">Архангельская обл, </w:t>
            </w:r>
            <w:r w:rsidR="00ED2F3F"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Ильинское уч. Лесничество, кв</w:t>
            </w: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. 67, выд. 21.</w:t>
            </w:r>
          </w:p>
          <w:p w:rsidR="00181E5C" w:rsidRPr="008A5A9C" w:rsidRDefault="00181E5C" w:rsidP="00181E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</w:tcPr>
          <w:p w:rsidR="00181E5C" w:rsidRPr="008A5A9C" w:rsidRDefault="00181E5C" w:rsidP="001A3D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Ильинское</w:t>
            </w:r>
          </w:p>
        </w:tc>
      </w:tr>
      <w:tr w:rsidR="00181E5C" w:rsidRPr="00FA00D8" w:rsidTr="004B3AA6">
        <w:tc>
          <w:tcPr>
            <w:tcW w:w="923" w:type="dxa"/>
          </w:tcPr>
          <w:p w:rsidR="00181E5C" w:rsidRPr="008A5A9C" w:rsidRDefault="00181E5C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173" w:type="dxa"/>
          </w:tcPr>
          <w:p w:rsidR="00181E5C" w:rsidRPr="008A5A9C" w:rsidRDefault="00181E5C" w:rsidP="00181E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 xml:space="preserve">Архангельская обл, </w:t>
            </w: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лесничество, Павловское уч. Лесничество, уч. З</w:t>
            </w:r>
            <w:r w:rsidR="00ED2F3F"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авет Ленина, кв. 11, выд. 42, кв</w:t>
            </w: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. 25, выд. 7.</w:t>
            </w:r>
          </w:p>
        </w:tc>
        <w:tc>
          <w:tcPr>
            <w:tcW w:w="3139" w:type="dxa"/>
          </w:tcPr>
          <w:p w:rsidR="00181E5C" w:rsidRPr="008A5A9C" w:rsidRDefault="00181E5C" w:rsidP="001A3D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Вилегодское-Ленина</w:t>
            </w:r>
          </w:p>
        </w:tc>
      </w:tr>
      <w:tr w:rsidR="00181E5C" w:rsidRPr="00FA00D8" w:rsidTr="004B3AA6">
        <w:tc>
          <w:tcPr>
            <w:tcW w:w="923" w:type="dxa"/>
          </w:tcPr>
          <w:p w:rsidR="00181E5C" w:rsidRPr="008A5A9C" w:rsidRDefault="00181E5C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173" w:type="dxa"/>
          </w:tcPr>
          <w:p w:rsidR="00181E5C" w:rsidRPr="008A5A9C" w:rsidRDefault="00181E5C" w:rsidP="00181E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 xml:space="preserve">Архангельская обл, </w:t>
            </w: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лесничество, Павловское уч. Лесничество, (уч. к-з «Россия») кв. 7, выд. 14</w:t>
            </w:r>
          </w:p>
        </w:tc>
        <w:tc>
          <w:tcPr>
            <w:tcW w:w="3139" w:type="dxa"/>
          </w:tcPr>
          <w:p w:rsidR="00181E5C" w:rsidRPr="008A5A9C" w:rsidRDefault="00181E5C" w:rsidP="001A3D4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Вилегодское-Россия</w:t>
            </w:r>
          </w:p>
        </w:tc>
      </w:tr>
      <w:tr w:rsidR="00181E5C" w:rsidRPr="00FA00D8" w:rsidTr="004B3AA6">
        <w:tc>
          <w:tcPr>
            <w:tcW w:w="923" w:type="dxa"/>
          </w:tcPr>
          <w:p w:rsidR="00181E5C" w:rsidRPr="008A5A9C" w:rsidRDefault="00181E5C" w:rsidP="002F187D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173" w:type="dxa"/>
          </w:tcPr>
          <w:p w:rsidR="00181E5C" w:rsidRPr="008A5A9C" w:rsidRDefault="00181E5C" w:rsidP="00181E5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A5A9C">
              <w:rPr>
                <w:rFonts w:ascii="Times New Roman" w:hAnsi="Times New Roman"/>
                <w:sz w:val="24"/>
                <w:szCs w:val="24"/>
              </w:rPr>
              <w:t xml:space="preserve">Архангельская обл, </w:t>
            </w: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лесничество, Павловское уч. Лесничество, (уч. к-з «Вилегодский») кв. 29 выд.35,кв.102, выд.1,кв.2.</w:t>
            </w:r>
          </w:p>
        </w:tc>
        <w:tc>
          <w:tcPr>
            <w:tcW w:w="3139" w:type="dxa"/>
          </w:tcPr>
          <w:p w:rsidR="00181E5C" w:rsidRPr="008A5A9C" w:rsidRDefault="00181E5C" w:rsidP="00181E5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A9C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Вилегодское-Вилегодский</w:t>
            </w:r>
          </w:p>
        </w:tc>
      </w:tr>
      <w:tr w:rsidR="008172DB" w:rsidRPr="00FA00D8" w:rsidTr="008172DB">
        <w:trPr>
          <w:trHeight w:val="44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FA00D8" w:rsidRDefault="008172DB" w:rsidP="008172DB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Default="008172DB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Склад «ВЭД ЭКСПОРТ», Приморский край, с.Чугуевка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536F75" w:rsidRDefault="008172DB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Чугуевка</w:t>
            </w:r>
          </w:p>
        </w:tc>
      </w:tr>
      <w:tr w:rsidR="008172DB" w:rsidRPr="009D4081" w:rsidTr="008172DB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8172DB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C63F50" w:rsidP="00C904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Архангельская область,</w:t>
            </w:r>
            <w:r w:rsidR="008172DB" w:rsidRPr="009D4081">
              <w:rPr>
                <w:rFonts w:ascii="Times New Roman" w:hAnsi="Times New Roman"/>
                <w:sz w:val="24"/>
                <w:szCs w:val="24"/>
              </w:rPr>
              <w:t>Вельское, Вельское участковое л-во, уч-к "Вельское"</w:t>
            </w:r>
            <w:r w:rsidRPr="009D4081">
              <w:rPr>
                <w:rFonts w:ascii="Times New Roman" w:hAnsi="Times New Roman"/>
                <w:sz w:val="24"/>
                <w:szCs w:val="24"/>
              </w:rPr>
              <w:t>,кв.26,выд.25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Вельское</w:t>
            </w:r>
            <w:r w:rsidR="00C63F50" w:rsidRPr="009D4081">
              <w:rPr>
                <w:rFonts w:ascii="Times New Roman" w:hAnsi="Times New Roman"/>
                <w:sz w:val="24"/>
                <w:szCs w:val="24"/>
              </w:rPr>
              <w:t xml:space="preserve"> 26</w:t>
            </w:r>
          </w:p>
        </w:tc>
      </w:tr>
      <w:tr w:rsidR="008172DB" w:rsidRPr="009D4081" w:rsidTr="008172DB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8172DB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C63F50" w:rsidP="00C63F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Архангельская область,</w:t>
            </w:r>
            <w:r w:rsidR="008172DB" w:rsidRPr="009D4081">
              <w:rPr>
                <w:rFonts w:ascii="Times New Roman" w:hAnsi="Times New Roman"/>
                <w:sz w:val="24"/>
                <w:szCs w:val="24"/>
              </w:rPr>
              <w:t>Няндомское,  Шалакушское участковое л-во, уч-к «Шалакушское»</w:t>
            </w:r>
            <w:r w:rsidRPr="009D4081">
              <w:rPr>
                <w:rFonts w:ascii="Times New Roman" w:hAnsi="Times New Roman"/>
                <w:sz w:val="24"/>
                <w:szCs w:val="24"/>
              </w:rPr>
              <w:t>,кв.75,выд.9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Шалакушское</w:t>
            </w:r>
            <w:r w:rsidR="00C63F50" w:rsidRPr="009D4081">
              <w:rPr>
                <w:rFonts w:ascii="Times New Roman" w:hAnsi="Times New Roman"/>
                <w:sz w:val="24"/>
                <w:szCs w:val="24"/>
              </w:rPr>
              <w:t xml:space="preserve"> 75</w:t>
            </w:r>
          </w:p>
        </w:tc>
      </w:tr>
      <w:tr w:rsidR="008172DB" w:rsidRPr="009D4081" w:rsidTr="008172DB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8172DB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C63F50" w:rsidP="00C63F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Архангельская область,</w:t>
            </w:r>
            <w:r w:rsidR="008172DB" w:rsidRPr="009D4081">
              <w:rPr>
                <w:rFonts w:ascii="Times New Roman" w:hAnsi="Times New Roman"/>
                <w:sz w:val="24"/>
                <w:szCs w:val="24"/>
              </w:rPr>
              <w:t>Обозерское, Северное участковое л-во, уч-к «Северное»</w:t>
            </w:r>
            <w:r w:rsidRPr="009D4081">
              <w:rPr>
                <w:rFonts w:ascii="Times New Roman" w:hAnsi="Times New Roman"/>
                <w:sz w:val="24"/>
                <w:szCs w:val="24"/>
              </w:rPr>
              <w:t>,кв.4,выд 5,6,14,15,24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Северное</w:t>
            </w:r>
            <w:r w:rsidR="00C63F50" w:rsidRPr="009D4081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</w:tr>
      <w:tr w:rsidR="008172DB" w:rsidRPr="009D4081" w:rsidTr="008172DB"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8172DB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C63F50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 xml:space="preserve">Архангельская область,Обозерское </w:t>
            </w:r>
            <w:r w:rsidR="008172DB" w:rsidRPr="009D4081">
              <w:rPr>
                <w:rFonts w:ascii="Times New Roman" w:hAnsi="Times New Roman"/>
                <w:sz w:val="24"/>
                <w:szCs w:val="24"/>
              </w:rPr>
              <w:t>, Пермиловское участковое л-во, уч-к «Пермиловское»</w:t>
            </w:r>
            <w:r w:rsidRPr="009D4081">
              <w:rPr>
                <w:rFonts w:ascii="Times New Roman" w:hAnsi="Times New Roman"/>
                <w:sz w:val="24"/>
                <w:szCs w:val="24"/>
              </w:rPr>
              <w:t>,кв. 136, выд. 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2DB" w:rsidRPr="009D4081" w:rsidRDefault="008172DB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Пермиловское</w:t>
            </w:r>
            <w:r w:rsidR="00C63F50" w:rsidRPr="009D4081">
              <w:rPr>
                <w:rFonts w:ascii="Times New Roman" w:hAnsi="Times New Roman"/>
                <w:sz w:val="24"/>
                <w:szCs w:val="24"/>
              </w:rPr>
              <w:t xml:space="preserve"> 136</w:t>
            </w:r>
          </w:p>
        </w:tc>
      </w:tr>
      <w:tr w:rsidR="00C63F50" w:rsidRPr="009D4081" w:rsidTr="00C63F50">
        <w:trPr>
          <w:trHeight w:val="583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50" w:rsidRPr="009D4081" w:rsidRDefault="00C63F50" w:rsidP="008172DB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50" w:rsidRPr="009D4081" w:rsidRDefault="00C63F50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Архангельская область,Вельское, Вельское участковое л-во, уч-к "Вельское",кв.26,выд.26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50" w:rsidRPr="009D4081" w:rsidRDefault="00C63F50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Вельское 26.1</w:t>
            </w:r>
          </w:p>
        </w:tc>
      </w:tr>
      <w:tr w:rsidR="00C63F50" w:rsidRPr="00FA00D8" w:rsidTr="00C63F50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50" w:rsidRPr="009D4081" w:rsidRDefault="00C63F50" w:rsidP="008172DB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50" w:rsidRPr="009D4081" w:rsidRDefault="00C63F50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Архангельская область,Няндомское,  Шалакушское участковое л-во, уч-к «Шалакушское»,кв.51,выд.46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F50" w:rsidRPr="009D4081" w:rsidRDefault="00C63F50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4081">
              <w:rPr>
                <w:rFonts w:ascii="Times New Roman" w:hAnsi="Times New Roman"/>
                <w:sz w:val="24"/>
                <w:szCs w:val="24"/>
              </w:rPr>
              <w:t>Шалакушское 51</w:t>
            </w:r>
          </w:p>
        </w:tc>
      </w:tr>
      <w:tr w:rsidR="004D6FD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DF08F3" w:rsidRDefault="004D6FD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8F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DF08F3" w:rsidRDefault="004D6FDF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08F3">
              <w:rPr>
                <w:rFonts w:ascii="Times New Roman" w:hAnsi="Times New Roman"/>
                <w:sz w:val="24"/>
                <w:szCs w:val="24"/>
              </w:rPr>
              <w:t>Вологодская обл.. г. Грязовец, ул. Ленина 53.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DF08F3" w:rsidRDefault="004D6FDF" w:rsidP="00FA61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8F3">
              <w:rPr>
                <w:rFonts w:ascii="Times New Roman" w:hAnsi="Times New Roman"/>
                <w:sz w:val="24"/>
                <w:szCs w:val="24"/>
              </w:rPr>
              <w:t>Грязовец</w:t>
            </w:r>
          </w:p>
        </w:tc>
      </w:tr>
      <w:tr w:rsidR="004D6FD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DF08F3" w:rsidRDefault="004D6FD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8F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DF08F3" w:rsidRDefault="004D6FDF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08F3">
              <w:rPr>
                <w:rFonts w:ascii="Times New Roman" w:hAnsi="Times New Roman"/>
                <w:sz w:val="24"/>
                <w:szCs w:val="24"/>
              </w:rPr>
              <w:t xml:space="preserve">Вологодская обл., с. Кич-Городок, ул. Пролетарская д. 2. 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DF08F3" w:rsidRDefault="004D6FDF" w:rsidP="00FA61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8F3">
              <w:rPr>
                <w:rFonts w:ascii="Times New Roman" w:hAnsi="Times New Roman"/>
                <w:sz w:val="24"/>
                <w:szCs w:val="24"/>
              </w:rPr>
              <w:t>Кич-Городок</w:t>
            </w:r>
          </w:p>
        </w:tc>
      </w:tr>
      <w:tr w:rsidR="004D6FD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DF08F3" w:rsidRDefault="004D6FD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08F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DF08F3" w:rsidRDefault="004D6FDF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F08F3">
              <w:rPr>
                <w:rFonts w:ascii="Times New Roman" w:hAnsi="Times New Roman"/>
                <w:sz w:val="24"/>
                <w:szCs w:val="24"/>
              </w:rPr>
              <w:t>Вологодская обл., Тарногский район, площадка складирования д. Ваневская (расстояние до железнодорожной станции «Костылево» 50 км.)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DF" w:rsidRPr="00DF08F3" w:rsidRDefault="004D6FDF" w:rsidP="00FA613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08F3">
              <w:rPr>
                <w:rFonts w:ascii="Times New Roman" w:hAnsi="Times New Roman"/>
                <w:sz w:val="24"/>
                <w:szCs w:val="24"/>
              </w:rPr>
              <w:t>Ваневская</w:t>
            </w:r>
          </w:p>
        </w:tc>
      </w:tr>
      <w:tr w:rsidR="00FA613E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Карпогорское лесничество, Кушкопальское участковое лесничество, участок «Кушкопальское» квартал 14 выдел 53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Кушкопальское14-53</w:t>
            </w:r>
          </w:p>
        </w:tc>
      </w:tr>
      <w:tr w:rsidR="00FA613E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Карпогорское лесничество, Кушкопальское участковое лесничество, участок «Кушкопальское» квартал 25 выдел 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Кушкопальское25-6</w:t>
            </w:r>
          </w:p>
        </w:tc>
      </w:tr>
      <w:tr w:rsidR="00FA613E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обл, Пинежский р-н, Карпогоры квартал 161, выд 30.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Карпогоры161-30</w:t>
            </w:r>
          </w:p>
        </w:tc>
      </w:tr>
      <w:tr w:rsidR="00FA613E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обл, Пинежский р-н, Карпогоры квартал 161, выд 33.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Карпогоры161-33</w:t>
            </w:r>
          </w:p>
        </w:tc>
      </w:tr>
      <w:tr w:rsidR="00FA613E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 xml:space="preserve">Архангельская обл, </w:t>
            </w: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лесничество, Павловское уч. Лесничество, Совхоз Вилегодский уч. 29, выд. 35.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FA613E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Вилегодское-Павловское25-6</w:t>
            </w:r>
          </w:p>
        </w:tc>
      </w:tr>
      <w:tr w:rsidR="00FA613E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C118F2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Архангельская обл., П</w:t>
            </w:r>
            <w:r w:rsidR="00FA613E" w:rsidRPr="00D32C03">
              <w:rPr>
                <w:rFonts w:ascii="Times New Roman" w:hAnsi="Times New Roman"/>
                <w:sz w:val="24"/>
                <w:szCs w:val="24"/>
              </w:rPr>
              <w:t>лесецкий р-он, «Плесецкое лесничество» уч. 43, выд. 8.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3E" w:rsidRPr="00D32C03" w:rsidRDefault="00C118F2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Плесецк43-8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Архангельская обл., Плесецкий р-он, «Плесецкое лесничество» уч. 73, выд. 12.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Плесецк73-12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FA613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Архангельская обл., Шенкурский р-он, Ледское лесничество уч.82, выд. 18.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FA613E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Ледское82-18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 xml:space="preserve">Архангельская обл, </w:t>
            </w: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лесничество, Павловское уч. Лесничество, Совхоз Вилегодский уч. 15, выд. 24.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Вилегодское-Павловское15-24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 xml:space="preserve">Архангельская обл, </w:t>
            </w: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 лесничество, Павловское уч. Лесничество, Совхоз Вилегодский уч. 2, выд. 9.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Вилегодское-Павловское2-9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Архангельская обл., Плесецкий р-он, «Плесецкое лесничество» уч. 74, выд. 2.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Плесецк74-2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Архангельская обл., Плесецкий р-он, «Плесецкое лесничество» уч. 75, выд. 15.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Плесецк75-15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Архангельская обл., Плесецкий р-он, «Плесецкое лесничество» уч. 61, выд. 13.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Плесецк61-13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Архангельская обл., Плесецкий р-он, «Плесецкое лесничество» уч. 84, выд. 13.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Плесецк84-13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 xml:space="preserve">Архангельская обл., </w:t>
            </w:r>
            <w:r w:rsidR="00C118F2"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 Шожемское уч.л-во кв.46 выд.2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Няндома-Шожма46-2</w:t>
            </w:r>
          </w:p>
        </w:tc>
      </w:tr>
      <w:tr w:rsidR="00C118F2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35775F" w:rsidP="00C118F2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 xml:space="preserve">Архангельская обл., </w:t>
            </w:r>
            <w:r w:rsidR="00C118F2"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 Шожемское уч.л-во кв.46 выд.4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8F2" w:rsidRPr="00D32C03" w:rsidRDefault="00C118F2" w:rsidP="00C118F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Няндома-Шожма46-4</w:t>
            </w:r>
          </w:p>
        </w:tc>
      </w:tr>
      <w:tr w:rsidR="0035775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 xml:space="preserve">Архангельская обл., </w:t>
            </w: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  л-во кв.84 уч 37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3577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Няндома84-37</w:t>
            </w:r>
          </w:p>
        </w:tc>
      </w:tr>
      <w:tr w:rsidR="0035775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 xml:space="preserve">Архангельская обл., </w:t>
            </w: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 л-во кв.86 уч 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3577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Няндома86-3</w:t>
            </w:r>
          </w:p>
        </w:tc>
      </w:tr>
      <w:tr w:rsidR="0035775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 xml:space="preserve">Архангельская обл., </w:t>
            </w: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  л-во кв.86 уч 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3577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Няндома86-4</w:t>
            </w:r>
          </w:p>
        </w:tc>
      </w:tr>
      <w:tr w:rsidR="0035775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 xml:space="preserve">Архангельская обл., </w:t>
            </w: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Няндомское  л-во кв.86 уч 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3577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Няндома86-8</w:t>
            </w:r>
          </w:p>
        </w:tc>
      </w:tr>
      <w:tr w:rsidR="0035775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 xml:space="preserve">Архангельская обл., </w:t>
            </w: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Коношское лесничество, Тавреньгское сельское участковое лесничество кв. 14 выд.48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Тавреньгск14-48</w:t>
            </w:r>
          </w:p>
        </w:tc>
      </w:tr>
      <w:tr w:rsidR="0035775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 xml:space="preserve">Архангельская обл., </w:t>
            </w: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Коношское лесничество, Тавреньгское сельское участковое лесничество кв. 14 выд.50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Тавреньгск14-50</w:t>
            </w:r>
          </w:p>
        </w:tc>
      </w:tr>
      <w:tr w:rsidR="0035775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 , Верхнетомский р-он, кв. 49 уч. 8.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3577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Верхнетомск49-8</w:t>
            </w:r>
          </w:p>
        </w:tc>
      </w:tr>
      <w:tr w:rsidR="0035775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 , Верхнетомский р-он, кв. 74 уч. 41.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3577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Верхнетомск74-41</w:t>
            </w:r>
          </w:p>
        </w:tc>
      </w:tr>
      <w:tr w:rsidR="0035775F" w:rsidRPr="009D4081" w:rsidTr="004D6FDF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FA613E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35775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Новгородская обл</w:t>
            </w:r>
            <w:r w:rsidR="00D32C0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32C03">
              <w:rPr>
                <w:rFonts w:ascii="Times New Roman" w:eastAsia="Calibri" w:hAnsi="Times New Roman" w:cs="Times New Roman"/>
                <w:sz w:val="24"/>
                <w:szCs w:val="24"/>
              </w:rPr>
              <w:t>, г. Окуловка, ул. Парфенова д. 3.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75F" w:rsidRPr="00D32C03" w:rsidRDefault="0035775F" w:rsidP="0035775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2C03">
              <w:rPr>
                <w:rFonts w:ascii="Times New Roman" w:hAnsi="Times New Roman"/>
                <w:sz w:val="24"/>
                <w:szCs w:val="24"/>
              </w:rPr>
              <w:t>Окуловка</w:t>
            </w:r>
          </w:p>
        </w:tc>
      </w:tr>
      <w:tr w:rsidR="00682C57" w:rsidRPr="009D4081" w:rsidTr="00682C57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D32C03" w:rsidRDefault="00682C57" w:rsidP="0099401A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771C9C" w:rsidRDefault="00682C57" w:rsidP="0099401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Котласское лесничество, Котласское участковое лесничество, участок «Котласское» квартал 261 выдел 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682C57" w:rsidRDefault="00682C57" w:rsidP="009940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C57">
              <w:rPr>
                <w:rFonts w:ascii="Times New Roman" w:hAnsi="Times New Roman"/>
                <w:sz w:val="24"/>
                <w:szCs w:val="24"/>
              </w:rPr>
              <w:t>Котласское 261-5</w:t>
            </w:r>
          </w:p>
        </w:tc>
      </w:tr>
      <w:tr w:rsidR="00682C57" w:rsidRPr="009D4081" w:rsidTr="00682C57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D32C03" w:rsidRDefault="00682C57" w:rsidP="0099401A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771C9C" w:rsidRDefault="00682C57" w:rsidP="0099401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Котласское лесничество, Котласское участковое лесничество, участок «Котласское» квартал 260 выдел 22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682C57" w:rsidRDefault="00682C57" w:rsidP="009940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C57">
              <w:rPr>
                <w:rFonts w:ascii="Times New Roman" w:hAnsi="Times New Roman"/>
                <w:sz w:val="24"/>
                <w:szCs w:val="24"/>
              </w:rPr>
              <w:t>Котласское 260-22</w:t>
            </w:r>
          </w:p>
        </w:tc>
      </w:tr>
      <w:tr w:rsidR="00682C57" w:rsidRPr="009D4081" w:rsidTr="00682C57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D32C03" w:rsidRDefault="00682C57" w:rsidP="0099401A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771C9C" w:rsidRDefault="00682C57" w:rsidP="0099401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Котласское лесничество, Котласское участковое лесничество, участок «Котласское» квартал 260 выдел 16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682C57" w:rsidRDefault="00682C57" w:rsidP="009940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C57">
              <w:rPr>
                <w:rFonts w:ascii="Times New Roman" w:hAnsi="Times New Roman"/>
                <w:sz w:val="24"/>
                <w:szCs w:val="24"/>
              </w:rPr>
              <w:t>Котласское 260-16</w:t>
            </w:r>
          </w:p>
        </w:tc>
      </w:tr>
      <w:tr w:rsidR="00682C57" w:rsidRPr="009D4081" w:rsidTr="00682C57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D32C03" w:rsidRDefault="00682C57" w:rsidP="0099401A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771C9C" w:rsidRDefault="00682C57" w:rsidP="0099401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Котласское лесничество, Котласское участковое лесничество, участок «Котласское» квартал 261 выдел 13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682C57" w:rsidRDefault="00682C57" w:rsidP="009940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C57">
              <w:rPr>
                <w:rFonts w:ascii="Times New Roman" w:hAnsi="Times New Roman"/>
                <w:sz w:val="24"/>
                <w:szCs w:val="24"/>
              </w:rPr>
              <w:t>Котласское 261-13</w:t>
            </w:r>
          </w:p>
        </w:tc>
      </w:tr>
      <w:tr w:rsidR="00682C57" w:rsidRPr="009D4081" w:rsidTr="00682C57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D32C03" w:rsidRDefault="00682C57" w:rsidP="0099401A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771C9C" w:rsidRDefault="00682C57" w:rsidP="0099401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Березниковское лесничество, Рочегодское участковое лесничество, участок «Рочегодское» квартал 140 выдел 18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682C57" w:rsidRDefault="00682C57" w:rsidP="009940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C57">
              <w:rPr>
                <w:rFonts w:ascii="Times New Roman" w:hAnsi="Times New Roman"/>
                <w:sz w:val="24"/>
                <w:szCs w:val="24"/>
              </w:rPr>
              <w:t>Рочегодское 140-18</w:t>
            </w:r>
          </w:p>
        </w:tc>
      </w:tr>
      <w:tr w:rsidR="00682C57" w:rsidRPr="009D4081" w:rsidTr="00682C57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D32C03" w:rsidRDefault="00682C57" w:rsidP="0099401A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771C9C" w:rsidRDefault="00682C57" w:rsidP="0099401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Березниковское лесничество, Рочегодское участковое лесничество, участок «Рочегодское» квартал 141 выдел 10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682C57" w:rsidRDefault="00682C57" w:rsidP="009940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C57">
              <w:rPr>
                <w:rFonts w:ascii="Times New Roman" w:hAnsi="Times New Roman"/>
                <w:sz w:val="24"/>
                <w:szCs w:val="24"/>
              </w:rPr>
              <w:t>Рочегодское 141-10</w:t>
            </w:r>
          </w:p>
        </w:tc>
      </w:tr>
      <w:tr w:rsidR="00682C57" w:rsidRPr="009D4081" w:rsidTr="00682C57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D32C03" w:rsidRDefault="00682C57" w:rsidP="0099401A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771C9C" w:rsidRDefault="00682C57" w:rsidP="0099401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Березниковское лесничество, Рочегодское участковое лесничество, участок «Рочегодское» квартал 141 выдел 21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682C57" w:rsidRDefault="00682C57" w:rsidP="009940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C57">
              <w:rPr>
                <w:rFonts w:ascii="Times New Roman" w:hAnsi="Times New Roman"/>
                <w:sz w:val="24"/>
                <w:szCs w:val="24"/>
              </w:rPr>
              <w:t>Рочегодское 141-21</w:t>
            </w:r>
          </w:p>
        </w:tc>
      </w:tr>
      <w:tr w:rsidR="00682C57" w:rsidRPr="009D4081" w:rsidTr="00682C57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D32C03" w:rsidRDefault="00682C57" w:rsidP="0099401A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771C9C" w:rsidRDefault="00682C57" w:rsidP="0099401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Шенкурское лесничество, Ледское участковое лесничество, участок «Ледское» квартал 47 выдел 15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682C57" w:rsidRDefault="00682C57" w:rsidP="009940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C57">
              <w:rPr>
                <w:rFonts w:ascii="Times New Roman" w:hAnsi="Times New Roman"/>
                <w:sz w:val="24"/>
                <w:szCs w:val="24"/>
              </w:rPr>
              <w:t>Ледское 47-15</w:t>
            </w:r>
          </w:p>
        </w:tc>
      </w:tr>
      <w:tr w:rsidR="00682C57" w:rsidRPr="009D4081" w:rsidTr="00682C57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D32C03" w:rsidRDefault="00682C57" w:rsidP="0099401A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771C9C" w:rsidRDefault="00682C57" w:rsidP="0099401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Шенкурское лесничество, Ледское участковое лесничество, участок «Ледское» квартал 47 выдел 23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682C57" w:rsidRDefault="00682C57" w:rsidP="009940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C57">
              <w:rPr>
                <w:rFonts w:ascii="Times New Roman" w:hAnsi="Times New Roman"/>
                <w:sz w:val="24"/>
                <w:szCs w:val="24"/>
              </w:rPr>
              <w:t>Ледское 47-23</w:t>
            </w:r>
          </w:p>
        </w:tc>
      </w:tr>
      <w:tr w:rsidR="00682C57" w:rsidRPr="009D4081" w:rsidTr="00682C57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D32C03" w:rsidRDefault="00682C57" w:rsidP="0099401A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771C9C" w:rsidRDefault="00682C57" w:rsidP="0099401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Плесецкое лесничество, Пуксинское участковое лесничество, участок «Пуксинское» квартал 16 выдел 12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682C57" w:rsidRDefault="00682C57" w:rsidP="009940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C57">
              <w:rPr>
                <w:rFonts w:ascii="Times New Roman" w:hAnsi="Times New Roman"/>
                <w:sz w:val="24"/>
                <w:szCs w:val="24"/>
              </w:rPr>
              <w:t>Пуксинское 16-12</w:t>
            </w:r>
          </w:p>
        </w:tc>
      </w:tr>
      <w:tr w:rsidR="00682C57" w:rsidRPr="009D4081" w:rsidTr="00682C57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D32C03" w:rsidRDefault="00682C57" w:rsidP="0099401A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771C9C" w:rsidRDefault="00682C57" w:rsidP="0099401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Плесецкое лесничество, Пуксинское участковое лесничество, участок «Пуксинское» квартал 16 выдел 13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682C57" w:rsidRDefault="00682C57" w:rsidP="009940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C57">
              <w:rPr>
                <w:rFonts w:ascii="Times New Roman" w:hAnsi="Times New Roman"/>
                <w:sz w:val="24"/>
                <w:szCs w:val="24"/>
              </w:rPr>
              <w:t>Пуксинское 16-13</w:t>
            </w:r>
          </w:p>
        </w:tc>
      </w:tr>
      <w:tr w:rsidR="00682C57" w:rsidRPr="009D4081" w:rsidTr="00682C57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D32C03" w:rsidRDefault="00682C57" w:rsidP="0099401A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771C9C" w:rsidRDefault="00682C57" w:rsidP="0099401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Плесецкое лесничество, Пуксинское участковое лесничество, участок «Пуксинское» квартал 17 выдел 9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682C57" w:rsidRDefault="00682C57" w:rsidP="009940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C57">
              <w:rPr>
                <w:rFonts w:ascii="Times New Roman" w:hAnsi="Times New Roman"/>
                <w:sz w:val="24"/>
                <w:szCs w:val="24"/>
              </w:rPr>
              <w:t>Пуксинское 17-9</w:t>
            </w:r>
          </w:p>
        </w:tc>
      </w:tr>
      <w:tr w:rsidR="00682C57" w:rsidRPr="009D4081" w:rsidTr="00682C57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D32C03" w:rsidRDefault="00682C57" w:rsidP="0099401A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771C9C" w:rsidRDefault="00682C57" w:rsidP="0099401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Важское участковое лесничество, участок ЗАО «Долматовское» квартал 44 выдел 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682C57" w:rsidRDefault="00682C57" w:rsidP="009940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C57">
              <w:rPr>
                <w:rFonts w:ascii="Times New Roman" w:hAnsi="Times New Roman"/>
                <w:sz w:val="24"/>
                <w:szCs w:val="24"/>
              </w:rPr>
              <w:t>Долматовское 44-6</w:t>
            </w:r>
          </w:p>
        </w:tc>
      </w:tr>
      <w:tr w:rsidR="00682C57" w:rsidRPr="009D4081" w:rsidTr="00682C57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D32C03" w:rsidRDefault="00682C57" w:rsidP="0099401A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771C9C" w:rsidRDefault="00682C57" w:rsidP="0099401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Судромское участковое лесничество, участок «Судромское» квартал 4 выдел 25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682C57" w:rsidRDefault="00682C57" w:rsidP="009940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C57">
              <w:rPr>
                <w:rFonts w:ascii="Times New Roman" w:hAnsi="Times New Roman"/>
                <w:sz w:val="24"/>
                <w:szCs w:val="24"/>
              </w:rPr>
              <w:t>Судромское 4-25</w:t>
            </w:r>
          </w:p>
        </w:tc>
      </w:tr>
      <w:tr w:rsidR="00682C57" w:rsidRPr="009D4081" w:rsidTr="00682C57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D32C03" w:rsidRDefault="00682C57" w:rsidP="0099401A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771C9C" w:rsidRDefault="00682C57" w:rsidP="0099401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Вельское участковое лесничество, участок «Вельское» квартал 31 выдел 10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682C57" w:rsidRDefault="00682C57" w:rsidP="009940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C57">
              <w:rPr>
                <w:rFonts w:ascii="Times New Roman" w:hAnsi="Times New Roman"/>
                <w:sz w:val="24"/>
                <w:szCs w:val="24"/>
              </w:rPr>
              <w:t>Вельское 31-10</w:t>
            </w:r>
          </w:p>
        </w:tc>
      </w:tr>
      <w:tr w:rsidR="00682C57" w:rsidRPr="009D4081" w:rsidTr="00682C57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D32C03" w:rsidRDefault="00682C57" w:rsidP="0099401A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771C9C" w:rsidRDefault="00682C57" w:rsidP="0099401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Благовещенское участковое лесничество, участок «Благовещенское» квартал 8 выдел 14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682C57" w:rsidRDefault="00682C57" w:rsidP="009940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C57">
              <w:rPr>
                <w:rFonts w:ascii="Times New Roman" w:hAnsi="Times New Roman"/>
                <w:sz w:val="24"/>
                <w:szCs w:val="24"/>
              </w:rPr>
              <w:t>Вельское 8-14</w:t>
            </w:r>
          </w:p>
        </w:tc>
      </w:tr>
      <w:tr w:rsidR="00682C57" w:rsidRPr="009D4081" w:rsidTr="00682C57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D32C03" w:rsidRDefault="00682C57" w:rsidP="0099401A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771C9C" w:rsidRDefault="00682C57" w:rsidP="0099401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Благовещенское участковое лесничество, участок «Благовещенское» квартал 8 выдел 20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682C57" w:rsidRDefault="00682C57" w:rsidP="009940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C57">
              <w:rPr>
                <w:rFonts w:ascii="Times New Roman" w:hAnsi="Times New Roman"/>
                <w:sz w:val="24"/>
                <w:szCs w:val="24"/>
              </w:rPr>
              <w:t>Вельское 8-20</w:t>
            </w:r>
          </w:p>
        </w:tc>
      </w:tr>
      <w:tr w:rsidR="00682C57" w:rsidRPr="009D4081" w:rsidTr="00682C57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D32C03" w:rsidRDefault="00682C57" w:rsidP="0099401A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771C9C" w:rsidRDefault="00682C57" w:rsidP="0099401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Пуйское участковое лесничество, участок «Пуйское» квартал 26 выдел 32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682C57" w:rsidRDefault="00682C57" w:rsidP="009940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C57">
              <w:rPr>
                <w:rFonts w:ascii="Times New Roman" w:hAnsi="Times New Roman"/>
                <w:sz w:val="24"/>
                <w:szCs w:val="24"/>
              </w:rPr>
              <w:t>Пуйское 26-32</w:t>
            </w:r>
          </w:p>
        </w:tc>
      </w:tr>
      <w:tr w:rsidR="00682C57" w:rsidRPr="009D4081" w:rsidTr="00682C57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D32C03" w:rsidRDefault="00682C57" w:rsidP="0099401A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771C9C" w:rsidRDefault="00682C57" w:rsidP="0099401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Важское участковое лесничество, участок ЗАО «Долматовское» квартал 44 выдел 11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682C57" w:rsidRDefault="00682C57" w:rsidP="009940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C57">
              <w:rPr>
                <w:rFonts w:ascii="Times New Roman" w:hAnsi="Times New Roman"/>
                <w:sz w:val="24"/>
                <w:szCs w:val="24"/>
              </w:rPr>
              <w:t>Долматовское 44-6</w:t>
            </w:r>
          </w:p>
        </w:tc>
      </w:tr>
      <w:tr w:rsidR="00682C57" w:rsidRPr="009D4081" w:rsidTr="00682C57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D32C03" w:rsidRDefault="00682C57" w:rsidP="0099401A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771C9C" w:rsidRDefault="00682C57" w:rsidP="0099401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Важское участковое лесничество, участок ЗАО «Долматовское» квартал 67 выдел 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682C57" w:rsidRDefault="00682C57" w:rsidP="009940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C57">
              <w:rPr>
                <w:rFonts w:ascii="Times New Roman" w:hAnsi="Times New Roman"/>
                <w:sz w:val="24"/>
                <w:szCs w:val="24"/>
              </w:rPr>
              <w:t>Долматовское 67-2</w:t>
            </w:r>
          </w:p>
        </w:tc>
      </w:tr>
      <w:tr w:rsidR="00682C57" w:rsidRPr="009D4081" w:rsidTr="00682C57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D32C03" w:rsidRDefault="00682C57" w:rsidP="0099401A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771C9C" w:rsidRDefault="00682C57" w:rsidP="0099401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Архангельская обл., Вельское лесничество, Важское участковое лесничество, участок ЗАО «Долматовское» </w:t>
            </w:r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квартал 67 выдел 5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682C57" w:rsidRDefault="00682C57" w:rsidP="009940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C57">
              <w:rPr>
                <w:rFonts w:ascii="Times New Roman" w:hAnsi="Times New Roman"/>
                <w:sz w:val="24"/>
                <w:szCs w:val="24"/>
              </w:rPr>
              <w:lastRenderedPageBreak/>
              <w:t>Долматовское 67-5</w:t>
            </w:r>
          </w:p>
        </w:tc>
      </w:tr>
      <w:tr w:rsidR="00682C57" w:rsidRPr="009D4081" w:rsidTr="00682C57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D32C03" w:rsidRDefault="00682C57" w:rsidP="0099401A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771C9C" w:rsidRDefault="00682C57" w:rsidP="0099401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Важское участковое лесничество, участок ЗАО «Долматовское» квартал 67 выдел 8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682C57" w:rsidRDefault="00682C57" w:rsidP="009940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C57">
              <w:rPr>
                <w:rFonts w:ascii="Times New Roman" w:hAnsi="Times New Roman"/>
                <w:sz w:val="24"/>
                <w:szCs w:val="24"/>
              </w:rPr>
              <w:t>Долматовское 67-8</w:t>
            </w:r>
          </w:p>
        </w:tc>
      </w:tr>
      <w:tr w:rsidR="00682C57" w:rsidRPr="009D4081" w:rsidTr="00682C57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D32C03" w:rsidRDefault="00682C57" w:rsidP="0099401A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771C9C" w:rsidRDefault="00682C57" w:rsidP="0099401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Вельское лесничество, Важское участковое лесничество, участок «Важское» квартал 15 выдел 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682C57" w:rsidRDefault="00682C57" w:rsidP="009940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C57">
              <w:rPr>
                <w:rFonts w:ascii="Times New Roman" w:hAnsi="Times New Roman"/>
                <w:sz w:val="24"/>
                <w:szCs w:val="24"/>
              </w:rPr>
              <w:t>Важское 15-6</w:t>
            </w:r>
          </w:p>
        </w:tc>
      </w:tr>
      <w:tr w:rsidR="00682C57" w:rsidRPr="009D4081" w:rsidTr="00682C57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D32C03" w:rsidRDefault="00682C57" w:rsidP="0099401A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771C9C" w:rsidRDefault="00682C57" w:rsidP="0099401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Котласское лесничество, Котласское участковое лесничество, участок «Котласское» квартал 261 выдел 6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682C57" w:rsidRDefault="00682C57" w:rsidP="009940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C57">
              <w:rPr>
                <w:rFonts w:ascii="Times New Roman" w:hAnsi="Times New Roman"/>
                <w:sz w:val="24"/>
                <w:szCs w:val="24"/>
              </w:rPr>
              <w:t>Котласское 261-6</w:t>
            </w:r>
          </w:p>
        </w:tc>
      </w:tr>
      <w:tr w:rsidR="00682C57" w:rsidRPr="009D4081" w:rsidTr="00682C57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D32C03" w:rsidRDefault="00682C57" w:rsidP="0099401A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771C9C" w:rsidRDefault="00682C57" w:rsidP="0099401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Плесецкое лесничество, Обозерское участковое лесничество, участок «Пермиловское» квартал 129 выдел 6,12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682C57" w:rsidRDefault="00682C57" w:rsidP="009940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C57">
              <w:rPr>
                <w:rFonts w:ascii="Times New Roman" w:hAnsi="Times New Roman"/>
                <w:sz w:val="24"/>
                <w:szCs w:val="24"/>
              </w:rPr>
              <w:t>Пермиловское 129-6</w:t>
            </w:r>
          </w:p>
        </w:tc>
      </w:tr>
      <w:tr w:rsidR="00682C57" w:rsidRPr="009D4081" w:rsidTr="00682C57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D32C03" w:rsidRDefault="00682C57" w:rsidP="0099401A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771C9C" w:rsidRDefault="00682C57" w:rsidP="0099401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Плесецкое лесничество, Обозерское участковое лесничество, участок «Пермиловское» квартал 46 выдел 31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682C57" w:rsidRDefault="00682C57" w:rsidP="009940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C57">
              <w:rPr>
                <w:rFonts w:ascii="Times New Roman" w:hAnsi="Times New Roman"/>
                <w:sz w:val="24"/>
                <w:szCs w:val="24"/>
              </w:rPr>
              <w:t>Пермиловское 46-31</w:t>
            </w:r>
          </w:p>
        </w:tc>
      </w:tr>
      <w:tr w:rsidR="00682C57" w:rsidRPr="009D4081" w:rsidTr="00682C57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D32C03" w:rsidRDefault="00682C57" w:rsidP="0099401A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771C9C" w:rsidRDefault="00682C57" w:rsidP="0099401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Плесецкое лесничество, Обозерское участковое лесничество, участок «Пермиловское» квартал 126 выдел 3,4,7,8,10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682C57" w:rsidRDefault="00682C57" w:rsidP="009940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C57">
              <w:rPr>
                <w:rFonts w:ascii="Times New Roman" w:hAnsi="Times New Roman"/>
                <w:sz w:val="24"/>
                <w:szCs w:val="24"/>
              </w:rPr>
              <w:t>Пермиловское 126-3</w:t>
            </w:r>
          </w:p>
        </w:tc>
      </w:tr>
      <w:tr w:rsidR="00682C57" w:rsidRPr="009D4081" w:rsidTr="00682C57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D32C03" w:rsidRDefault="00682C57" w:rsidP="0099401A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771C9C" w:rsidRDefault="00682C57" w:rsidP="0099401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Няндомское лесничество, Шалакушское участковое лесничество, участок «Ивакшанское» квартал 51 выдел 48</w:t>
            </w:r>
          </w:p>
          <w:p w:rsidR="00682C57" w:rsidRPr="00771C9C" w:rsidRDefault="00682C57" w:rsidP="0099401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682C57" w:rsidRDefault="00682C57" w:rsidP="009940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C57">
              <w:rPr>
                <w:rFonts w:ascii="Times New Roman" w:hAnsi="Times New Roman"/>
                <w:sz w:val="24"/>
                <w:szCs w:val="24"/>
              </w:rPr>
              <w:t>Ивакшанское 51-48</w:t>
            </w:r>
          </w:p>
        </w:tc>
      </w:tr>
      <w:tr w:rsidR="00682C57" w:rsidRPr="009D4081" w:rsidTr="00682C57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D32C03" w:rsidRDefault="00682C57" w:rsidP="0099401A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771C9C" w:rsidRDefault="00682C57" w:rsidP="0099401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C9C">
              <w:rPr>
                <w:rFonts w:ascii="Times New Roman" w:eastAsia="Calibri" w:hAnsi="Times New Roman" w:cs="Times New Roman"/>
                <w:sz w:val="24"/>
                <w:szCs w:val="24"/>
              </w:rPr>
              <w:t>Архангельская обл., Няндомское лесничество, Шалакушское участковое лесничество, участок «Ивакшанское» квартал 75 выдел 9</w:t>
            </w:r>
          </w:p>
          <w:p w:rsidR="00682C57" w:rsidRPr="00771C9C" w:rsidRDefault="00682C57" w:rsidP="0099401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57" w:rsidRPr="00682C57" w:rsidRDefault="00682C57" w:rsidP="009940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2C57">
              <w:rPr>
                <w:rFonts w:ascii="Times New Roman" w:hAnsi="Times New Roman"/>
                <w:sz w:val="24"/>
                <w:szCs w:val="24"/>
              </w:rPr>
              <w:t>Ивакшанское 75-9</w:t>
            </w:r>
          </w:p>
        </w:tc>
      </w:tr>
      <w:tr w:rsidR="00624C9C" w:rsidRPr="009D4081" w:rsidTr="00EB0C1A">
        <w:trPr>
          <w:trHeight w:val="549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9C" w:rsidRDefault="00624C9C" w:rsidP="0099401A">
            <w:pPr>
              <w:tabs>
                <w:tab w:val="left" w:pos="241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9C" w:rsidRPr="00EB0C1A" w:rsidRDefault="00624C9C" w:rsidP="00B94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0C1A">
              <w:rPr>
                <w:rFonts w:ascii="Times New Roman" w:hAnsi="Times New Roman"/>
                <w:sz w:val="24"/>
                <w:szCs w:val="24"/>
              </w:rPr>
              <w:t>Архангельская область Пинежский район, с. Карпогоры, 400 метров от отметки 4 км. автомобильной дороги Карпогоры – ж/д станция Карпогоры – Пассажирская на запад, кадастровый номер участка: 29:14:170401:94</w:t>
            </w:r>
          </w:p>
          <w:p w:rsidR="00624C9C" w:rsidRPr="00EB0C1A" w:rsidRDefault="00624C9C" w:rsidP="00B94C1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4C9C" w:rsidRPr="00EB0C1A" w:rsidRDefault="00624C9C" w:rsidP="00B94C1C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0C1A">
              <w:rPr>
                <w:rFonts w:ascii="Times New Roman" w:eastAsia="Calibri" w:hAnsi="Times New Roman" w:cs="Times New Roman"/>
                <w:sz w:val="24"/>
                <w:szCs w:val="24"/>
              </w:rPr>
              <w:t>Карпогоры</w:t>
            </w:r>
          </w:p>
        </w:tc>
      </w:tr>
    </w:tbl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 w:rsidP="004B3AA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B3AA6" w:rsidRDefault="004B3AA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lastRenderedPageBreak/>
        <w:t>Приложение №3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к Спецификации биржевого товара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отдела «Лес и лесоматериалы»,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 АО «Биржа «Санкт-Петербург»</w:t>
      </w:r>
    </w:p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B12A6" w:rsidRPr="00EB12A6" w:rsidRDefault="00EB12A6" w:rsidP="00EB12A6">
      <w:pPr>
        <w:spacing w:after="0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2A6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EB12A6" w:rsidRPr="00EB12A6" w:rsidRDefault="00EB12A6" w:rsidP="00EB12A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на допуск биржевого товара к организованным торгам</w:t>
      </w:r>
    </w:p>
    <w:p w:rsidR="00EB12A6" w:rsidRPr="00EB12A6" w:rsidRDefault="00EB12A6" w:rsidP="00EB12A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B12A6" w:rsidRPr="00EB12A6" w:rsidRDefault="00EB12A6" w:rsidP="00EB12A6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2A6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 </w:t>
      </w:r>
    </w:p>
    <w:p w:rsidR="00EB12A6" w:rsidRPr="00457E88" w:rsidRDefault="00EB12A6" w:rsidP="00EB12A6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457E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/полное наименование Участника торгов/</w:t>
      </w:r>
    </w:p>
    <w:p w:rsidR="00EB12A6" w:rsidRPr="00EB12A6" w:rsidRDefault="00EB12A6" w:rsidP="00EB12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просит включить в Спецификацию биржевого товара и допустить к организованным торгам, проводимым АО «Биржа «Санкт-Петербург», новый биржевой товар/базис(-ы) поставки/способ поставки/срок поставки:</w:t>
      </w:r>
    </w:p>
    <w:p w:rsidR="00EB12A6" w:rsidRPr="00EB12A6" w:rsidRDefault="00EB12A6" w:rsidP="00EB12A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</w:t>
      </w:r>
      <w:r w:rsidRPr="00EB12A6">
        <w:rPr>
          <w:rFonts w:ascii="Times New Roman" w:eastAsia="Calibri" w:hAnsi="Times New Roman" w:cs="Times New Roman"/>
          <w:i/>
          <w:sz w:val="24"/>
          <w:szCs w:val="24"/>
        </w:rPr>
        <w:t>(нужное подчеркнуть)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540"/>
        <w:gridCol w:w="3191"/>
        <w:gridCol w:w="6442"/>
      </w:tblGrid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Новый биржевой товар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нового биржевого товара: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1б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Нормативный документ  (ГОСТ, ТУ, СТО), определяющий требования к качеству нового биржевого товара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1в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Единица измерения биржевого товара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1г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Предлагаемый размер Лота: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1д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Предлагаемый способ поставки нового биржевого товара: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FOB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IF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FR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DAT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поставка на терминале…..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DAP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– поставка в пункте….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DDP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поставка с оплатой пошлины в…. (указывается название места назначения) 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Новый базис(-ы) поставки: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Адрес (-а) нового базиса (новых базисов) поставки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2б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Способ поставки, к которому будет относиться новый базис (-ы) поставки: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А - </w:t>
            </w:r>
            <w:r w:rsidRPr="00EB12A6">
              <w:rPr>
                <w:rFonts w:ascii="Times New Roman" w:hAnsi="Times New Roman"/>
                <w:bCs/>
                <w:sz w:val="24"/>
                <w:szCs w:val="24"/>
              </w:rPr>
              <w:t>самовывоз автомобильным транспортом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В - франко-вагон станция отправления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Е - франко-вагон промежуточная станция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франко-вагон станция назначения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FOB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IF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стоимость, страхование и фрахт оплачены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FR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DAT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– поставка на терминале…..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DAP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– поставка в пункте….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DDP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поставка с оплатой пошлины в…. (указывается название места назначения)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lastRenderedPageBreak/>
              <w:t>2в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Предлагаемый размер Лота: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Новый способ поставки биржевого товара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3а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Предлагаемый новый способ поставки биржевого товара (описание)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3б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Код предлагаемого способа поставки по Инкотермс 2018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Новый срок поставки биржевого товара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Название биржевого товара, по которому предлагается ввести новый срок (-и) поставки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4б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Предлагаемый новый срок (сроки) поставки</w:t>
            </w:r>
          </w:p>
        </w:tc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</w:t>
      </w:r>
    </w:p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(</w:t>
      </w:r>
      <w:r>
        <w:rPr>
          <w:rFonts w:ascii="Times New Roman" w:eastAsia="Calibri" w:hAnsi="Times New Roman" w:cs="Times New Roman"/>
          <w:i/>
          <w:sz w:val="16"/>
          <w:szCs w:val="16"/>
        </w:rPr>
        <w:t>Название должности представителя Участника торгов)</w:t>
      </w:r>
    </w:p>
    <w:p w:rsidR="00EB12A6" w:rsidRDefault="00EB12A6" w:rsidP="00EB12A6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</w:p>
    <w:p w:rsidR="00EB12A6" w:rsidRDefault="00EB12A6" w:rsidP="00EB12A6">
      <w:pPr>
        <w:tabs>
          <w:tab w:val="left" w:pos="709"/>
          <w:tab w:val="left" w:pos="3261"/>
        </w:tabs>
        <w:spacing w:after="0"/>
        <w:jc w:val="both"/>
        <w:rPr>
          <w:rFonts w:ascii="Times New Roman" w:eastAsia="Times New Roman" w:hAnsi="Times New Roman" w:cs="Times New Roman"/>
          <w:smallCaps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</w:rPr>
        <w:tab/>
        <w:t xml:space="preserve">(подпись)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</w:rPr>
        <w:tab/>
        <w:t>(расшифровка подписи)</w:t>
      </w:r>
    </w:p>
    <w:p w:rsidR="00EB12A6" w:rsidRDefault="00EB12A6" w:rsidP="00EB12A6">
      <w:pPr>
        <w:tabs>
          <w:tab w:val="left" w:pos="1980"/>
        </w:tabs>
        <w:spacing w:after="0" w:line="240" w:lineRule="auto"/>
        <w:ind w:firstLine="142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м.п.                                                         _____________________</w:t>
      </w:r>
    </w:p>
    <w:p w:rsidR="00EB12A6" w:rsidRDefault="00EB12A6" w:rsidP="00EB12A6">
      <w:pPr>
        <w:pBdr>
          <w:bottom w:val="single" w:sz="12" w:space="1" w:color="auto"/>
        </w:pBdr>
        <w:tabs>
          <w:tab w:val="left" w:pos="1980"/>
        </w:tabs>
        <w:spacing w:after="0" w:line="240" w:lineRule="auto"/>
        <w:ind w:firstLine="142"/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EB12A6" w:rsidRDefault="00EB12A6" w:rsidP="00EB12A6">
      <w:pPr>
        <w:rPr>
          <w:sz w:val="18"/>
          <w:szCs w:val="18"/>
        </w:rPr>
      </w:pPr>
      <w:r>
        <w:rPr>
          <w:sz w:val="18"/>
          <w:szCs w:val="18"/>
        </w:rPr>
        <w:t>Принято уполномоченным сотрудником АО «Биржа «Санкт-Петербург»</w:t>
      </w:r>
    </w:p>
    <w:p w:rsidR="00EB12A6" w:rsidRDefault="00EB12A6" w:rsidP="00EB12A6">
      <w:pPr>
        <w:spacing w:after="0" w:line="240" w:lineRule="atLeast"/>
      </w:pPr>
      <w:r>
        <w:t>__________________________  _________________ /_________________/  «____»_________20__г.</w:t>
      </w:r>
    </w:p>
    <w:p w:rsidR="00EB12A6" w:rsidRDefault="00EB12A6" w:rsidP="00EB12A6">
      <w:pPr>
        <w:spacing w:after="0" w:line="240" w:lineRule="atLeast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( должность)                                                           (подпись)                                    (Ф.И.О.)                                            (дата принятия)</w:t>
      </w:r>
    </w:p>
    <w:p w:rsidR="00EB12A6" w:rsidRDefault="00EB12A6" w:rsidP="00EB12A6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Указанные в настоящем заявлении биржевые товары:</w:t>
      </w:r>
    </w:p>
    <w:p w:rsidR="00EB12A6" w:rsidRDefault="00EB12A6" w:rsidP="00EB12A6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□ включены в Спецификацию биржевого товара Приказом №___ от «___»________20__г.;</w:t>
      </w:r>
    </w:p>
    <w:p w:rsidR="00EB12A6" w:rsidRDefault="00EB12A6" w:rsidP="00EB12A6">
      <w:pPr>
        <w:spacing w:line="240" w:lineRule="atLeast"/>
        <w:rPr>
          <w:sz w:val="18"/>
          <w:szCs w:val="18"/>
        </w:rPr>
      </w:pPr>
      <w:r>
        <w:rPr>
          <w:sz w:val="18"/>
          <w:szCs w:val="18"/>
        </w:rPr>
        <w:t>□ направлено заявителю письмо об отказе от включения вышеуказанных биржевых товаров в Спецификацию биржевого товара за исх.№ _________ от «___»__________ 20__г.</w:t>
      </w:r>
    </w:p>
    <w:p w:rsidR="00EB12A6" w:rsidRDefault="00EB12A6" w:rsidP="00EB12A6">
      <w:pPr>
        <w:spacing w:after="0" w:line="240" w:lineRule="atLeast"/>
        <w:rPr>
          <w:sz w:val="18"/>
          <w:szCs w:val="18"/>
        </w:rPr>
      </w:pPr>
      <w:r>
        <w:rPr>
          <w:sz w:val="18"/>
          <w:szCs w:val="18"/>
        </w:rPr>
        <w:t xml:space="preserve">__________________ /________________/  </w:t>
      </w:r>
    </w:p>
    <w:p w:rsidR="00EB12A6" w:rsidRDefault="00EB12A6" w:rsidP="00EB12A6">
      <w:pPr>
        <w:spacing w:after="0" w:line="240" w:lineRule="atLeast"/>
      </w:pPr>
      <w:r>
        <w:rPr>
          <w:i/>
          <w:sz w:val="16"/>
          <w:szCs w:val="16"/>
        </w:rPr>
        <w:t xml:space="preserve">              (подпись)                               (Ф.И.О.)</w:t>
      </w:r>
    </w:p>
    <w:p w:rsidR="00EB12A6" w:rsidRDefault="00EB12A6" w:rsidP="00EB12A6">
      <w:pPr>
        <w:spacing w:after="160" w:line="259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lastRenderedPageBreak/>
        <w:t>Приложение № 4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к Спецификации биржевого товара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>отдела «Лес и лесоматериалы»,</w:t>
      </w:r>
    </w:p>
    <w:p w:rsidR="00EB12A6" w:rsidRDefault="00EB12A6" w:rsidP="00EB12A6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eastAsia="Calibri" w:hAnsi="Times New Roman" w:cs="Times New Roman"/>
          <w:i/>
          <w:sz w:val="18"/>
          <w:szCs w:val="18"/>
        </w:rPr>
        <w:t xml:space="preserve"> АО «Биржа «Санкт-Петербург»</w:t>
      </w:r>
    </w:p>
    <w:p w:rsidR="00EB12A6" w:rsidRPr="00EB12A6" w:rsidRDefault="00EB12A6" w:rsidP="00EB12A6">
      <w:pPr>
        <w:spacing w:after="0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12A6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EB12A6" w:rsidRPr="00EB12A6" w:rsidRDefault="00EB12A6" w:rsidP="00EB12A6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на допуск биржевого инструмента к организованным торгам</w:t>
      </w:r>
    </w:p>
    <w:p w:rsidR="00EB12A6" w:rsidRPr="00457E88" w:rsidRDefault="00EB12A6" w:rsidP="00EB12A6">
      <w:pPr>
        <w:tabs>
          <w:tab w:val="right" w:leader="underscore" w:pos="100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12A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 w:rsidRPr="00457E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12A6" w:rsidRPr="00457E88" w:rsidRDefault="00EB12A6" w:rsidP="00EB12A6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457E88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/полное наименование Участника торгов/</w:t>
      </w:r>
    </w:p>
    <w:p w:rsidR="00EB12A6" w:rsidRPr="00EB12A6" w:rsidRDefault="00EB12A6" w:rsidP="002036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просит допустить к организованным торгам, проводимым АО «Биржа «Санкт-Петербург»,</w:t>
      </w:r>
    </w:p>
    <w:p w:rsidR="00EB12A6" w:rsidRPr="00EB12A6" w:rsidRDefault="00EB12A6" w:rsidP="002036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B12A6">
        <w:rPr>
          <w:rFonts w:ascii="Times New Roman" w:eastAsia="Calibri" w:hAnsi="Times New Roman" w:cs="Times New Roman"/>
          <w:sz w:val="24"/>
          <w:szCs w:val="24"/>
        </w:rPr>
        <w:t>биржевой инструмент со следующими параметрами (согласно Спецификации биржевого товара):</w:t>
      </w:r>
    </w:p>
    <w:tbl>
      <w:tblPr>
        <w:tblStyle w:val="a5"/>
        <w:tblW w:w="10314" w:type="dxa"/>
        <w:tblLook w:val="04A0" w:firstRow="1" w:lastRow="0" w:firstColumn="1" w:lastColumn="0" w:noHBand="0" w:noVBand="1"/>
      </w:tblPr>
      <w:tblGrid>
        <w:gridCol w:w="540"/>
        <w:gridCol w:w="3566"/>
        <w:gridCol w:w="6208"/>
      </w:tblGrid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п/н</w:t>
            </w:r>
          </w:p>
        </w:tc>
        <w:tc>
          <w:tcPr>
            <w:tcW w:w="9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2A6">
              <w:rPr>
                <w:rFonts w:ascii="Times New Roman" w:hAnsi="Times New Roman"/>
                <w:b/>
                <w:sz w:val="24"/>
                <w:szCs w:val="24"/>
              </w:rPr>
              <w:t>Биржевой инструмент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биржевого товара: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color w:val="000000"/>
                <w:sz w:val="24"/>
                <w:szCs w:val="24"/>
              </w:rPr>
              <w:t>Базис поставки: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2A6" w:rsidRPr="00EB12A6" w:rsidRDefault="00EB12A6" w:rsidP="00EB12A6">
            <w:pPr>
              <w:jc w:val="center"/>
              <w:rPr>
                <w:rFonts w:ascii="Times New Roman" w:hAnsi="Times New Roman"/>
                <w:i/>
                <w:color w:val="80808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Способ поставки: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продавца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="00DC214E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франко-склад покупателя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FOB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товар грузится на судно в порту…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IP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фрахт/перевозка и страхование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IF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стоимость, страхование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□ С</w:t>
            </w:r>
            <w:r w:rsidRPr="00EB12A6">
              <w:rPr>
                <w:rFonts w:ascii="Times New Roman" w:hAnsi="Times New Roman"/>
                <w:sz w:val="24"/>
                <w:szCs w:val="24"/>
                <w:lang w:val="en-US"/>
              </w:rPr>
              <w:t>FR</w:t>
            </w:r>
            <w:r w:rsidRPr="00EB12A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EB12A6">
              <w:rPr>
                <w:rFonts w:ascii="Times New Roman" w:hAnsi="Times New Roman" w:cs="Times New Roman"/>
                <w:sz w:val="24"/>
                <w:szCs w:val="24"/>
              </w:rPr>
              <w:t>стоимость и фрахт оплачены до…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(указывается порт)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DAT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поставка на терминале…..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DAP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поставка в пункте…. (указывается название места назначения)</w:t>
            </w:r>
          </w:p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□ 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DDP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поставка с оплатой пошлины в…. (указывается название места назначения)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 xml:space="preserve">Срок поставки (если он указывается явным образом в соответствии с таблицей </w:t>
            </w:r>
            <w:r w:rsidRPr="00EB12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№4 «Код срока поставки/исполнения обязательств»)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в соответствии с действующей Спецификацией</w:t>
            </w: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Ориентировочная цена Товара, в т. ч. НДС: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12A6" w:rsidRPr="00EB12A6" w:rsidTr="002036C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numPr>
                <w:ilvl w:val="0"/>
                <w:numId w:val="11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2A6" w:rsidRPr="00EB12A6" w:rsidRDefault="00EB12A6" w:rsidP="00EB12A6">
            <w:pPr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sz w:val="24"/>
                <w:szCs w:val="24"/>
              </w:rPr>
              <w:t>Дополнительные условия по отгрузке/оплате товара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2A6" w:rsidRPr="00EB12A6" w:rsidRDefault="00EB12A6" w:rsidP="00EB12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A6">
              <w:rPr>
                <w:rFonts w:ascii="Times New Roman" w:hAnsi="Times New Roman"/>
                <w:i/>
                <w:color w:val="808080"/>
                <w:sz w:val="24"/>
                <w:szCs w:val="24"/>
              </w:rPr>
              <w:t>Для инструментов торгуемых в адресном режиме</w:t>
            </w:r>
          </w:p>
        </w:tc>
      </w:tr>
    </w:tbl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</w:t>
      </w:r>
    </w:p>
    <w:p w:rsidR="00EB12A6" w:rsidRDefault="00EB12A6" w:rsidP="00EB12A6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/</w:t>
      </w:r>
      <w:r>
        <w:rPr>
          <w:rFonts w:ascii="Times New Roman" w:eastAsia="Calibri" w:hAnsi="Times New Roman" w:cs="Times New Roman"/>
          <w:i/>
          <w:sz w:val="16"/>
          <w:szCs w:val="16"/>
        </w:rPr>
        <w:t>Название должности представителя Участника торгов</w:t>
      </w:r>
      <w:r>
        <w:rPr>
          <w:rFonts w:ascii="Times New Roman" w:eastAsia="Calibri" w:hAnsi="Times New Roman" w:cs="Times New Roman"/>
          <w:sz w:val="16"/>
          <w:szCs w:val="16"/>
        </w:rPr>
        <w:t>/</w:t>
      </w:r>
    </w:p>
    <w:p w:rsidR="00EB12A6" w:rsidRDefault="00EB12A6" w:rsidP="00EB12A6">
      <w:pPr>
        <w:keepNext/>
        <w:tabs>
          <w:tab w:val="right" w:leader="underscore" w:pos="2835"/>
          <w:tab w:val="left" w:pos="2977"/>
          <w:tab w:val="right" w:leader="underscore" w:pos="5387"/>
        </w:tabs>
        <w:spacing w:after="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/</w:t>
      </w:r>
    </w:p>
    <w:p w:rsidR="00EB12A6" w:rsidRDefault="00EB12A6" w:rsidP="00EB12A6">
      <w:pPr>
        <w:tabs>
          <w:tab w:val="left" w:pos="709"/>
          <w:tab w:val="left" w:pos="3261"/>
        </w:tabs>
        <w:spacing w:after="0"/>
        <w:jc w:val="both"/>
        <w:rPr>
          <w:rFonts w:ascii="Times New Roman" w:eastAsia="Times New Roman" w:hAnsi="Times New Roman" w:cs="Times New Roman"/>
          <w:smallCaps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</w:rPr>
        <w:tab/>
        <w:t xml:space="preserve">(подпись)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vertAlign w:val="superscript"/>
        </w:rPr>
        <w:tab/>
        <w:t>(расшифровка подписи)</w:t>
      </w:r>
    </w:p>
    <w:p w:rsidR="00EB12A6" w:rsidRDefault="00EB12A6" w:rsidP="00EB12A6">
      <w:pPr>
        <w:tabs>
          <w:tab w:val="left" w:pos="1980"/>
        </w:tabs>
        <w:spacing w:after="0" w:line="240" w:lineRule="auto"/>
        <w:ind w:firstLine="142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м.п.                                                         _____________________</w:t>
      </w:r>
    </w:p>
    <w:p w:rsidR="00EB12A6" w:rsidRDefault="00EB12A6" w:rsidP="00EB12A6">
      <w:pPr>
        <w:pBdr>
          <w:bottom w:val="single" w:sz="12" w:space="1" w:color="auto"/>
        </w:pBdr>
        <w:tabs>
          <w:tab w:val="left" w:pos="1980"/>
        </w:tabs>
        <w:spacing w:after="0" w:line="240" w:lineRule="auto"/>
        <w:ind w:firstLine="142"/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</w:rPr>
        <w:t xml:space="preserve"> </w:t>
      </w:r>
      <w:r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(дата подачи заявления)</w:t>
      </w:r>
    </w:p>
    <w:p w:rsidR="00EB12A6" w:rsidRDefault="00EB12A6" w:rsidP="00EB12A6">
      <w:pPr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>Указанному (-м) в настоящем заявлении биржевому инструменту (биржевым инструментам):</w:t>
      </w:r>
    </w:p>
    <w:p w:rsidR="00EB12A6" w:rsidRDefault="00EB12A6" w:rsidP="00EB12A6">
      <w:pPr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>□ присвоен код (-ы) ______________________________________________________________________________________ и допущен к организованным торгам «___» ___________20__г.;</w:t>
      </w:r>
    </w:p>
    <w:p w:rsidR="00EB12A6" w:rsidRDefault="00EB12A6" w:rsidP="00EB12A6">
      <w:pPr>
        <w:spacing w:line="240" w:lineRule="atLeast"/>
        <w:rPr>
          <w:sz w:val="16"/>
          <w:szCs w:val="16"/>
        </w:rPr>
      </w:pPr>
      <w:r>
        <w:rPr>
          <w:sz w:val="16"/>
          <w:szCs w:val="16"/>
        </w:rPr>
        <w:t>□ направлено заявителю письмо об отказе к допуску к организованным торгам за исх.№ ____ от «___»__________ 20__г.</w:t>
      </w:r>
    </w:p>
    <w:p w:rsidR="00EB12A6" w:rsidRDefault="00EB12A6" w:rsidP="00EB12A6">
      <w:pPr>
        <w:spacing w:after="0" w:line="240" w:lineRule="atLeast"/>
        <w:rPr>
          <w:sz w:val="16"/>
          <w:szCs w:val="16"/>
        </w:rPr>
      </w:pPr>
      <w:r>
        <w:rPr>
          <w:sz w:val="16"/>
          <w:szCs w:val="16"/>
        </w:rPr>
        <w:t xml:space="preserve">__________________ /_______________________/  </w:t>
      </w:r>
    </w:p>
    <w:p w:rsidR="009D79CE" w:rsidRPr="00D329A4" w:rsidRDefault="00EB12A6" w:rsidP="0027366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napToGrid w:val="0"/>
          <w:sz w:val="24"/>
          <w:szCs w:val="24"/>
          <w:vertAlign w:val="superscript"/>
        </w:rPr>
      </w:pPr>
      <w:r>
        <w:rPr>
          <w:i/>
          <w:sz w:val="16"/>
          <w:szCs w:val="16"/>
        </w:rPr>
        <w:t xml:space="preserve">              (подпись)                               (Ф.И.О.)</w:t>
      </w:r>
    </w:p>
    <w:sectPr w:rsidR="009D79CE" w:rsidRPr="00D329A4" w:rsidSect="002036CE">
      <w:pgSz w:w="11906" w:h="16838" w:code="9"/>
      <w:pgMar w:top="709" w:right="566" w:bottom="851" w:left="1134" w:header="709" w:footer="27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C1E" w:rsidRDefault="005C1C1E" w:rsidP="00376E34">
      <w:pPr>
        <w:spacing w:after="0" w:line="240" w:lineRule="auto"/>
      </w:pPr>
      <w:r>
        <w:separator/>
      </w:r>
    </w:p>
  </w:endnote>
  <w:endnote w:type="continuationSeparator" w:id="0">
    <w:p w:rsidR="005C1C1E" w:rsidRDefault="005C1C1E" w:rsidP="00376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75F" w:rsidRDefault="00500BF3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2050" type="#_x0000_t202" style="position:absolute;margin-left:71.6pt;margin-top:774.5pt;width:9pt;height:6.75pt;z-index:-25163878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" filled="f" stroked="f">
          <v:textbox style="mso-next-textbox:#Text Box 18;mso-fit-shape-to-text:t" inset="0,0,0,0">
            <w:txbxContent>
              <w:p w:rsidR="0035775F" w:rsidRDefault="000B35E1">
                <w:pPr>
                  <w:pStyle w:val="16"/>
                  <w:shd w:val="clear" w:color="auto" w:fill="auto"/>
                  <w:spacing w:line="240" w:lineRule="auto"/>
                </w:pPr>
                <w:r>
                  <w:fldChar w:fldCharType="begin"/>
                </w:r>
                <w:r w:rsidR="0035775F">
                  <w:instrText xml:space="preserve"> PAGE \* MERGEFORMAT </w:instrText>
                </w:r>
                <w:r>
                  <w:fldChar w:fldCharType="separate"/>
                </w:r>
                <w:r w:rsidR="0035775F" w:rsidRPr="00386B0C">
                  <w:rPr>
                    <w:rStyle w:val="8"/>
                    <w:noProof/>
                    <w:color w:val="000000"/>
                  </w:rPr>
                  <w:t>22</w:t>
                </w:r>
                <w:r>
                  <w:rPr>
                    <w:rStyle w:val="8"/>
                    <w:noProof/>
                    <w:color w:val="00000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531801"/>
      <w:docPartObj>
        <w:docPartGallery w:val="Page Numbers (Bottom of Page)"/>
        <w:docPartUnique/>
      </w:docPartObj>
    </w:sdtPr>
    <w:sdtEndPr/>
    <w:sdtContent>
      <w:p w:rsidR="0035775F" w:rsidRDefault="000B35E1">
        <w:pPr>
          <w:pStyle w:val="ae"/>
          <w:jc w:val="center"/>
        </w:pPr>
        <w:r>
          <w:fldChar w:fldCharType="begin"/>
        </w:r>
        <w:r w:rsidR="006122E1">
          <w:instrText>PAGE   \* MERGEFORMAT</w:instrText>
        </w:r>
        <w:r>
          <w:fldChar w:fldCharType="separate"/>
        </w:r>
        <w:r w:rsidR="00500B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5775F" w:rsidRDefault="0035775F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02875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5775F" w:rsidRPr="00376E34" w:rsidRDefault="000B35E1">
        <w:pPr>
          <w:pStyle w:val="ae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76E3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5775F" w:rsidRPr="00376E3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76E3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00BF3">
          <w:rPr>
            <w:rFonts w:ascii="Times New Roman" w:hAnsi="Times New Roman" w:cs="Times New Roman"/>
            <w:noProof/>
            <w:sz w:val="24"/>
            <w:szCs w:val="24"/>
          </w:rPr>
          <w:t>22</w:t>
        </w:r>
        <w:r w:rsidRPr="00376E3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5775F" w:rsidRDefault="0035775F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77240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5775F" w:rsidRPr="009D79CE" w:rsidRDefault="000B35E1">
        <w:pPr>
          <w:pStyle w:val="ae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D79C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5775F" w:rsidRPr="009D79C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D79C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00BF3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9D79C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5775F" w:rsidRDefault="0035775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C1E" w:rsidRDefault="005C1C1E" w:rsidP="00376E34">
      <w:pPr>
        <w:spacing w:after="0" w:line="240" w:lineRule="auto"/>
      </w:pPr>
      <w:r>
        <w:separator/>
      </w:r>
    </w:p>
  </w:footnote>
  <w:footnote w:type="continuationSeparator" w:id="0">
    <w:p w:rsidR="005C1C1E" w:rsidRDefault="005C1C1E" w:rsidP="00376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75F" w:rsidRDefault="00500BF3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2049" type="#_x0000_t202" style="position:absolute;margin-left:57.05pt;margin-top:56.1pt;width:97.65pt;height:7.65pt;z-index:-25164185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" filled="f" stroked="f">
          <v:textbox style="mso-next-textbox:#Text Box 15;mso-fit-shape-to-text:t" inset="0,0,0,0">
            <w:txbxContent>
              <w:p w:rsidR="0035775F" w:rsidRDefault="0035775F">
                <w:pPr>
                  <w:pStyle w:val="16"/>
                  <w:shd w:val="clear" w:color="auto" w:fill="auto"/>
                  <w:spacing w:line="240" w:lineRule="auto"/>
                </w:pPr>
                <w:r>
                  <w:rPr>
                    <w:rStyle w:val="af5"/>
                    <w:color w:val="000000"/>
                  </w:rPr>
                  <w:t>ГОСТ Р 57737—2017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.%3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3"/>
      <w:numFmt w:val="decimal"/>
      <w:lvlText w:val="1.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3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[%1]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8" w15:restartNumberingAfterBreak="0">
    <w:nsid w:val="000069D0"/>
    <w:multiLevelType w:val="hybridMultilevel"/>
    <w:tmpl w:val="00007AC2"/>
    <w:lvl w:ilvl="0" w:tplc="00006FC9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CCD">
      <w:start w:val="1"/>
      <w:numFmt w:val="decimal"/>
      <w:lvlText w:val="03.%2."/>
      <w:lvlJc w:val="left"/>
      <w:pPr>
        <w:tabs>
          <w:tab w:val="num" w:pos="928"/>
        </w:tabs>
        <w:ind w:left="928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09019DC"/>
    <w:multiLevelType w:val="hybridMultilevel"/>
    <w:tmpl w:val="9898A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BB498E"/>
    <w:multiLevelType w:val="hybridMultilevel"/>
    <w:tmpl w:val="B5F634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5B4E89"/>
    <w:multiLevelType w:val="multilevel"/>
    <w:tmpl w:val="BCFA395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40134BE5"/>
    <w:multiLevelType w:val="hybridMultilevel"/>
    <w:tmpl w:val="9BB638F0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844FA1"/>
    <w:multiLevelType w:val="hybridMultilevel"/>
    <w:tmpl w:val="7EE0C770"/>
    <w:lvl w:ilvl="0" w:tplc="4654513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674FEC"/>
    <w:multiLevelType w:val="hybridMultilevel"/>
    <w:tmpl w:val="9BB638F0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323618"/>
    <w:multiLevelType w:val="hybridMultilevel"/>
    <w:tmpl w:val="0F605318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94407F7"/>
    <w:multiLevelType w:val="hybridMultilevel"/>
    <w:tmpl w:val="8ADA4E12"/>
    <w:lvl w:ilvl="0" w:tplc="00006E7E">
      <w:start w:val="1"/>
      <w:numFmt w:val="decimal"/>
      <w:lvlText w:val="%1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9B030F7"/>
    <w:multiLevelType w:val="hybridMultilevel"/>
    <w:tmpl w:val="7826ADF8"/>
    <w:lvl w:ilvl="0" w:tplc="00006E7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1"/>
  </w:num>
  <w:num w:numId="3">
    <w:abstractNumId w:val="9"/>
  </w:num>
  <w:num w:numId="4">
    <w:abstractNumId w:val="16"/>
  </w:num>
  <w:num w:numId="5">
    <w:abstractNumId w:val="8"/>
  </w:num>
  <w:num w:numId="6">
    <w:abstractNumId w:val="10"/>
  </w:num>
  <w:num w:numId="7">
    <w:abstractNumId w:val="13"/>
  </w:num>
  <w:num w:numId="8">
    <w:abstractNumId w:val="17"/>
  </w:num>
  <w:num w:numId="9">
    <w:abstractNumId w:val="12"/>
  </w:num>
  <w:num w:numId="10">
    <w:abstractNumId w:val="14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D3AEE"/>
    <w:rsid w:val="00014E8F"/>
    <w:rsid w:val="00017355"/>
    <w:rsid w:val="00023800"/>
    <w:rsid w:val="0002674D"/>
    <w:rsid w:val="00037BC8"/>
    <w:rsid w:val="000401C8"/>
    <w:rsid w:val="00047387"/>
    <w:rsid w:val="000578AC"/>
    <w:rsid w:val="000625CC"/>
    <w:rsid w:val="00065EBF"/>
    <w:rsid w:val="00071A60"/>
    <w:rsid w:val="00076B7F"/>
    <w:rsid w:val="00077ED0"/>
    <w:rsid w:val="00082A3A"/>
    <w:rsid w:val="00083F8A"/>
    <w:rsid w:val="00084DE1"/>
    <w:rsid w:val="00097178"/>
    <w:rsid w:val="000A2564"/>
    <w:rsid w:val="000A31BC"/>
    <w:rsid w:val="000B1015"/>
    <w:rsid w:val="000B35E1"/>
    <w:rsid w:val="000B5799"/>
    <w:rsid w:val="000B5FFC"/>
    <w:rsid w:val="000C7C9C"/>
    <w:rsid w:val="000D277A"/>
    <w:rsid w:val="000D5FCB"/>
    <w:rsid w:val="000E19CF"/>
    <w:rsid w:val="000E278B"/>
    <w:rsid w:val="000E65EA"/>
    <w:rsid w:val="000F63FB"/>
    <w:rsid w:val="000F6708"/>
    <w:rsid w:val="00101ED7"/>
    <w:rsid w:val="00101FC1"/>
    <w:rsid w:val="001026D7"/>
    <w:rsid w:val="00110D9A"/>
    <w:rsid w:val="0011320A"/>
    <w:rsid w:val="001210CA"/>
    <w:rsid w:val="0012156B"/>
    <w:rsid w:val="00122EBB"/>
    <w:rsid w:val="0012376A"/>
    <w:rsid w:val="0012651B"/>
    <w:rsid w:val="00143C95"/>
    <w:rsid w:val="00143F95"/>
    <w:rsid w:val="001779C3"/>
    <w:rsid w:val="00181E5C"/>
    <w:rsid w:val="00191068"/>
    <w:rsid w:val="00194F31"/>
    <w:rsid w:val="00195A7E"/>
    <w:rsid w:val="001A009C"/>
    <w:rsid w:val="001A166F"/>
    <w:rsid w:val="001A28C2"/>
    <w:rsid w:val="001A323E"/>
    <w:rsid w:val="001A3C36"/>
    <w:rsid w:val="001A3D4D"/>
    <w:rsid w:val="001B3C52"/>
    <w:rsid w:val="001C27CC"/>
    <w:rsid w:val="001C7577"/>
    <w:rsid w:val="001C784D"/>
    <w:rsid w:val="001E3B09"/>
    <w:rsid w:val="001E4878"/>
    <w:rsid w:val="001E539F"/>
    <w:rsid w:val="001F2EA0"/>
    <w:rsid w:val="002007DC"/>
    <w:rsid w:val="002036CE"/>
    <w:rsid w:val="002053AE"/>
    <w:rsid w:val="002066A2"/>
    <w:rsid w:val="002136D5"/>
    <w:rsid w:val="00241461"/>
    <w:rsid w:val="002671CE"/>
    <w:rsid w:val="002705CA"/>
    <w:rsid w:val="00271FD6"/>
    <w:rsid w:val="0027366F"/>
    <w:rsid w:val="00273B06"/>
    <w:rsid w:val="00282543"/>
    <w:rsid w:val="00296CF7"/>
    <w:rsid w:val="002A34AE"/>
    <w:rsid w:val="002A7913"/>
    <w:rsid w:val="002B017E"/>
    <w:rsid w:val="002D2534"/>
    <w:rsid w:val="002E17A2"/>
    <w:rsid w:val="002E30AC"/>
    <w:rsid w:val="002E3C8B"/>
    <w:rsid w:val="002F14E8"/>
    <w:rsid w:val="002F187D"/>
    <w:rsid w:val="002F688A"/>
    <w:rsid w:val="00310538"/>
    <w:rsid w:val="003160BA"/>
    <w:rsid w:val="0032044C"/>
    <w:rsid w:val="00322C09"/>
    <w:rsid w:val="00325378"/>
    <w:rsid w:val="00326951"/>
    <w:rsid w:val="00330737"/>
    <w:rsid w:val="00346CAE"/>
    <w:rsid w:val="00355ED3"/>
    <w:rsid w:val="00356358"/>
    <w:rsid w:val="00356FF2"/>
    <w:rsid w:val="0035775F"/>
    <w:rsid w:val="00376E34"/>
    <w:rsid w:val="00381DB1"/>
    <w:rsid w:val="003864CB"/>
    <w:rsid w:val="003A1FB0"/>
    <w:rsid w:val="003A6B17"/>
    <w:rsid w:val="003B180A"/>
    <w:rsid w:val="003B2418"/>
    <w:rsid w:val="003B4099"/>
    <w:rsid w:val="003C18AA"/>
    <w:rsid w:val="003C2B8F"/>
    <w:rsid w:val="003C360A"/>
    <w:rsid w:val="003C780F"/>
    <w:rsid w:val="003D155B"/>
    <w:rsid w:val="003E24AC"/>
    <w:rsid w:val="003E3AA4"/>
    <w:rsid w:val="003F1DDA"/>
    <w:rsid w:val="00403C45"/>
    <w:rsid w:val="00406997"/>
    <w:rsid w:val="00413449"/>
    <w:rsid w:val="00416098"/>
    <w:rsid w:val="004236DE"/>
    <w:rsid w:val="00424C40"/>
    <w:rsid w:val="00427BE7"/>
    <w:rsid w:val="00430CF5"/>
    <w:rsid w:val="00435526"/>
    <w:rsid w:val="00436BB2"/>
    <w:rsid w:val="00441728"/>
    <w:rsid w:val="004432B3"/>
    <w:rsid w:val="00445032"/>
    <w:rsid w:val="00463C68"/>
    <w:rsid w:val="00472614"/>
    <w:rsid w:val="00474A4F"/>
    <w:rsid w:val="004773E2"/>
    <w:rsid w:val="0047755C"/>
    <w:rsid w:val="00482294"/>
    <w:rsid w:val="00483525"/>
    <w:rsid w:val="004875FB"/>
    <w:rsid w:val="004B0107"/>
    <w:rsid w:val="004B0C03"/>
    <w:rsid w:val="004B3AA6"/>
    <w:rsid w:val="004B54E2"/>
    <w:rsid w:val="004C42A2"/>
    <w:rsid w:val="004D64FE"/>
    <w:rsid w:val="004D6FDF"/>
    <w:rsid w:val="004E413E"/>
    <w:rsid w:val="004E6B0F"/>
    <w:rsid w:val="00500BF3"/>
    <w:rsid w:val="005016DD"/>
    <w:rsid w:val="00504C88"/>
    <w:rsid w:val="00510A90"/>
    <w:rsid w:val="00512339"/>
    <w:rsid w:val="00521C62"/>
    <w:rsid w:val="00522894"/>
    <w:rsid w:val="005375BF"/>
    <w:rsid w:val="00541D3F"/>
    <w:rsid w:val="0054493C"/>
    <w:rsid w:val="00546B21"/>
    <w:rsid w:val="00550798"/>
    <w:rsid w:val="00553DFD"/>
    <w:rsid w:val="00575B57"/>
    <w:rsid w:val="0057798B"/>
    <w:rsid w:val="00584146"/>
    <w:rsid w:val="00591C84"/>
    <w:rsid w:val="00596449"/>
    <w:rsid w:val="005A2F8D"/>
    <w:rsid w:val="005A7477"/>
    <w:rsid w:val="005B0EEC"/>
    <w:rsid w:val="005B4DA2"/>
    <w:rsid w:val="005B7E13"/>
    <w:rsid w:val="005C1C1E"/>
    <w:rsid w:val="005D22FE"/>
    <w:rsid w:val="005D5323"/>
    <w:rsid w:val="005E3CD6"/>
    <w:rsid w:val="006018C6"/>
    <w:rsid w:val="00601F45"/>
    <w:rsid w:val="006122E1"/>
    <w:rsid w:val="00623381"/>
    <w:rsid w:val="00624C9C"/>
    <w:rsid w:val="00632124"/>
    <w:rsid w:val="00632921"/>
    <w:rsid w:val="00644370"/>
    <w:rsid w:val="00660F39"/>
    <w:rsid w:val="00664704"/>
    <w:rsid w:val="00673E9A"/>
    <w:rsid w:val="006754C6"/>
    <w:rsid w:val="0067700D"/>
    <w:rsid w:val="00682C57"/>
    <w:rsid w:val="00682CEB"/>
    <w:rsid w:val="00682ED1"/>
    <w:rsid w:val="00693358"/>
    <w:rsid w:val="006947D9"/>
    <w:rsid w:val="00697A37"/>
    <w:rsid w:val="00697B2D"/>
    <w:rsid w:val="006B1A44"/>
    <w:rsid w:val="006B21AC"/>
    <w:rsid w:val="006B2C89"/>
    <w:rsid w:val="006C2813"/>
    <w:rsid w:val="006C3B0C"/>
    <w:rsid w:val="006C6049"/>
    <w:rsid w:val="006D1B45"/>
    <w:rsid w:val="006D3AEE"/>
    <w:rsid w:val="006E429A"/>
    <w:rsid w:val="006E5D9A"/>
    <w:rsid w:val="006F6C33"/>
    <w:rsid w:val="00703801"/>
    <w:rsid w:val="0070491A"/>
    <w:rsid w:val="00711DF8"/>
    <w:rsid w:val="00713164"/>
    <w:rsid w:val="00714C8F"/>
    <w:rsid w:val="0072330D"/>
    <w:rsid w:val="007241E9"/>
    <w:rsid w:val="007348A5"/>
    <w:rsid w:val="00740762"/>
    <w:rsid w:val="007417AE"/>
    <w:rsid w:val="00747312"/>
    <w:rsid w:val="0075025B"/>
    <w:rsid w:val="0075168F"/>
    <w:rsid w:val="00760851"/>
    <w:rsid w:val="007660EC"/>
    <w:rsid w:val="00770114"/>
    <w:rsid w:val="00772FE0"/>
    <w:rsid w:val="007732F2"/>
    <w:rsid w:val="007905AF"/>
    <w:rsid w:val="00794278"/>
    <w:rsid w:val="007A42F2"/>
    <w:rsid w:val="007A6101"/>
    <w:rsid w:val="007B0EF4"/>
    <w:rsid w:val="007D3138"/>
    <w:rsid w:val="007D4FF0"/>
    <w:rsid w:val="007D5E08"/>
    <w:rsid w:val="007E1F0D"/>
    <w:rsid w:val="007E3AE2"/>
    <w:rsid w:val="007E7D5A"/>
    <w:rsid w:val="007E7EDC"/>
    <w:rsid w:val="007F1245"/>
    <w:rsid w:val="007F3711"/>
    <w:rsid w:val="007F37A2"/>
    <w:rsid w:val="007F4815"/>
    <w:rsid w:val="008007B2"/>
    <w:rsid w:val="0080371D"/>
    <w:rsid w:val="008128C1"/>
    <w:rsid w:val="008169E4"/>
    <w:rsid w:val="00816DE8"/>
    <w:rsid w:val="008172DB"/>
    <w:rsid w:val="008203FA"/>
    <w:rsid w:val="008334AA"/>
    <w:rsid w:val="00847F3B"/>
    <w:rsid w:val="00854093"/>
    <w:rsid w:val="0087364E"/>
    <w:rsid w:val="0087385B"/>
    <w:rsid w:val="00875833"/>
    <w:rsid w:val="00890604"/>
    <w:rsid w:val="00894C29"/>
    <w:rsid w:val="00895531"/>
    <w:rsid w:val="00895910"/>
    <w:rsid w:val="00895E28"/>
    <w:rsid w:val="00896007"/>
    <w:rsid w:val="008A1948"/>
    <w:rsid w:val="008A3193"/>
    <w:rsid w:val="008A439B"/>
    <w:rsid w:val="008A5A9C"/>
    <w:rsid w:val="008A6783"/>
    <w:rsid w:val="008A70EB"/>
    <w:rsid w:val="008B549B"/>
    <w:rsid w:val="008B6593"/>
    <w:rsid w:val="008B683B"/>
    <w:rsid w:val="008C481D"/>
    <w:rsid w:val="008D07FE"/>
    <w:rsid w:val="008E04CE"/>
    <w:rsid w:val="008E6282"/>
    <w:rsid w:val="009007A4"/>
    <w:rsid w:val="00906B6E"/>
    <w:rsid w:val="009073D2"/>
    <w:rsid w:val="00915839"/>
    <w:rsid w:val="009175EF"/>
    <w:rsid w:val="00920BD5"/>
    <w:rsid w:val="0092663A"/>
    <w:rsid w:val="00937DD5"/>
    <w:rsid w:val="00946244"/>
    <w:rsid w:val="0095470C"/>
    <w:rsid w:val="009602F1"/>
    <w:rsid w:val="00963D76"/>
    <w:rsid w:val="00972377"/>
    <w:rsid w:val="00986AAA"/>
    <w:rsid w:val="0098751A"/>
    <w:rsid w:val="00995A36"/>
    <w:rsid w:val="009A6422"/>
    <w:rsid w:val="009B501A"/>
    <w:rsid w:val="009C13D0"/>
    <w:rsid w:val="009C4E66"/>
    <w:rsid w:val="009C755F"/>
    <w:rsid w:val="009C7EFE"/>
    <w:rsid w:val="009D1AE6"/>
    <w:rsid w:val="009D4081"/>
    <w:rsid w:val="009D79CE"/>
    <w:rsid w:val="009E099D"/>
    <w:rsid w:val="009E38B8"/>
    <w:rsid w:val="009F1D8D"/>
    <w:rsid w:val="009F6B7D"/>
    <w:rsid w:val="009F7E9F"/>
    <w:rsid w:val="00A00735"/>
    <w:rsid w:val="00A0329B"/>
    <w:rsid w:val="00A0361E"/>
    <w:rsid w:val="00A13869"/>
    <w:rsid w:val="00A15B65"/>
    <w:rsid w:val="00A22212"/>
    <w:rsid w:val="00A26A1A"/>
    <w:rsid w:val="00A27051"/>
    <w:rsid w:val="00A30157"/>
    <w:rsid w:val="00A3344D"/>
    <w:rsid w:val="00A3471C"/>
    <w:rsid w:val="00A452B2"/>
    <w:rsid w:val="00A45C6D"/>
    <w:rsid w:val="00A50EF4"/>
    <w:rsid w:val="00A55F1A"/>
    <w:rsid w:val="00A762D9"/>
    <w:rsid w:val="00A80F0F"/>
    <w:rsid w:val="00A92172"/>
    <w:rsid w:val="00AA223E"/>
    <w:rsid w:val="00AB0424"/>
    <w:rsid w:val="00AB6743"/>
    <w:rsid w:val="00AB71FD"/>
    <w:rsid w:val="00AC6327"/>
    <w:rsid w:val="00AD2E3F"/>
    <w:rsid w:val="00AE41F7"/>
    <w:rsid w:val="00AE673F"/>
    <w:rsid w:val="00AF5450"/>
    <w:rsid w:val="00AF7661"/>
    <w:rsid w:val="00B03727"/>
    <w:rsid w:val="00B11501"/>
    <w:rsid w:val="00B115A2"/>
    <w:rsid w:val="00B116CF"/>
    <w:rsid w:val="00B15273"/>
    <w:rsid w:val="00B24591"/>
    <w:rsid w:val="00B30E2C"/>
    <w:rsid w:val="00B32248"/>
    <w:rsid w:val="00B41A97"/>
    <w:rsid w:val="00B52692"/>
    <w:rsid w:val="00B54583"/>
    <w:rsid w:val="00B57883"/>
    <w:rsid w:val="00B606C9"/>
    <w:rsid w:val="00B67A72"/>
    <w:rsid w:val="00B72634"/>
    <w:rsid w:val="00B80E95"/>
    <w:rsid w:val="00B8289E"/>
    <w:rsid w:val="00BA07A8"/>
    <w:rsid w:val="00BA17D3"/>
    <w:rsid w:val="00BA2E5B"/>
    <w:rsid w:val="00BA4FDB"/>
    <w:rsid w:val="00BA55DC"/>
    <w:rsid w:val="00BB0DF7"/>
    <w:rsid w:val="00BC31F8"/>
    <w:rsid w:val="00BD39B2"/>
    <w:rsid w:val="00BD58DC"/>
    <w:rsid w:val="00BE498E"/>
    <w:rsid w:val="00BE5788"/>
    <w:rsid w:val="00C03923"/>
    <w:rsid w:val="00C06C9A"/>
    <w:rsid w:val="00C118F2"/>
    <w:rsid w:val="00C249EB"/>
    <w:rsid w:val="00C46E60"/>
    <w:rsid w:val="00C5005B"/>
    <w:rsid w:val="00C5023D"/>
    <w:rsid w:val="00C53DCC"/>
    <w:rsid w:val="00C545CC"/>
    <w:rsid w:val="00C63F50"/>
    <w:rsid w:val="00C646CB"/>
    <w:rsid w:val="00C67F5F"/>
    <w:rsid w:val="00C813DE"/>
    <w:rsid w:val="00C900A9"/>
    <w:rsid w:val="00C90417"/>
    <w:rsid w:val="00C9236F"/>
    <w:rsid w:val="00C94133"/>
    <w:rsid w:val="00CA4F33"/>
    <w:rsid w:val="00CA5846"/>
    <w:rsid w:val="00CA6775"/>
    <w:rsid w:val="00CB0E90"/>
    <w:rsid w:val="00CB55B2"/>
    <w:rsid w:val="00CB6EA8"/>
    <w:rsid w:val="00CC1B3D"/>
    <w:rsid w:val="00CD07FA"/>
    <w:rsid w:val="00CD3317"/>
    <w:rsid w:val="00CD4350"/>
    <w:rsid w:val="00CD630C"/>
    <w:rsid w:val="00CD656F"/>
    <w:rsid w:val="00CE57DA"/>
    <w:rsid w:val="00CE76D4"/>
    <w:rsid w:val="00CF6DAD"/>
    <w:rsid w:val="00D00B3B"/>
    <w:rsid w:val="00D01222"/>
    <w:rsid w:val="00D013AB"/>
    <w:rsid w:val="00D04C65"/>
    <w:rsid w:val="00D20D1F"/>
    <w:rsid w:val="00D25F8D"/>
    <w:rsid w:val="00D32C03"/>
    <w:rsid w:val="00D37801"/>
    <w:rsid w:val="00D712F4"/>
    <w:rsid w:val="00D71DC7"/>
    <w:rsid w:val="00D7467B"/>
    <w:rsid w:val="00D75137"/>
    <w:rsid w:val="00D77574"/>
    <w:rsid w:val="00D922AF"/>
    <w:rsid w:val="00DA025B"/>
    <w:rsid w:val="00DA1E0D"/>
    <w:rsid w:val="00DB7904"/>
    <w:rsid w:val="00DC214E"/>
    <w:rsid w:val="00DC4389"/>
    <w:rsid w:val="00DC6AEE"/>
    <w:rsid w:val="00DD264D"/>
    <w:rsid w:val="00DD272B"/>
    <w:rsid w:val="00DD7D08"/>
    <w:rsid w:val="00DF08F3"/>
    <w:rsid w:val="00DF553B"/>
    <w:rsid w:val="00DF7E46"/>
    <w:rsid w:val="00E006AF"/>
    <w:rsid w:val="00E057D8"/>
    <w:rsid w:val="00E16F25"/>
    <w:rsid w:val="00E204BF"/>
    <w:rsid w:val="00E31DA8"/>
    <w:rsid w:val="00E407ED"/>
    <w:rsid w:val="00E644EB"/>
    <w:rsid w:val="00E67861"/>
    <w:rsid w:val="00E71F1A"/>
    <w:rsid w:val="00E72051"/>
    <w:rsid w:val="00E73B3E"/>
    <w:rsid w:val="00E73F12"/>
    <w:rsid w:val="00E86874"/>
    <w:rsid w:val="00E91E3F"/>
    <w:rsid w:val="00E930CD"/>
    <w:rsid w:val="00E96D01"/>
    <w:rsid w:val="00E978EE"/>
    <w:rsid w:val="00EA70F5"/>
    <w:rsid w:val="00EA79F1"/>
    <w:rsid w:val="00EB0C1A"/>
    <w:rsid w:val="00EB12A6"/>
    <w:rsid w:val="00EB3B2C"/>
    <w:rsid w:val="00EB6A26"/>
    <w:rsid w:val="00EC45C7"/>
    <w:rsid w:val="00ED1A8F"/>
    <w:rsid w:val="00ED2F3F"/>
    <w:rsid w:val="00ED47D7"/>
    <w:rsid w:val="00ED5C92"/>
    <w:rsid w:val="00ED604E"/>
    <w:rsid w:val="00EE0325"/>
    <w:rsid w:val="00EE1F60"/>
    <w:rsid w:val="00EE4F2B"/>
    <w:rsid w:val="00EF4387"/>
    <w:rsid w:val="00EF5901"/>
    <w:rsid w:val="00F0097B"/>
    <w:rsid w:val="00F052EB"/>
    <w:rsid w:val="00F05935"/>
    <w:rsid w:val="00F274E9"/>
    <w:rsid w:val="00F3164E"/>
    <w:rsid w:val="00F510B0"/>
    <w:rsid w:val="00F5204A"/>
    <w:rsid w:val="00F542D7"/>
    <w:rsid w:val="00F55F6A"/>
    <w:rsid w:val="00F73EE2"/>
    <w:rsid w:val="00F761A2"/>
    <w:rsid w:val="00F87410"/>
    <w:rsid w:val="00F908AE"/>
    <w:rsid w:val="00FA2565"/>
    <w:rsid w:val="00FA5EA7"/>
    <w:rsid w:val="00FA613E"/>
    <w:rsid w:val="00FA6C92"/>
    <w:rsid w:val="00FC08AA"/>
    <w:rsid w:val="00FC316E"/>
    <w:rsid w:val="00FC5EFD"/>
    <w:rsid w:val="00FD3254"/>
    <w:rsid w:val="00FE66C0"/>
    <w:rsid w:val="00FF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079FF73"/>
  <w15:docId w15:val="{39C32685-5CB7-4B0F-840C-83374DC2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25B"/>
  </w:style>
  <w:style w:type="paragraph" w:styleId="1">
    <w:name w:val="heading 1"/>
    <w:basedOn w:val="a"/>
    <w:next w:val="a"/>
    <w:link w:val="10"/>
    <w:uiPriority w:val="9"/>
    <w:qFormat/>
    <w:rsid w:val="00601F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62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322C0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D3AEE"/>
    <w:pPr>
      <w:spacing w:after="0" w:line="240" w:lineRule="auto"/>
    </w:pPr>
  </w:style>
  <w:style w:type="paragraph" w:customStyle="1" w:styleId="ConsPlusTitle">
    <w:name w:val="ConsPlusTitle"/>
    <w:uiPriority w:val="99"/>
    <w:rsid w:val="001B3C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table" w:styleId="a5">
    <w:name w:val="Table Grid"/>
    <w:basedOn w:val="a1"/>
    <w:uiPriority w:val="59"/>
    <w:rsid w:val="00521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Текст Знак"/>
    <w:link w:val="a7"/>
    <w:locked/>
    <w:rsid w:val="00F761A2"/>
    <w:rPr>
      <w:rFonts w:ascii="Courier New" w:hAnsi="Courier New" w:cs="Courier New"/>
      <w:lang w:eastAsia="ru-RU"/>
    </w:rPr>
  </w:style>
  <w:style w:type="paragraph" w:styleId="a7">
    <w:name w:val="Plain Text"/>
    <w:basedOn w:val="a"/>
    <w:link w:val="a6"/>
    <w:rsid w:val="00F761A2"/>
    <w:pPr>
      <w:spacing w:after="0" w:line="240" w:lineRule="auto"/>
    </w:pPr>
    <w:rPr>
      <w:rFonts w:ascii="Courier New" w:hAnsi="Courier New" w:cs="Courier New"/>
    </w:rPr>
  </w:style>
  <w:style w:type="character" w:customStyle="1" w:styleId="11">
    <w:name w:val="Текст Знак1"/>
    <w:basedOn w:val="a0"/>
    <w:uiPriority w:val="99"/>
    <w:semiHidden/>
    <w:rsid w:val="00F761A2"/>
    <w:rPr>
      <w:rFonts w:ascii="Consolas" w:hAnsi="Consolas" w:cs="Consolas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rsid w:val="008E6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77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32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01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601F45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601F45"/>
    <w:pPr>
      <w:spacing w:after="100"/>
      <w:ind w:left="220"/>
    </w:pPr>
  </w:style>
  <w:style w:type="paragraph" w:styleId="12">
    <w:name w:val="toc 1"/>
    <w:basedOn w:val="a"/>
    <w:next w:val="a"/>
    <w:autoRedefine/>
    <w:uiPriority w:val="39"/>
    <w:unhideWhenUsed/>
    <w:rsid w:val="00601F45"/>
    <w:pPr>
      <w:spacing w:after="100"/>
    </w:pPr>
  </w:style>
  <w:style w:type="character" w:styleId="ab">
    <w:name w:val="Hyperlink"/>
    <w:basedOn w:val="a0"/>
    <w:uiPriority w:val="99"/>
    <w:unhideWhenUsed/>
    <w:rsid w:val="00601F45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7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76E34"/>
  </w:style>
  <w:style w:type="paragraph" w:styleId="ae">
    <w:name w:val="footer"/>
    <w:basedOn w:val="a"/>
    <w:link w:val="af"/>
    <w:uiPriority w:val="99"/>
    <w:unhideWhenUsed/>
    <w:rsid w:val="00376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76E34"/>
  </w:style>
  <w:style w:type="paragraph" w:styleId="af0">
    <w:name w:val="List Paragraph"/>
    <w:basedOn w:val="a"/>
    <w:uiPriority w:val="99"/>
    <w:qFormat/>
    <w:rsid w:val="009D79CE"/>
    <w:pPr>
      <w:ind w:left="720"/>
      <w:contextualSpacing/>
    </w:pPr>
  </w:style>
  <w:style w:type="paragraph" w:customStyle="1" w:styleId="formattext">
    <w:name w:val="formattext"/>
    <w:basedOn w:val="a"/>
    <w:rsid w:val="00177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3">
    <w:name w:val="Сетка таблицы1"/>
    <w:basedOn w:val="a1"/>
    <w:next w:val="a5"/>
    <w:uiPriority w:val="39"/>
    <w:rsid w:val="004B3AA6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3"/>
    <w:uiPriority w:val="1"/>
    <w:rsid w:val="002007DC"/>
  </w:style>
  <w:style w:type="character" w:customStyle="1" w:styleId="blk">
    <w:name w:val="blk"/>
    <w:basedOn w:val="a0"/>
    <w:rsid w:val="004E6B0F"/>
  </w:style>
  <w:style w:type="character" w:customStyle="1" w:styleId="50">
    <w:name w:val="Заголовок 5 Знак"/>
    <w:basedOn w:val="a0"/>
    <w:link w:val="5"/>
    <w:uiPriority w:val="9"/>
    <w:rsid w:val="00322C0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1">
    <w:name w:val="Normal (Web)"/>
    <w:basedOn w:val="a"/>
    <w:uiPriority w:val="99"/>
    <w:unhideWhenUsed/>
    <w:rsid w:val="00322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laceholder Text"/>
    <w:basedOn w:val="a0"/>
    <w:uiPriority w:val="99"/>
    <w:semiHidden/>
    <w:rsid w:val="009F1D8D"/>
    <w:rPr>
      <w:color w:val="808080"/>
    </w:rPr>
  </w:style>
  <w:style w:type="character" w:customStyle="1" w:styleId="4Exact">
    <w:name w:val="Основной текст (4) Exact"/>
    <w:basedOn w:val="a0"/>
    <w:link w:val="4"/>
    <w:uiPriority w:val="99"/>
    <w:rsid w:val="009602F1"/>
    <w:rPr>
      <w:rFonts w:ascii="Arial" w:hAnsi="Arial" w:cs="Arial"/>
      <w:b/>
      <w:bCs/>
      <w:sz w:val="38"/>
      <w:szCs w:val="38"/>
      <w:shd w:val="clear" w:color="auto" w:fill="FFFFFF"/>
    </w:rPr>
  </w:style>
  <w:style w:type="character" w:customStyle="1" w:styleId="5Exact">
    <w:name w:val="Основной текст (5) Exact"/>
    <w:basedOn w:val="a0"/>
    <w:link w:val="51"/>
    <w:uiPriority w:val="99"/>
    <w:rsid w:val="009602F1"/>
    <w:rPr>
      <w:rFonts w:ascii="Arial" w:hAnsi="Arial" w:cs="Arial"/>
      <w:b/>
      <w:bCs/>
      <w:sz w:val="34"/>
      <w:szCs w:val="34"/>
      <w:shd w:val="clear" w:color="auto" w:fill="FFFFFF"/>
    </w:rPr>
  </w:style>
  <w:style w:type="character" w:customStyle="1" w:styleId="54">
    <w:name w:val="Основной текст (5) + 4"/>
    <w:aliases w:val="5 pt,Не полужирный Exact"/>
    <w:basedOn w:val="5Exact"/>
    <w:uiPriority w:val="99"/>
    <w:rsid w:val="009602F1"/>
    <w:rPr>
      <w:rFonts w:ascii="Arial" w:hAnsi="Arial" w:cs="Arial"/>
      <w:b/>
      <w:bCs/>
      <w:sz w:val="9"/>
      <w:szCs w:val="9"/>
      <w:shd w:val="clear" w:color="auto" w:fill="FFFFFF"/>
    </w:rPr>
  </w:style>
  <w:style w:type="character" w:customStyle="1" w:styleId="22">
    <w:name w:val="Основной текст (2)_"/>
    <w:basedOn w:val="a0"/>
    <w:link w:val="23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9602F1"/>
    <w:rPr>
      <w:rFonts w:ascii="Arial" w:hAnsi="Arial" w:cs="Arial"/>
      <w:shd w:val="clear" w:color="auto" w:fill="FFFFFF"/>
    </w:rPr>
  </w:style>
  <w:style w:type="character" w:customStyle="1" w:styleId="33pt">
    <w:name w:val="Основной текст (3) + Интервал 3 pt"/>
    <w:basedOn w:val="3"/>
    <w:uiPriority w:val="99"/>
    <w:rsid w:val="009602F1"/>
    <w:rPr>
      <w:rFonts w:ascii="Arial" w:hAnsi="Arial" w:cs="Arial"/>
      <w:spacing w:val="70"/>
      <w:shd w:val="clear" w:color="auto" w:fill="FFFFFF"/>
    </w:rPr>
  </w:style>
  <w:style w:type="character" w:customStyle="1" w:styleId="14">
    <w:name w:val="Заголовок №1_"/>
    <w:basedOn w:val="a0"/>
    <w:link w:val="15"/>
    <w:uiPriority w:val="99"/>
    <w:rsid w:val="009602F1"/>
    <w:rPr>
      <w:rFonts w:ascii="Arial" w:hAnsi="Arial" w:cs="Arial"/>
      <w:b/>
      <w:bCs/>
      <w:sz w:val="38"/>
      <w:szCs w:val="38"/>
      <w:shd w:val="clear" w:color="auto" w:fill="FFFFFF"/>
    </w:rPr>
  </w:style>
  <w:style w:type="character" w:customStyle="1" w:styleId="24">
    <w:name w:val="Заголовок №2_"/>
    <w:basedOn w:val="a0"/>
    <w:link w:val="25"/>
    <w:uiPriority w:val="99"/>
    <w:rsid w:val="009602F1"/>
    <w:rPr>
      <w:rFonts w:ascii="Arial" w:hAnsi="Arial" w:cs="Arial"/>
      <w:b/>
      <w:bCs/>
      <w:sz w:val="34"/>
      <w:szCs w:val="34"/>
      <w:shd w:val="clear" w:color="auto" w:fill="FFFFFF"/>
    </w:rPr>
  </w:style>
  <w:style w:type="character" w:customStyle="1" w:styleId="Exact">
    <w:name w:val="Подпись к картинке Exact"/>
    <w:basedOn w:val="a0"/>
    <w:link w:val="af3"/>
    <w:uiPriority w:val="99"/>
    <w:rsid w:val="009602F1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2Exact">
    <w:name w:val="Подпись к картинке (2) Exact"/>
    <w:basedOn w:val="a0"/>
    <w:link w:val="26"/>
    <w:uiPriority w:val="99"/>
    <w:rsid w:val="009602F1"/>
    <w:rPr>
      <w:rFonts w:ascii="Arial" w:hAnsi="Arial" w:cs="Arial"/>
      <w:sz w:val="18"/>
      <w:szCs w:val="18"/>
      <w:shd w:val="clear" w:color="auto" w:fill="FFFFFF"/>
    </w:rPr>
  </w:style>
  <w:style w:type="character" w:customStyle="1" w:styleId="af4">
    <w:name w:val="Колонтитул_"/>
    <w:basedOn w:val="a0"/>
    <w:link w:val="16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af5">
    <w:name w:val="Колонтитул"/>
    <w:basedOn w:val="af4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11pt">
    <w:name w:val="Колонтитул + 11 pt"/>
    <w:basedOn w:val="af4"/>
    <w:uiPriority w:val="99"/>
    <w:rsid w:val="009602F1"/>
    <w:rPr>
      <w:rFonts w:ascii="Arial" w:hAnsi="Arial" w:cs="Arial"/>
      <w:sz w:val="22"/>
      <w:szCs w:val="22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9602F1"/>
    <w:rPr>
      <w:rFonts w:ascii="Arial" w:hAnsi="Arial" w:cs="Arial"/>
      <w:i/>
      <w:iCs/>
      <w:sz w:val="19"/>
      <w:szCs w:val="19"/>
      <w:shd w:val="clear" w:color="auto" w:fill="FFFFFF"/>
    </w:rPr>
  </w:style>
  <w:style w:type="character" w:customStyle="1" w:styleId="61">
    <w:name w:val="Основной текст (6) + Не курсив"/>
    <w:basedOn w:val="6"/>
    <w:uiPriority w:val="99"/>
    <w:rsid w:val="009602F1"/>
    <w:rPr>
      <w:rFonts w:ascii="Arial" w:hAnsi="Arial" w:cs="Arial"/>
      <w:i/>
      <w:iCs/>
      <w:sz w:val="19"/>
      <w:szCs w:val="19"/>
      <w:shd w:val="clear" w:color="auto" w:fill="FFFFFF"/>
    </w:rPr>
  </w:style>
  <w:style w:type="character" w:customStyle="1" w:styleId="52">
    <w:name w:val="Заголовок №5_"/>
    <w:basedOn w:val="a0"/>
    <w:link w:val="53"/>
    <w:uiPriority w:val="99"/>
    <w:rsid w:val="009602F1"/>
    <w:rPr>
      <w:rFonts w:ascii="Arial" w:hAnsi="Arial" w:cs="Arial"/>
      <w:shd w:val="clear" w:color="auto" w:fill="FFFFFF"/>
    </w:rPr>
  </w:style>
  <w:style w:type="character" w:customStyle="1" w:styleId="55">
    <w:name w:val="Оглавление 5 Знак"/>
    <w:basedOn w:val="a0"/>
    <w:link w:val="56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24pt">
    <w:name w:val="Основной текст (2) + Интервал 4 pt"/>
    <w:basedOn w:val="22"/>
    <w:uiPriority w:val="99"/>
    <w:rsid w:val="009602F1"/>
    <w:rPr>
      <w:rFonts w:ascii="Arial" w:hAnsi="Arial" w:cs="Arial"/>
      <w:spacing w:val="90"/>
      <w:sz w:val="19"/>
      <w:szCs w:val="19"/>
      <w:shd w:val="clear" w:color="auto" w:fill="FFFFFF"/>
    </w:rPr>
  </w:style>
  <w:style w:type="character" w:customStyle="1" w:styleId="8">
    <w:name w:val="Колонтитул + 8"/>
    <w:aliases w:val="5 pt9,Полужирный"/>
    <w:basedOn w:val="af4"/>
    <w:uiPriority w:val="99"/>
    <w:rsid w:val="009602F1"/>
    <w:rPr>
      <w:rFonts w:ascii="Arial" w:hAnsi="Arial" w:cs="Arial"/>
      <w:b/>
      <w:bCs/>
      <w:sz w:val="17"/>
      <w:szCs w:val="17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9602F1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72pt">
    <w:name w:val="Основной текст (7) + Интервал 2 pt"/>
    <w:basedOn w:val="7"/>
    <w:uiPriority w:val="99"/>
    <w:rsid w:val="009602F1"/>
    <w:rPr>
      <w:rFonts w:ascii="Arial" w:hAnsi="Arial" w:cs="Arial"/>
      <w:b/>
      <w:bCs/>
      <w:spacing w:val="40"/>
      <w:sz w:val="16"/>
      <w:szCs w:val="16"/>
      <w:shd w:val="clear" w:color="auto" w:fill="FFFFFF"/>
    </w:rPr>
  </w:style>
  <w:style w:type="character" w:customStyle="1" w:styleId="28pt">
    <w:name w:val="Основной текст (2) + 8 pt"/>
    <w:aliases w:val="Полужирный6"/>
    <w:basedOn w:val="22"/>
    <w:uiPriority w:val="99"/>
    <w:rsid w:val="009602F1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28">
    <w:name w:val="Основной текст (2) + 8"/>
    <w:aliases w:val="5 pt8,Полужирный5,Курсив"/>
    <w:basedOn w:val="22"/>
    <w:uiPriority w:val="99"/>
    <w:rsid w:val="009602F1"/>
    <w:rPr>
      <w:rFonts w:ascii="Arial" w:hAnsi="Arial" w:cs="Arial"/>
      <w:b/>
      <w:bCs/>
      <w:i/>
      <w:iCs/>
      <w:sz w:val="17"/>
      <w:szCs w:val="17"/>
      <w:shd w:val="clear" w:color="auto" w:fill="FFFFFF"/>
      <w:lang w:val="en-US" w:eastAsia="en-US"/>
    </w:rPr>
  </w:style>
  <w:style w:type="character" w:customStyle="1" w:styleId="28pt2">
    <w:name w:val="Основной текст (2) + 8 pt2"/>
    <w:aliases w:val="Полужирный4,Интервал 2 pt"/>
    <w:basedOn w:val="22"/>
    <w:uiPriority w:val="99"/>
    <w:rsid w:val="009602F1"/>
    <w:rPr>
      <w:rFonts w:ascii="Arial" w:hAnsi="Arial" w:cs="Arial"/>
      <w:b/>
      <w:bCs/>
      <w:spacing w:val="40"/>
      <w:sz w:val="16"/>
      <w:szCs w:val="16"/>
      <w:shd w:val="clear" w:color="auto" w:fill="FFFFFF"/>
    </w:rPr>
  </w:style>
  <w:style w:type="character" w:customStyle="1" w:styleId="28pt1">
    <w:name w:val="Основной текст (2) + 8 pt1"/>
    <w:aliases w:val="Полужирный3"/>
    <w:basedOn w:val="22"/>
    <w:uiPriority w:val="99"/>
    <w:rsid w:val="009602F1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40">
    <w:name w:val="Заголовок №4_"/>
    <w:basedOn w:val="a0"/>
    <w:link w:val="41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3Exact">
    <w:name w:val="Заголовок №3 Exact"/>
    <w:basedOn w:val="a0"/>
    <w:link w:val="31"/>
    <w:uiPriority w:val="99"/>
    <w:rsid w:val="009602F1"/>
    <w:rPr>
      <w:rFonts w:ascii="Arial" w:hAnsi="Arial" w:cs="Arial"/>
      <w:sz w:val="19"/>
      <w:szCs w:val="19"/>
      <w:shd w:val="clear" w:color="auto" w:fill="FFFFFF"/>
      <w:lang w:val="en-US" w:eastAsia="en-US"/>
    </w:rPr>
  </w:style>
  <w:style w:type="character" w:customStyle="1" w:styleId="2Exact0">
    <w:name w:val="Основной текст (2) Exact"/>
    <w:basedOn w:val="a0"/>
    <w:uiPriority w:val="99"/>
    <w:rsid w:val="009602F1"/>
    <w:rPr>
      <w:rFonts w:ascii="Arial" w:hAnsi="Arial" w:cs="Arial"/>
      <w:spacing w:val="0"/>
      <w:sz w:val="19"/>
      <w:szCs w:val="19"/>
      <w:u w:val="none"/>
    </w:rPr>
  </w:style>
  <w:style w:type="character" w:customStyle="1" w:styleId="8Exact">
    <w:name w:val="Основной текст (8) Exact"/>
    <w:basedOn w:val="a0"/>
    <w:link w:val="80"/>
    <w:uiPriority w:val="99"/>
    <w:rsid w:val="009602F1"/>
    <w:rPr>
      <w:rFonts w:ascii="Arial" w:hAnsi="Arial" w:cs="Arial"/>
      <w:sz w:val="15"/>
      <w:szCs w:val="15"/>
      <w:shd w:val="clear" w:color="auto" w:fill="FFFFFF"/>
    </w:rPr>
  </w:style>
  <w:style w:type="character" w:customStyle="1" w:styleId="810ptExact">
    <w:name w:val="Основной текст (8) + 10 pt Exact"/>
    <w:basedOn w:val="8Exact"/>
    <w:uiPriority w:val="99"/>
    <w:rsid w:val="009602F1"/>
    <w:rPr>
      <w:rFonts w:ascii="Arial" w:hAnsi="Arial" w:cs="Arial"/>
      <w:sz w:val="20"/>
      <w:szCs w:val="20"/>
      <w:shd w:val="clear" w:color="auto" w:fill="FFFFFF"/>
    </w:rPr>
  </w:style>
  <w:style w:type="character" w:customStyle="1" w:styleId="3Exact0">
    <w:name w:val="Основной текст (3) Exact"/>
    <w:basedOn w:val="a0"/>
    <w:uiPriority w:val="99"/>
    <w:rsid w:val="009602F1"/>
    <w:rPr>
      <w:rFonts w:ascii="Arial" w:hAnsi="Arial" w:cs="Arial"/>
      <w:u w:val="none"/>
    </w:rPr>
  </w:style>
  <w:style w:type="character" w:customStyle="1" w:styleId="7Exact">
    <w:name w:val="Основной текст (7) Exact"/>
    <w:basedOn w:val="a0"/>
    <w:uiPriority w:val="99"/>
    <w:rsid w:val="009602F1"/>
    <w:rPr>
      <w:rFonts w:ascii="Arial" w:hAnsi="Arial" w:cs="Arial"/>
      <w:b/>
      <w:bCs/>
      <w:sz w:val="16"/>
      <w:szCs w:val="16"/>
      <w:u w:val="none"/>
    </w:rPr>
  </w:style>
  <w:style w:type="character" w:customStyle="1" w:styleId="72ptExact">
    <w:name w:val="Основной текст (7) + Интервал 2 pt Exact"/>
    <w:basedOn w:val="7"/>
    <w:uiPriority w:val="99"/>
    <w:rsid w:val="009602F1"/>
    <w:rPr>
      <w:rFonts w:ascii="Arial" w:hAnsi="Arial" w:cs="Arial"/>
      <w:b/>
      <w:bCs/>
      <w:spacing w:val="40"/>
      <w:sz w:val="16"/>
      <w:szCs w:val="16"/>
      <w:shd w:val="clear" w:color="auto" w:fill="FFFFFF"/>
    </w:rPr>
  </w:style>
  <w:style w:type="character" w:customStyle="1" w:styleId="27">
    <w:name w:val="Подпись к таблице (2)_"/>
    <w:basedOn w:val="a0"/>
    <w:link w:val="29"/>
    <w:uiPriority w:val="99"/>
    <w:rsid w:val="009602F1"/>
    <w:rPr>
      <w:rFonts w:ascii="Arial" w:hAnsi="Arial" w:cs="Arial"/>
      <w:sz w:val="19"/>
      <w:szCs w:val="19"/>
      <w:shd w:val="clear" w:color="auto" w:fill="FFFFFF"/>
    </w:rPr>
  </w:style>
  <w:style w:type="character" w:customStyle="1" w:styleId="22pt">
    <w:name w:val="Подпись к таблице (2) + Интервал 2 pt"/>
    <w:basedOn w:val="27"/>
    <w:uiPriority w:val="99"/>
    <w:rsid w:val="009602F1"/>
    <w:rPr>
      <w:rFonts w:ascii="Arial" w:hAnsi="Arial" w:cs="Arial"/>
      <w:spacing w:val="40"/>
      <w:sz w:val="19"/>
      <w:szCs w:val="19"/>
      <w:shd w:val="clear" w:color="auto" w:fill="FFFFFF"/>
    </w:rPr>
  </w:style>
  <w:style w:type="character" w:customStyle="1" w:styleId="282">
    <w:name w:val="Основной текст (2) + 82"/>
    <w:aliases w:val="5 pt7,Полужирный2,Курсив5,Малые прописные,Интервал 1 pt"/>
    <w:basedOn w:val="22"/>
    <w:uiPriority w:val="99"/>
    <w:rsid w:val="009602F1"/>
    <w:rPr>
      <w:rFonts w:ascii="Arial" w:hAnsi="Arial" w:cs="Arial"/>
      <w:b/>
      <w:bCs/>
      <w:i/>
      <w:iCs/>
      <w:smallCaps/>
      <w:spacing w:val="30"/>
      <w:sz w:val="17"/>
      <w:szCs w:val="17"/>
      <w:shd w:val="clear" w:color="auto" w:fill="FFFFFF"/>
      <w:lang w:val="en-US" w:eastAsia="en-US"/>
    </w:rPr>
  </w:style>
  <w:style w:type="character" w:customStyle="1" w:styleId="281">
    <w:name w:val="Основной текст (2) + 81"/>
    <w:aliases w:val="5 pt6,Полужирный1,Курсив4,Интервал 1 pt2"/>
    <w:basedOn w:val="22"/>
    <w:uiPriority w:val="99"/>
    <w:rsid w:val="009602F1"/>
    <w:rPr>
      <w:rFonts w:ascii="Arial" w:hAnsi="Arial" w:cs="Arial"/>
      <w:b/>
      <w:bCs/>
      <w:i/>
      <w:iCs/>
      <w:spacing w:val="30"/>
      <w:sz w:val="17"/>
      <w:szCs w:val="17"/>
      <w:shd w:val="clear" w:color="auto" w:fill="FFFFFF"/>
      <w:lang w:val="en-US" w:eastAsia="en-US"/>
    </w:rPr>
  </w:style>
  <w:style w:type="character" w:customStyle="1" w:styleId="2a">
    <w:name w:val="Основной текст (2) + Курсив"/>
    <w:basedOn w:val="22"/>
    <w:uiPriority w:val="99"/>
    <w:rsid w:val="009602F1"/>
    <w:rPr>
      <w:rFonts w:ascii="Arial" w:hAnsi="Arial" w:cs="Arial"/>
      <w:i/>
      <w:iCs/>
      <w:sz w:val="19"/>
      <w:szCs w:val="19"/>
      <w:shd w:val="clear" w:color="auto" w:fill="FFFFFF"/>
      <w:lang w:val="en-US" w:eastAsia="en-US"/>
    </w:rPr>
  </w:style>
  <w:style w:type="character" w:customStyle="1" w:styleId="9">
    <w:name w:val="Основной текст (9)_"/>
    <w:basedOn w:val="a0"/>
    <w:link w:val="90"/>
    <w:uiPriority w:val="99"/>
    <w:rsid w:val="009602F1"/>
    <w:rPr>
      <w:rFonts w:ascii="Arial" w:hAnsi="Arial" w:cs="Arial"/>
      <w:sz w:val="15"/>
      <w:szCs w:val="15"/>
      <w:shd w:val="clear" w:color="auto" w:fill="FFFFFF"/>
    </w:rPr>
  </w:style>
  <w:style w:type="character" w:customStyle="1" w:styleId="910pt">
    <w:name w:val="Основной текст (9) + 10 pt"/>
    <w:basedOn w:val="9"/>
    <w:uiPriority w:val="99"/>
    <w:rsid w:val="009602F1"/>
    <w:rPr>
      <w:rFonts w:ascii="Arial" w:hAnsi="Arial" w:cs="Arial"/>
      <w:sz w:val="20"/>
      <w:szCs w:val="20"/>
      <w:shd w:val="clear" w:color="auto" w:fill="FFFFFF"/>
    </w:rPr>
  </w:style>
  <w:style w:type="character" w:customStyle="1" w:styleId="32">
    <w:name w:val="Подпись к таблице (3)_"/>
    <w:basedOn w:val="a0"/>
    <w:link w:val="33"/>
    <w:uiPriority w:val="99"/>
    <w:rsid w:val="009602F1"/>
    <w:rPr>
      <w:rFonts w:ascii="Arial" w:hAnsi="Arial" w:cs="Arial"/>
      <w:b/>
      <w:bCs/>
      <w:i/>
      <w:iCs/>
      <w:sz w:val="16"/>
      <w:szCs w:val="16"/>
      <w:shd w:val="clear" w:color="auto" w:fill="FFFFFF"/>
    </w:rPr>
  </w:style>
  <w:style w:type="character" w:customStyle="1" w:styleId="af6">
    <w:name w:val="Подпись к таблице_"/>
    <w:basedOn w:val="a0"/>
    <w:link w:val="af7"/>
    <w:uiPriority w:val="99"/>
    <w:rsid w:val="009602F1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2pt">
    <w:name w:val="Подпись к таблице + Интервал 2 pt"/>
    <w:basedOn w:val="af6"/>
    <w:uiPriority w:val="99"/>
    <w:rsid w:val="009602F1"/>
    <w:rPr>
      <w:rFonts w:ascii="Arial" w:hAnsi="Arial" w:cs="Arial"/>
      <w:b/>
      <w:bCs/>
      <w:spacing w:val="40"/>
      <w:sz w:val="16"/>
      <w:szCs w:val="16"/>
      <w:shd w:val="clear" w:color="auto" w:fill="FFFFFF"/>
    </w:rPr>
  </w:style>
  <w:style w:type="character" w:customStyle="1" w:styleId="24pt0">
    <w:name w:val="Основной текст (2) + 4 pt"/>
    <w:basedOn w:val="22"/>
    <w:uiPriority w:val="99"/>
    <w:rsid w:val="009602F1"/>
    <w:rPr>
      <w:rFonts w:ascii="Arial" w:hAnsi="Arial" w:cs="Arial"/>
      <w:sz w:val="8"/>
      <w:szCs w:val="8"/>
      <w:shd w:val="clear" w:color="auto" w:fill="FFFFFF"/>
    </w:rPr>
  </w:style>
  <w:style w:type="character" w:customStyle="1" w:styleId="9pt">
    <w:name w:val="Колонтитул + 9 pt"/>
    <w:aliases w:val="Курсив3,Интервал 0 pt"/>
    <w:basedOn w:val="af4"/>
    <w:uiPriority w:val="99"/>
    <w:rsid w:val="009602F1"/>
    <w:rPr>
      <w:rFonts w:ascii="Arial" w:hAnsi="Arial" w:cs="Arial"/>
      <w:i/>
      <w:iCs/>
      <w:spacing w:val="-10"/>
      <w:sz w:val="18"/>
      <w:szCs w:val="18"/>
      <w:shd w:val="clear" w:color="auto" w:fill="FFFFFF"/>
    </w:rPr>
  </w:style>
  <w:style w:type="character" w:customStyle="1" w:styleId="82">
    <w:name w:val="Колонтитул + 82"/>
    <w:aliases w:val="5 pt5,Интервал 0 pt2"/>
    <w:basedOn w:val="af4"/>
    <w:uiPriority w:val="99"/>
    <w:rsid w:val="009602F1"/>
    <w:rPr>
      <w:rFonts w:ascii="Arial" w:hAnsi="Arial" w:cs="Arial"/>
      <w:spacing w:val="-10"/>
      <w:sz w:val="17"/>
      <w:szCs w:val="17"/>
      <w:shd w:val="clear" w:color="auto" w:fill="FFFFFF"/>
    </w:rPr>
  </w:style>
  <w:style w:type="character" w:customStyle="1" w:styleId="260">
    <w:name w:val="Основной текст (2) + 6"/>
    <w:aliases w:val="5 pt4,Интервал 0 pt1"/>
    <w:basedOn w:val="22"/>
    <w:uiPriority w:val="99"/>
    <w:rsid w:val="009602F1"/>
    <w:rPr>
      <w:rFonts w:ascii="Arial" w:hAnsi="Arial" w:cs="Arial"/>
      <w:spacing w:val="-10"/>
      <w:sz w:val="13"/>
      <w:szCs w:val="13"/>
      <w:shd w:val="clear" w:color="auto" w:fill="FFFFFF"/>
    </w:rPr>
  </w:style>
  <w:style w:type="character" w:customStyle="1" w:styleId="26pt">
    <w:name w:val="Основной текст (2) + 6 pt"/>
    <w:basedOn w:val="22"/>
    <w:uiPriority w:val="99"/>
    <w:rsid w:val="009602F1"/>
    <w:rPr>
      <w:rFonts w:ascii="Arial" w:hAnsi="Arial" w:cs="Arial"/>
      <w:sz w:val="12"/>
      <w:szCs w:val="12"/>
      <w:shd w:val="clear" w:color="auto" w:fill="FFFFFF"/>
    </w:rPr>
  </w:style>
  <w:style w:type="character" w:customStyle="1" w:styleId="10pt">
    <w:name w:val="Колонтитул + 10 pt"/>
    <w:aliases w:val="Интервал -1 pt"/>
    <w:basedOn w:val="af4"/>
    <w:uiPriority w:val="99"/>
    <w:rsid w:val="009602F1"/>
    <w:rPr>
      <w:rFonts w:ascii="Arial" w:hAnsi="Arial" w:cs="Arial"/>
      <w:spacing w:val="-20"/>
      <w:sz w:val="20"/>
      <w:szCs w:val="20"/>
      <w:shd w:val="clear" w:color="auto" w:fill="FFFFFF"/>
    </w:rPr>
  </w:style>
  <w:style w:type="character" w:customStyle="1" w:styleId="81">
    <w:name w:val="Колонтитул + 81"/>
    <w:aliases w:val="5 pt3,Курсив2,Интервал 1 pt1"/>
    <w:basedOn w:val="af4"/>
    <w:uiPriority w:val="99"/>
    <w:rsid w:val="009602F1"/>
    <w:rPr>
      <w:rFonts w:ascii="Arial" w:hAnsi="Arial" w:cs="Arial"/>
      <w:i/>
      <w:iCs/>
      <w:spacing w:val="20"/>
      <w:sz w:val="17"/>
      <w:szCs w:val="17"/>
      <w:shd w:val="clear" w:color="auto" w:fill="FFFFFF"/>
    </w:rPr>
  </w:style>
  <w:style w:type="character" w:customStyle="1" w:styleId="2Exact1">
    <w:name w:val="Подпись к таблице (2) Exact"/>
    <w:basedOn w:val="a0"/>
    <w:uiPriority w:val="99"/>
    <w:rsid w:val="009602F1"/>
    <w:rPr>
      <w:rFonts w:ascii="Arial" w:hAnsi="Arial" w:cs="Arial"/>
      <w:spacing w:val="0"/>
      <w:sz w:val="19"/>
      <w:szCs w:val="19"/>
      <w:u w:val="none"/>
    </w:rPr>
  </w:style>
  <w:style w:type="character" w:customStyle="1" w:styleId="22ptExact">
    <w:name w:val="Подпись к таблице (2) + Интервал 2 pt Exact"/>
    <w:basedOn w:val="27"/>
    <w:uiPriority w:val="99"/>
    <w:rsid w:val="009602F1"/>
    <w:rPr>
      <w:rFonts w:ascii="Arial" w:hAnsi="Arial" w:cs="Arial"/>
      <w:spacing w:val="40"/>
      <w:sz w:val="19"/>
      <w:szCs w:val="19"/>
      <w:shd w:val="clear" w:color="auto" w:fill="FFFFFF"/>
    </w:rPr>
  </w:style>
  <w:style w:type="character" w:customStyle="1" w:styleId="11Exact">
    <w:name w:val="Основной текст (11) Exact"/>
    <w:basedOn w:val="a0"/>
    <w:link w:val="110"/>
    <w:uiPriority w:val="99"/>
    <w:rsid w:val="009602F1"/>
    <w:rPr>
      <w:rFonts w:ascii="Arial" w:hAnsi="Arial" w:cs="Arial"/>
      <w:i/>
      <w:iCs/>
      <w:sz w:val="24"/>
      <w:szCs w:val="24"/>
      <w:shd w:val="clear" w:color="auto" w:fill="FFFFFF"/>
    </w:rPr>
  </w:style>
  <w:style w:type="character" w:customStyle="1" w:styleId="6Exact">
    <w:name w:val="Основной текст (6) Exact"/>
    <w:basedOn w:val="a0"/>
    <w:uiPriority w:val="99"/>
    <w:rsid w:val="009602F1"/>
    <w:rPr>
      <w:rFonts w:ascii="Arial" w:hAnsi="Arial" w:cs="Arial"/>
      <w:i/>
      <w:iCs/>
      <w:spacing w:val="0"/>
      <w:sz w:val="19"/>
      <w:szCs w:val="19"/>
      <w:u w:val="none"/>
    </w:rPr>
  </w:style>
  <w:style w:type="character" w:customStyle="1" w:styleId="83">
    <w:name w:val="Подпись к картинке + 8"/>
    <w:aliases w:val="5 pt2,Курсив Exact"/>
    <w:basedOn w:val="Exact"/>
    <w:uiPriority w:val="99"/>
    <w:rsid w:val="009602F1"/>
    <w:rPr>
      <w:rFonts w:ascii="Arial" w:hAnsi="Arial" w:cs="Arial"/>
      <w:b/>
      <w:bCs/>
      <w:i/>
      <w:i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uiPriority w:val="99"/>
    <w:rsid w:val="009602F1"/>
    <w:rPr>
      <w:rFonts w:ascii="Arial" w:hAnsi="Arial" w:cs="Arial"/>
      <w:b/>
      <w:bCs/>
      <w:i/>
      <w:iCs/>
      <w:sz w:val="17"/>
      <w:szCs w:val="17"/>
      <w:shd w:val="clear" w:color="auto" w:fill="FFFFFF"/>
    </w:rPr>
  </w:style>
  <w:style w:type="character" w:customStyle="1" w:styleId="78">
    <w:name w:val="Основной текст (7) + 8"/>
    <w:aliases w:val="5 pt1,Курсив1"/>
    <w:basedOn w:val="7"/>
    <w:uiPriority w:val="99"/>
    <w:rsid w:val="009602F1"/>
    <w:rPr>
      <w:rFonts w:ascii="Arial" w:hAnsi="Arial" w:cs="Arial"/>
      <w:b/>
      <w:bCs/>
      <w:i/>
      <w:iCs/>
      <w:sz w:val="17"/>
      <w:szCs w:val="17"/>
      <w:shd w:val="clear" w:color="auto" w:fill="FFFFFF"/>
    </w:rPr>
  </w:style>
  <w:style w:type="paragraph" w:customStyle="1" w:styleId="4">
    <w:name w:val="Основной текст (4)"/>
    <w:basedOn w:val="a"/>
    <w:link w:val="4Exact"/>
    <w:uiPriority w:val="99"/>
    <w:rsid w:val="009602F1"/>
    <w:pPr>
      <w:widowControl w:val="0"/>
      <w:shd w:val="clear" w:color="auto" w:fill="FFFFFF"/>
      <w:spacing w:after="0" w:line="486" w:lineRule="exact"/>
    </w:pPr>
    <w:rPr>
      <w:rFonts w:ascii="Arial" w:hAnsi="Arial" w:cs="Arial"/>
      <w:b/>
      <w:bCs/>
      <w:sz w:val="38"/>
      <w:szCs w:val="38"/>
    </w:rPr>
  </w:style>
  <w:style w:type="paragraph" w:customStyle="1" w:styleId="51">
    <w:name w:val="Основной текст (5)"/>
    <w:basedOn w:val="a"/>
    <w:link w:val="5Exact"/>
    <w:uiPriority w:val="99"/>
    <w:rsid w:val="009602F1"/>
    <w:pPr>
      <w:widowControl w:val="0"/>
      <w:shd w:val="clear" w:color="auto" w:fill="FFFFFF"/>
      <w:spacing w:after="0" w:line="486" w:lineRule="exact"/>
    </w:pPr>
    <w:rPr>
      <w:rFonts w:ascii="Arial" w:hAnsi="Arial" w:cs="Arial"/>
      <w:b/>
      <w:bCs/>
      <w:sz w:val="34"/>
      <w:szCs w:val="34"/>
    </w:rPr>
  </w:style>
  <w:style w:type="paragraph" w:customStyle="1" w:styleId="23">
    <w:name w:val="Основной текст (2)"/>
    <w:basedOn w:val="a"/>
    <w:link w:val="22"/>
    <w:uiPriority w:val="99"/>
    <w:rsid w:val="009602F1"/>
    <w:pPr>
      <w:widowControl w:val="0"/>
      <w:shd w:val="clear" w:color="auto" w:fill="FFFFFF"/>
      <w:spacing w:after="48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30">
    <w:name w:val="Основной текст (3)"/>
    <w:basedOn w:val="a"/>
    <w:link w:val="3"/>
    <w:uiPriority w:val="99"/>
    <w:rsid w:val="009602F1"/>
    <w:pPr>
      <w:widowControl w:val="0"/>
      <w:shd w:val="clear" w:color="auto" w:fill="FFFFFF"/>
      <w:spacing w:before="480" w:after="0" w:line="360" w:lineRule="exact"/>
    </w:pPr>
    <w:rPr>
      <w:rFonts w:ascii="Arial" w:hAnsi="Arial" w:cs="Arial"/>
    </w:rPr>
  </w:style>
  <w:style w:type="paragraph" w:customStyle="1" w:styleId="15">
    <w:name w:val="Заголовок №1"/>
    <w:basedOn w:val="a"/>
    <w:link w:val="14"/>
    <w:uiPriority w:val="99"/>
    <w:rsid w:val="009602F1"/>
    <w:pPr>
      <w:widowControl w:val="0"/>
      <w:shd w:val="clear" w:color="auto" w:fill="FFFFFF"/>
      <w:spacing w:before="1740" w:after="0" w:line="900" w:lineRule="exact"/>
      <w:jc w:val="center"/>
      <w:outlineLvl w:val="0"/>
    </w:pPr>
    <w:rPr>
      <w:rFonts w:ascii="Arial" w:hAnsi="Arial" w:cs="Arial"/>
      <w:b/>
      <w:bCs/>
      <w:sz w:val="38"/>
      <w:szCs w:val="38"/>
    </w:rPr>
  </w:style>
  <w:style w:type="paragraph" w:customStyle="1" w:styleId="25">
    <w:name w:val="Заголовок №2"/>
    <w:basedOn w:val="a"/>
    <w:link w:val="24"/>
    <w:uiPriority w:val="99"/>
    <w:rsid w:val="009602F1"/>
    <w:pPr>
      <w:widowControl w:val="0"/>
      <w:shd w:val="clear" w:color="auto" w:fill="FFFFFF"/>
      <w:spacing w:after="480" w:line="900" w:lineRule="exact"/>
      <w:jc w:val="center"/>
      <w:outlineLvl w:val="1"/>
    </w:pPr>
    <w:rPr>
      <w:rFonts w:ascii="Arial" w:hAnsi="Arial" w:cs="Arial"/>
      <w:b/>
      <w:bCs/>
      <w:sz w:val="34"/>
      <w:szCs w:val="34"/>
    </w:rPr>
  </w:style>
  <w:style w:type="paragraph" w:customStyle="1" w:styleId="af3">
    <w:name w:val="Подпись к картинке"/>
    <w:basedOn w:val="a"/>
    <w:link w:val="Exact"/>
    <w:uiPriority w:val="99"/>
    <w:rsid w:val="009602F1"/>
    <w:pPr>
      <w:widowControl w:val="0"/>
      <w:shd w:val="clear" w:color="auto" w:fill="FFFFFF"/>
      <w:spacing w:after="0" w:line="189" w:lineRule="exact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26">
    <w:name w:val="Подпись к картинке (2)"/>
    <w:basedOn w:val="a"/>
    <w:link w:val="2Exact"/>
    <w:uiPriority w:val="99"/>
    <w:rsid w:val="009602F1"/>
    <w:pPr>
      <w:widowControl w:val="0"/>
      <w:shd w:val="clear" w:color="auto" w:fill="FFFFFF"/>
      <w:spacing w:after="0" w:line="189" w:lineRule="exact"/>
    </w:pPr>
    <w:rPr>
      <w:rFonts w:ascii="Arial" w:hAnsi="Arial" w:cs="Arial"/>
      <w:sz w:val="18"/>
      <w:szCs w:val="18"/>
    </w:rPr>
  </w:style>
  <w:style w:type="paragraph" w:customStyle="1" w:styleId="16">
    <w:name w:val="Колонтитул1"/>
    <w:basedOn w:val="a"/>
    <w:link w:val="af4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60">
    <w:name w:val="Основной текст (6)"/>
    <w:basedOn w:val="a"/>
    <w:link w:val="6"/>
    <w:uiPriority w:val="99"/>
    <w:rsid w:val="009602F1"/>
    <w:pPr>
      <w:widowControl w:val="0"/>
      <w:shd w:val="clear" w:color="auto" w:fill="FFFFFF"/>
      <w:spacing w:before="780" w:after="6420" w:line="234" w:lineRule="exact"/>
      <w:jc w:val="both"/>
    </w:pPr>
    <w:rPr>
      <w:rFonts w:ascii="Arial" w:hAnsi="Arial" w:cs="Arial"/>
      <w:i/>
      <w:iCs/>
      <w:sz w:val="19"/>
      <w:szCs w:val="19"/>
    </w:rPr>
  </w:style>
  <w:style w:type="paragraph" w:customStyle="1" w:styleId="53">
    <w:name w:val="Заголовок №5"/>
    <w:basedOn w:val="a"/>
    <w:link w:val="52"/>
    <w:uiPriority w:val="99"/>
    <w:rsid w:val="009602F1"/>
    <w:pPr>
      <w:widowControl w:val="0"/>
      <w:shd w:val="clear" w:color="auto" w:fill="FFFFFF"/>
      <w:spacing w:after="240" w:line="240" w:lineRule="atLeast"/>
      <w:jc w:val="center"/>
      <w:outlineLvl w:val="4"/>
    </w:pPr>
    <w:rPr>
      <w:rFonts w:ascii="Arial" w:hAnsi="Arial" w:cs="Arial"/>
    </w:rPr>
  </w:style>
  <w:style w:type="paragraph" w:styleId="56">
    <w:name w:val="toc 5"/>
    <w:basedOn w:val="a"/>
    <w:next w:val="a"/>
    <w:link w:val="55"/>
    <w:uiPriority w:val="99"/>
    <w:rsid w:val="009602F1"/>
    <w:pPr>
      <w:widowControl w:val="0"/>
      <w:shd w:val="clear" w:color="auto" w:fill="FFFFFF"/>
      <w:spacing w:before="240" w:after="0" w:line="234" w:lineRule="exact"/>
      <w:jc w:val="both"/>
    </w:pPr>
    <w:rPr>
      <w:rFonts w:ascii="Arial" w:hAnsi="Arial" w:cs="Arial"/>
      <w:sz w:val="19"/>
      <w:szCs w:val="19"/>
    </w:rPr>
  </w:style>
  <w:style w:type="paragraph" w:customStyle="1" w:styleId="70">
    <w:name w:val="Основной текст (7)"/>
    <w:basedOn w:val="a"/>
    <w:link w:val="7"/>
    <w:uiPriority w:val="99"/>
    <w:rsid w:val="009602F1"/>
    <w:pPr>
      <w:widowControl w:val="0"/>
      <w:shd w:val="clear" w:color="auto" w:fill="FFFFFF"/>
      <w:spacing w:before="300" w:after="1080" w:line="240" w:lineRule="atLeast"/>
      <w:ind w:hanging="54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41">
    <w:name w:val="Заголовок №4"/>
    <w:basedOn w:val="a"/>
    <w:link w:val="40"/>
    <w:uiPriority w:val="99"/>
    <w:rsid w:val="009602F1"/>
    <w:pPr>
      <w:widowControl w:val="0"/>
      <w:shd w:val="clear" w:color="auto" w:fill="FFFFFF"/>
      <w:spacing w:after="300" w:line="234" w:lineRule="exact"/>
      <w:jc w:val="both"/>
      <w:outlineLvl w:val="3"/>
    </w:pPr>
    <w:rPr>
      <w:rFonts w:ascii="Arial" w:hAnsi="Arial" w:cs="Arial"/>
      <w:sz w:val="19"/>
      <w:szCs w:val="19"/>
    </w:rPr>
  </w:style>
  <w:style w:type="paragraph" w:customStyle="1" w:styleId="31">
    <w:name w:val="Заголовок №3"/>
    <w:basedOn w:val="a"/>
    <w:link w:val="3Exact"/>
    <w:uiPriority w:val="99"/>
    <w:rsid w:val="009602F1"/>
    <w:pPr>
      <w:widowControl w:val="0"/>
      <w:shd w:val="clear" w:color="auto" w:fill="FFFFFF"/>
      <w:spacing w:after="0" w:line="234" w:lineRule="exact"/>
      <w:jc w:val="right"/>
      <w:outlineLvl w:val="2"/>
    </w:pPr>
    <w:rPr>
      <w:rFonts w:ascii="Arial" w:hAnsi="Arial" w:cs="Arial"/>
      <w:sz w:val="19"/>
      <w:szCs w:val="19"/>
      <w:lang w:val="en-US" w:eastAsia="en-US"/>
    </w:rPr>
  </w:style>
  <w:style w:type="paragraph" w:customStyle="1" w:styleId="80">
    <w:name w:val="Основной текст (8)"/>
    <w:basedOn w:val="a"/>
    <w:link w:val="8Exact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5"/>
      <w:szCs w:val="15"/>
    </w:rPr>
  </w:style>
  <w:style w:type="paragraph" w:customStyle="1" w:styleId="29">
    <w:name w:val="Подпись к таблице (2)"/>
    <w:basedOn w:val="a"/>
    <w:link w:val="27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9602F1"/>
    <w:pPr>
      <w:widowControl w:val="0"/>
      <w:shd w:val="clear" w:color="auto" w:fill="FFFFFF"/>
      <w:spacing w:before="300" w:after="540" w:line="240" w:lineRule="atLeast"/>
      <w:jc w:val="right"/>
    </w:pPr>
    <w:rPr>
      <w:rFonts w:ascii="Arial" w:hAnsi="Arial" w:cs="Arial"/>
      <w:sz w:val="15"/>
      <w:szCs w:val="15"/>
    </w:rPr>
  </w:style>
  <w:style w:type="paragraph" w:customStyle="1" w:styleId="33">
    <w:name w:val="Подпись к таблице (3)"/>
    <w:basedOn w:val="a"/>
    <w:link w:val="32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af7">
    <w:name w:val="Подпись к таблице"/>
    <w:basedOn w:val="a"/>
    <w:link w:val="af6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sz w:val="16"/>
      <w:szCs w:val="16"/>
    </w:rPr>
  </w:style>
  <w:style w:type="paragraph" w:customStyle="1" w:styleId="110">
    <w:name w:val="Основной текст (11)"/>
    <w:basedOn w:val="a"/>
    <w:link w:val="11Exact"/>
    <w:uiPriority w:val="99"/>
    <w:rsid w:val="009602F1"/>
    <w:pPr>
      <w:widowControl w:val="0"/>
      <w:shd w:val="clear" w:color="auto" w:fill="FFFFFF"/>
      <w:spacing w:after="0" w:line="240" w:lineRule="atLeast"/>
    </w:pPr>
    <w:rPr>
      <w:rFonts w:ascii="Arial" w:hAnsi="Arial" w:cs="Arial"/>
      <w:i/>
      <w:iCs/>
      <w:sz w:val="24"/>
      <w:szCs w:val="24"/>
    </w:rPr>
  </w:style>
  <w:style w:type="paragraph" w:customStyle="1" w:styleId="101">
    <w:name w:val="Основной текст (10)"/>
    <w:basedOn w:val="a"/>
    <w:link w:val="100"/>
    <w:uiPriority w:val="99"/>
    <w:rsid w:val="009602F1"/>
    <w:pPr>
      <w:widowControl w:val="0"/>
      <w:shd w:val="clear" w:color="auto" w:fill="FFFFFF"/>
      <w:spacing w:before="60" w:after="0" w:line="216" w:lineRule="exact"/>
    </w:pPr>
    <w:rPr>
      <w:rFonts w:ascii="Arial" w:hAnsi="Arial" w:cs="Arial"/>
      <w:b/>
      <w:bCs/>
      <w:i/>
      <w:i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10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5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15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docs.cntd.ru/document/1200119857" TargetMode="External"/><Relationship Id="rId18" Type="http://schemas.openxmlformats.org/officeDocument/2006/relationships/hyperlink" Target="http://docs.cntd.ru/document/1200120140" TargetMode="External"/><Relationship Id="rId26" Type="http://schemas.openxmlformats.org/officeDocument/2006/relationships/hyperlink" Target="http://cargo.rzd.ru/cargostation/public/ru?STRUCTURE_ID=5101&amp;layer_id=4829&amp;refererLayerId=4821&amp;id=1425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1200120140" TargetMode="External"/><Relationship Id="rId17" Type="http://schemas.openxmlformats.org/officeDocument/2006/relationships/hyperlink" Target="http://docs.cntd.ru/document/1200121643" TargetMode="External"/><Relationship Id="rId25" Type="http://schemas.openxmlformats.org/officeDocument/2006/relationships/hyperlink" Target="http://cargo.rzd.ru/cargostation/public/ru?STRUCTURE_ID=5101&amp;layer_id=4829&amp;refererLayerId=4821&amp;id=1425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1200121643" TargetMode="External"/><Relationship Id="rId20" Type="http://schemas.openxmlformats.org/officeDocument/2006/relationships/hyperlink" Target="http://docs.cntd.ru/document/1200123274" TargetMode="External"/><Relationship Id="rId29" Type="http://schemas.openxmlformats.org/officeDocument/2006/relationships/hyperlink" Target="http://cargo.rzd.ru/cargostation/public/ru?STRUCTURE_ID=5101&amp;layer_id=4829&amp;refererLayerId=4821&amp;id=42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hyperlink" Target="http://cargo.rzd.ru/cargostation/public/ru?STRUCTURE_ID=5101&amp;layer_id=4829&amp;refererLayerId=4821&amp;id=1409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1200119856" TargetMode="External"/><Relationship Id="rId23" Type="http://schemas.openxmlformats.org/officeDocument/2006/relationships/hyperlink" Target="http://cargo.rzd.ru/cargostation/public/ru?STRUCTURE_ID=5101&amp;layer_id=4829&amp;refererLayerId=4821&amp;id=20432" TargetMode="External"/><Relationship Id="rId28" Type="http://schemas.openxmlformats.org/officeDocument/2006/relationships/hyperlink" Target="http://cargo.rzd.ru/cargostation/public/ru?STRUCTURE_ID=5101&amp;layer_id=4829&amp;refererLayerId=4821&amp;id=422" TargetMode="External"/><Relationship Id="rId10" Type="http://schemas.openxmlformats.org/officeDocument/2006/relationships/footer" Target="footer2.xml"/><Relationship Id="rId19" Type="http://schemas.openxmlformats.org/officeDocument/2006/relationships/hyperlink" Target="http://docs.cntd.ru/document/1200119857" TargetMode="External"/><Relationship Id="rId31" Type="http://schemas.openxmlformats.org/officeDocument/2006/relationships/hyperlink" Target="http://cargo.rzd.ru/cargostation/public/ru?STRUCTURE_ID=5101&amp;layer_id=4829&amp;refererLayerId=4821&amp;id=20432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docs.cntd.ru/document/1200123274" TargetMode="External"/><Relationship Id="rId22" Type="http://schemas.openxmlformats.org/officeDocument/2006/relationships/footer" Target="footer4.xml"/><Relationship Id="rId27" Type="http://schemas.openxmlformats.org/officeDocument/2006/relationships/hyperlink" Target="http://cargo.rzd.ru/cargostation/public/ru?STRUCTURE_ID=5101&amp;layer_id=4829&amp;refererLayerId=4821&amp;id=1425" TargetMode="External"/><Relationship Id="rId30" Type="http://schemas.openxmlformats.org/officeDocument/2006/relationships/hyperlink" Target="http://cargo.rzd.ru/cargostation/public/ru?STRUCTURE_ID=5101&amp;layer_id=4829&amp;refererLayerId=4821&amp;id=4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40C71-D475-47E5-9214-89EA0572B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36</Pages>
  <Words>10009</Words>
  <Characters>57057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Кузьмина</dc:creator>
  <cp:lastModifiedBy>Ольга Юрьевна Канчер</cp:lastModifiedBy>
  <cp:revision>5</cp:revision>
  <cp:lastPrinted>2019-10-01T13:52:00Z</cp:lastPrinted>
  <dcterms:created xsi:type="dcterms:W3CDTF">2019-11-05T07:18:00Z</dcterms:created>
  <dcterms:modified xsi:type="dcterms:W3CDTF">2019-11-05T10:14:00Z</dcterms:modified>
</cp:coreProperties>
</file>