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9C13D0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AE673F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6D1B4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AE673F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D1B4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D1B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D1B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D1B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6D1B45">
              <w:rPr>
                <w:rFonts w:ascii="Times New Roman" w:hAnsi="Times New Roman" w:cs="Times New Roman"/>
                <w:noProof/>
              </w:rPr>
            </w:r>
            <w:r w:rsidR="006D1B45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6D1B4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6D1B45">
              <w:rPr>
                <w:rFonts w:ascii="Times New Roman" w:eastAsiaTheme="minorHAnsi" w:hAnsi="Times New Roman" w:cs="Times New Roman"/>
                <w:noProof/>
              </w:rPr>
            </w:r>
            <w:r w:rsidR="006D1B45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D1B4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6D1B45">
              <w:rPr>
                <w:rFonts w:ascii="Times New Roman" w:eastAsiaTheme="minorHAnsi" w:hAnsi="Times New Roman" w:cs="Times New Roman"/>
                <w:noProof/>
              </w:rPr>
            </w:r>
            <w:r w:rsidR="006D1B45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D1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D1B4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6D1B45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6D1B45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6D1B45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6D1B45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6D1B45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E" w:rsidRDefault="005C1C1E" w:rsidP="00376E34">
      <w:pPr>
        <w:spacing w:after="0" w:line="240" w:lineRule="auto"/>
      </w:pPr>
      <w:r>
        <w:separator/>
      </w:r>
    </w:p>
  </w:endnote>
  <w:end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6D1B4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5775F" w:rsidRDefault="00AE673F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775F">
                  <w:instrText xml:space="preserve"> PAGE \* MERGEFORMAT </w:instrText>
                </w:r>
                <w:r>
                  <w:fldChar w:fldCharType="separate"/>
                </w:r>
                <w:r w:rsidR="0035775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5775F" w:rsidRDefault="00AE673F">
        <w:pPr>
          <w:pStyle w:val="ae"/>
          <w:jc w:val="center"/>
        </w:pPr>
        <w:r>
          <w:fldChar w:fldCharType="begin"/>
        </w:r>
        <w:r w:rsidR="006122E1">
          <w:instrText>PAGE   \* MERGEFORMAT</w:instrText>
        </w:r>
        <w:r>
          <w:fldChar w:fldCharType="separate"/>
        </w:r>
        <w:r w:rsidR="006D1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75F" w:rsidRDefault="003577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376E34" w:rsidRDefault="00AE673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B4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9D79CE" w:rsidRDefault="00AE673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B4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E" w:rsidRDefault="005C1C1E" w:rsidP="00376E34">
      <w:pPr>
        <w:spacing w:after="0" w:line="240" w:lineRule="auto"/>
      </w:pPr>
      <w:r>
        <w:separator/>
      </w:r>
    </w:p>
  </w:footnote>
  <w:foot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6D1B4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5775F" w:rsidRDefault="0035775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38B8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274E9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0F2412"/>
  <w15:docId w15:val="{7A5B7355-57C2-473B-B1CE-C469D2F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0F13-6EC4-4FF9-B978-9D2F6DEA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9322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9</cp:revision>
  <cp:lastPrinted>2019-08-21T14:53:00Z</cp:lastPrinted>
  <dcterms:created xsi:type="dcterms:W3CDTF">2019-08-21T13:26:00Z</dcterms:created>
  <dcterms:modified xsi:type="dcterms:W3CDTF">2019-08-27T08:52:00Z</dcterms:modified>
</cp:coreProperties>
</file>