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B7E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DC" w:rsidRDefault="007E7EDC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DF08F3" w:rsidRDefault="00435526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7E3AE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E3AE2">
        <w:rPr>
          <w:rFonts w:ascii="Times New Roman" w:hAnsi="Times New Roman"/>
          <w:sz w:val="24"/>
          <w:szCs w:val="24"/>
        </w:rPr>
        <w:t>0</w:t>
      </w:r>
      <w:r w:rsidR="00FA6C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7E3AE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2019 г.</w:t>
      </w:r>
      <w:r w:rsidR="00DF08F3">
        <w:rPr>
          <w:rFonts w:ascii="Times New Roman" w:hAnsi="Times New Roman"/>
          <w:sz w:val="24"/>
          <w:szCs w:val="24"/>
        </w:rPr>
        <w:t>,</w:t>
      </w:r>
    </w:p>
    <w:p w:rsidR="006D3AEE" w:rsidRPr="006D3AEE" w:rsidRDefault="00DF08F3" w:rsidP="00DF08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0F63FB">
        <w:rPr>
          <w:rFonts w:ascii="Times New Roman" w:hAnsi="Times New Roman"/>
          <w:sz w:val="24"/>
          <w:szCs w:val="24"/>
        </w:rPr>
        <w:t>65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11 июля 2019 г.</w:t>
      </w:r>
      <w:r w:rsidR="00435526">
        <w:rPr>
          <w:rFonts w:ascii="Times New Roman" w:hAnsi="Times New Roman"/>
          <w:sz w:val="24"/>
          <w:szCs w:val="24"/>
        </w:rPr>
        <w:t>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25378" w:rsidRDefault="00EA79F1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222857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0F63F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58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325378">
              <w:rPr>
                <w:noProof/>
                <w:webHidden/>
              </w:rPr>
              <w:tab/>
            </w:r>
            <w:r w:rsidR="00EA79F1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_Toc3222858 \h </w:instrText>
            </w:r>
            <w:r w:rsidR="00EA79F1">
              <w:rPr>
                <w:noProof/>
                <w:webHidden/>
              </w:rPr>
            </w:r>
            <w:r w:rsidR="00EA79F1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3</w:t>
            </w:r>
            <w:r w:rsidR="00EA79F1">
              <w:rPr>
                <w:noProof/>
                <w:webHidden/>
              </w:rPr>
              <w:fldChar w:fldCharType="end"/>
            </w:r>
          </w:hyperlink>
        </w:p>
        <w:p w:rsidR="00325378" w:rsidRDefault="000F63F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59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325378">
              <w:rPr>
                <w:noProof/>
                <w:webHidden/>
              </w:rPr>
              <w:tab/>
            </w:r>
            <w:r w:rsidR="00EA79F1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_Toc3222859 \h </w:instrText>
            </w:r>
            <w:r w:rsidR="00EA79F1">
              <w:rPr>
                <w:noProof/>
                <w:webHidden/>
              </w:rPr>
            </w:r>
            <w:r w:rsidR="00EA79F1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5</w:t>
            </w:r>
            <w:r w:rsidR="00EA79F1">
              <w:rPr>
                <w:noProof/>
                <w:webHidden/>
              </w:rPr>
              <w:fldChar w:fldCharType="end"/>
            </w:r>
          </w:hyperlink>
        </w:p>
        <w:p w:rsidR="00325378" w:rsidRDefault="000F63F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0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325378">
              <w:rPr>
                <w:noProof/>
                <w:webHidden/>
              </w:rPr>
              <w:tab/>
            </w:r>
            <w:r w:rsidR="00EA79F1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_Toc3222860 \h </w:instrText>
            </w:r>
            <w:r w:rsidR="00EA79F1">
              <w:rPr>
                <w:noProof/>
                <w:webHidden/>
              </w:rPr>
            </w:r>
            <w:r w:rsidR="00EA79F1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6</w:t>
            </w:r>
            <w:r w:rsidR="00EA79F1">
              <w:rPr>
                <w:noProof/>
                <w:webHidden/>
              </w:rPr>
              <w:fldChar w:fldCharType="end"/>
            </w:r>
          </w:hyperlink>
        </w:p>
        <w:p w:rsidR="00325378" w:rsidRDefault="000F63F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1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325378">
              <w:rPr>
                <w:noProof/>
                <w:webHidden/>
              </w:rPr>
              <w:tab/>
            </w:r>
            <w:r w:rsidR="00EA79F1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_Toc3222861 \h </w:instrText>
            </w:r>
            <w:r w:rsidR="00EA79F1">
              <w:rPr>
                <w:noProof/>
                <w:webHidden/>
              </w:rPr>
            </w:r>
            <w:r w:rsidR="00EA79F1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13</w:t>
            </w:r>
            <w:r w:rsidR="00EA79F1">
              <w:rPr>
                <w:noProof/>
                <w:webHidden/>
              </w:rPr>
              <w:fldChar w:fldCharType="end"/>
            </w:r>
          </w:hyperlink>
        </w:p>
        <w:p w:rsidR="00325378" w:rsidRDefault="000F63F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2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325378">
              <w:rPr>
                <w:noProof/>
                <w:webHidden/>
              </w:rPr>
              <w:tab/>
            </w:r>
            <w:r w:rsidR="00EA79F1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_Toc3222862 \h </w:instrText>
            </w:r>
            <w:r w:rsidR="00EA79F1">
              <w:rPr>
                <w:noProof/>
                <w:webHidden/>
              </w:rPr>
            </w:r>
            <w:r w:rsidR="00EA79F1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14</w:t>
            </w:r>
            <w:r w:rsidR="00EA79F1">
              <w:rPr>
                <w:noProof/>
                <w:webHidden/>
              </w:rPr>
              <w:fldChar w:fldCharType="end"/>
            </w:r>
          </w:hyperlink>
        </w:p>
        <w:p w:rsidR="00325378" w:rsidRDefault="000F63F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3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325378">
              <w:rPr>
                <w:noProof/>
                <w:webHidden/>
              </w:rPr>
              <w:tab/>
            </w:r>
            <w:r w:rsidR="00EA79F1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_Toc3222863 \h </w:instrText>
            </w:r>
            <w:r w:rsidR="00EA79F1">
              <w:rPr>
                <w:noProof/>
                <w:webHidden/>
              </w:rPr>
            </w:r>
            <w:r w:rsidR="00EA79F1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14</w:t>
            </w:r>
            <w:r w:rsidR="00EA79F1">
              <w:rPr>
                <w:noProof/>
                <w:webHidden/>
              </w:rPr>
              <w:fldChar w:fldCharType="end"/>
            </w:r>
          </w:hyperlink>
        </w:p>
        <w:p w:rsidR="00325378" w:rsidRDefault="000F63F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4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325378">
              <w:rPr>
                <w:noProof/>
                <w:webHidden/>
              </w:rPr>
              <w:tab/>
            </w:r>
            <w:r w:rsidR="00EA79F1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_Toc3222864 \h </w:instrText>
            </w:r>
            <w:r w:rsidR="00EA79F1">
              <w:rPr>
                <w:noProof/>
                <w:webHidden/>
              </w:rPr>
            </w:r>
            <w:r w:rsidR="00EA79F1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14</w:t>
            </w:r>
            <w:r w:rsidR="00EA79F1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EA79F1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32228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2228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 ТУ 13-0273685-402-89 « 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32228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Pr="007E7EDC" w:rsidRDefault="00101ED7" w:rsidP="009F6B7D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Toc496275044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2228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для древесных пеллет равен 10 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F63F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0F63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0F63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0F63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0F63FB">
              <w:rPr>
                <w:rFonts w:ascii="Times New Roman" w:hAnsi="Times New Roman" w:cs="Times New Roman"/>
                <w:noProof/>
              </w:rPr>
            </w:r>
            <w:r w:rsidR="000F63FB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F63FB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0F63FB">
              <w:rPr>
                <w:rFonts w:ascii="Times New Roman" w:eastAsiaTheme="minorHAnsi" w:hAnsi="Times New Roman" w:cs="Times New Roman"/>
                <w:noProof/>
              </w:rPr>
            </w:r>
            <w:r w:rsidR="000F63FB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F63F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0F63FB">
              <w:rPr>
                <w:rFonts w:ascii="Times New Roman" w:eastAsiaTheme="minorHAnsi" w:hAnsi="Times New Roman" w:cs="Times New Roman"/>
                <w:noProof/>
              </w:rPr>
            </w:r>
            <w:r w:rsidR="000F63FB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0F63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0F63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0F63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0F63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0F63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0F63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0F63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0F63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0F63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0F63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F63F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lastRenderedPageBreak/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32228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32228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Ref496185950"/>
      <w:bookmarkStart w:id="11" w:name="_Toc32228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10"/>
      <w:bookmarkEnd w:id="11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32228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2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596449">
        <w:trPr>
          <w:trHeight w:val="253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7E7EDC" w:rsidRPr="00531EA9" w:rsidTr="00596449">
        <w:trPr>
          <w:trHeight w:val="242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7E7EDC">
        <w:trPr>
          <w:trHeight w:val="253"/>
        </w:trPr>
        <w:tc>
          <w:tcPr>
            <w:tcW w:w="567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596449">
        <w:trPr>
          <w:trHeight w:val="1350"/>
        </w:trPr>
        <w:tc>
          <w:tcPr>
            <w:tcW w:w="567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DF08F3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DF08F3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A9217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37. </w:t>
      </w:r>
      <w:r w:rsidR="00071A60" w:rsidRPr="00A55F1A">
        <w:rPr>
          <w:rFonts w:ascii="Times New Roman" w:eastAsia="Calibri" w:hAnsi="Times New Roman" w:cs="Times New Roman"/>
          <w:b/>
          <w:sz w:val="24"/>
          <w:szCs w:val="24"/>
        </w:rPr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143C95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143C95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2C89" w:rsidRPr="00531EA9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89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Хлыст </w:t>
            </w:r>
            <w:r w:rsidRPr="0089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сосновых 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древосто</w:t>
            </w:r>
            <w:r w:rsidR="00E16F2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143C95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38.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P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92172" w:rsidRPr="00A92172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0F63FB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0F63FB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0F63FB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645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6450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6450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6450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6450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645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6450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7B7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7B7C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7B7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7B7C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9C5B2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9C5B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9C5B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9C5B2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9C5B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9C5B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9C5B2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9C5B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9C5B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7B" w:rsidRDefault="00D7467B" w:rsidP="00376E34">
      <w:pPr>
        <w:spacing w:after="0" w:line="240" w:lineRule="auto"/>
      </w:pPr>
      <w:r>
        <w:separator/>
      </w:r>
    </w:p>
  </w:endnote>
  <w:endnote w:type="continuationSeparator" w:id="0">
    <w:p w:rsidR="00D7467B" w:rsidRDefault="00D7467B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38" w:rsidRDefault="000F63F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7D3138" w:rsidRDefault="00EA79F1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D3138">
                  <w:instrText xml:space="preserve"> PAGE \* MERGEFORMAT </w:instrText>
                </w:r>
                <w:r>
                  <w:fldChar w:fldCharType="separate"/>
                </w:r>
                <w:r w:rsidR="007D3138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7D3138" w:rsidRDefault="00EA79F1">
        <w:pPr>
          <w:pStyle w:val="ae"/>
          <w:jc w:val="center"/>
        </w:pPr>
        <w:r>
          <w:fldChar w:fldCharType="begin"/>
        </w:r>
        <w:r w:rsidR="007D3138">
          <w:instrText>PAGE   \* MERGEFORMAT</w:instrText>
        </w:r>
        <w:r>
          <w:fldChar w:fldCharType="separate"/>
        </w:r>
        <w:r w:rsidR="000F63FB">
          <w:rPr>
            <w:noProof/>
          </w:rPr>
          <w:t>2</w:t>
        </w:r>
        <w:r>
          <w:fldChar w:fldCharType="end"/>
        </w:r>
      </w:p>
    </w:sdtContent>
  </w:sdt>
  <w:p w:rsidR="007D3138" w:rsidRDefault="007D313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138" w:rsidRPr="00376E34" w:rsidRDefault="00EA79F1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138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63FB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38" w:rsidRDefault="007D313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138" w:rsidRPr="009D79CE" w:rsidRDefault="00EA79F1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138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63FB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38" w:rsidRDefault="007D31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7B" w:rsidRDefault="00D7467B" w:rsidP="00376E34">
      <w:pPr>
        <w:spacing w:after="0" w:line="240" w:lineRule="auto"/>
      </w:pPr>
      <w:r>
        <w:separator/>
      </w:r>
    </w:p>
  </w:footnote>
  <w:footnote w:type="continuationSeparator" w:id="0">
    <w:p w:rsidR="00D7467B" w:rsidRDefault="00D7467B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38" w:rsidRDefault="000F63F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7D3138" w:rsidRDefault="007D3138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14E8F"/>
    <w:rsid w:val="00017355"/>
    <w:rsid w:val="00023800"/>
    <w:rsid w:val="0002674D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3FB"/>
    <w:rsid w:val="000F6708"/>
    <w:rsid w:val="00101ED7"/>
    <w:rsid w:val="001026D7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A009C"/>
    <w:rsid w:val="001A166F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6951"/>
    <w:rsid w:val="00330737"/>
    <w:rsid w:val="00346CAE"/>
    <w:rsid w:val="00355ED3"/>
    <w:rsid w:val="00356358"/>
    <w:rsid w:val="00356FF2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5526"/>
    <w:rsid w:val="00436BB2"/>
    <w:rsid w:val="00441728"/>
    <w:rsid w:val="004432B3"/>
    <w:rsid w:val="00445032"/>
    <w:rsid w:val="00463C68"/>
    <w:rsid w:val="00472614"/>
    <w:rsid w:val="004773E2"/>
    <w:rsid w:val="0047755C"/>
    <w:rsid w:val="00482294"/>
    <w:rsid w:val="00483525"/>
    <w:rsid w:val="004875FB"/>
    <w:rsid w:val="004B0107"/>
    <w:rsid w:val="004B0C03"/>
    <w:rsid w:val="004B3AA6"/>
    <w:rsid w:val="004B54E2"/>
    <w:rsid w:val="004C42A2"/>
    <w:rsid w:val="004D64FE"/>
    <w:rsid w:val="004D6FDF"/>
    <w:rsid w:val="004E413E"/>
    <w:rsid w:val="004E6B0F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53DFD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D22FE"/>
    <w:rsid w:val="005D5323"/>
    <w:rsid w:val="005E3CD6"/>
    <w:rsid w:val="006018C6"/>
    <w:rsid w:val="00601F45"/>
    <w:rsid w:val="00623381"/>
    <w:rsid w:val="00632124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B1A44"/>
    <w:rsid w:val="006B21AC"/>
    <w:rsid w:val="006B2C89"/>
    <w:rsid w:val="006C2813"/>
    <w:rsid w:val="006C3B0C"/>
    <w:rsid w:val="006C6049"/>
    <w:rsid w:val="006D3AEE"/>
    <w:rsid w:val="006E429A"/>
    <w:rsid w:val="006E5D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3138"/>
    <w:rsid w:val="007D4FF0"/>
    <w:rsid w:val="007D5E08"/>
    <w:rsid w:val="007E1F0D"/>
    <w:rsid w:val="007E3AE2"/>
    <w:rsid w:val="007E7D5A"/>
    <w:rsid w:val="007E7EDC"/>
    <w:rsid w:val="007F1245"/>
    <w:rsid w:val="007F3711"/>
    <w:rsid w:val="007F37A2"/>
    <w:rsid w:val="007F4815"/>
    <w:rsid w:val="008007B2"/>
    <w:rsid w:val="008128C1"/>
    <w:rsid w:val="008169E4"/>
    <w:rsid w:val="00816DE8"/>
    <w:rsid w:val="008172DB"/>
    <w:rsid w:val="008203FA"/>
    <w:rsid w:val="008334AA"/>
    <w:rsid w:val="00847F3B"/>
    <w:rsid w:val="00854093"/>
    <w:rsid w:val="0087364E"/>
    <w:rsid w:val="0087385B"/>
    <w:rsid w:val="00875833"/>
    <w:rsid w:val="00890604"/>
    <w:rsid w:val="00894C29"/>
    <w:rsid w:val="00895531"/>
    <w:rsid w:val="00895910"/>
    <w:rsid w:val="00895E28"/>
    <w:rsid w:val="00896007"/>
    <w:rsid w:val="008A1948"/>
    <w:rsid w:val="008A3193"/>
    <w:rsid w:val="008A439B"/>
    <w:rsid w:val="008A5A9C"/>
    <w:rsid w:val="008A6783"/>
    <w:rsid w:val="008A70EB"/>
    <w:rsid w:val="008B549B"/>
    <w:rsid w:val="008B683B"/>
    <w:rsid w:val="008C481D"/>
    <w:rsid w:val="008D07FE"/>
    <w:rsid w:val="008E04CE"/>
    <w:rsid w:val="008E6282"/>
    <w:rsid w:val="009007A4"/>
    <w:rsid w:val="00906B6E"/>
    <w:rsid w:val="009073D2"/>
    <w:rsid w:val="00915839"/>
    <w:rsid w:val="009175EF"/>
    <w:rsid w:val="00920BD5"/>
    <w:rsid w:val="0092663A"/>
    <w:rsid w:val="00937DD5"/>
    <w:rsid w:val="00946244"/>
    <w:rsid w:val="009602F1"/>
    <w:rsid w:val="00963D76"/>
    <w:rsid w:val="00972377"/>
    <w:rsid w:val="00986AAA"/>
    <w:rsid w:val="0098751A"/>
    <w:rsid w:val="00995A36"/>
    <w:rsid w:val="009A6422"/>
    <w:rsid w:val="009B501A"/>
    <w:rsid w:val="009C4E66"/>
    <w:rsid w:val="009C755F"/>
    <w:rsid w:val="009C7EFE"/>
    <w:rsid w:val="009D1AE6"/>
    <w:rsid w:val="009D4081"/>
    <w:rsid w:val="009D79CE"/>
    <w:rsid w:val="009F1D8D"/>
    <w:rsid w:val="009F6B7D"/>
    <w:rsid w:val="009F7E9F"/>
    <w:rsid w:val="00A00735"/>
    <w:rsid w:val="00A0329B"/>
    <w:rsid w:val="00A0361E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F5450"/>
    <w:rsid w:val="00AF7661"/>
    <w:rsid w:val="00B03727"/>
    <w:rsid w:val="00B11501"/>
    <w:rsid w:val="00B115A2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249EB"/>
    <w:rsid w:val="00C46E60"/>
    <w:rsid w:val="00C5005B"/>
    <w:rsid w:val="00C5023D"/>
    <w:rsid w:val="00C545CC"/>
    <w:rsid w:val="00C63F50"/>
    <w:rsid w:val="00C646CB"/>
    <w:rsid w:val="00C67F5F"/>
    <w:rsid w:val="00C813DE"/>
    <w:rsid w:val="00C900A9"/>
    <w:rsid w:val="00C90417"/>
    <w:rsid w:val="00C9236F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1DC7"/>
    <w:rsid w:val="00D7467B"/>
    <w:rsid w:val="00D75137"/>
    <w:rsid w:val="00D77574"/>
    <w:rsid w:val="00D922AF"/>
    <w:rsid w:val="00DA025B"/>
    <w:rsid w:val="00DB7904"/>
    <w:rsid w:val="00DC214E"/>
    <w:rsid w:val="00DC4389"/>
    <w:rsid w:val="00DC6AEE"/>
    <w:rsid w:val="00DD264D"/>
    <w:rsid w:val="00DD272B"/>
    <w:rsid w:val="00DD7D08"/>
    <w:rsid w:val="00DF08F3"/>
    <w:rsid w:val="00DF553B"/>
    <w:rsid w:val="00DF7E46"/>
    <w:rsid w:val="00E006AF"/>
    <w:rsid w:val="00E057D8"/>
    <w:rsid w:val="00E16F25"/>
    <w:rsid w:val="00E204BF"/>
    <w:rsid w:val="00E31DA8"/>
    <w:rsid w:val="00E407ED"/>
    <w:rsid w:val="00E644EB"/>
    <w:rsid w:val="00E67861"/>
    <w:rsid w:val="00E71F1A"/>
    <w:rsid w:val="00E72051"/>
    <w:rsid w:val="00E73B3E"/>
    <w:rsid w:val="00E86874"/>
    <w:rsid w:val="00E91E3F"/>
    <w:rsid w:val="00E930CD"/>
    <w:rsid w:val="00E96D01"/>
    <w:rsid w:val="00E978EE"/>
    <w:rsid w:val="00EA70F5"/>
    <w:rsid w:val="00EA79F1"/>
    <w:rsid w:val="00EB12A6"/>
    <w:rsid w:val="00EB6A26"/>
    <w:rsid w:val="00EC45C7"/>
    <w:rsid w:val="00ED1A8F"/>
    <w:rsid w:val="00ED2F3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3EE2"/>
    <w:rsid w:val="00F761A2"/>
    <w:rsid w:val="00F87410"/>
    <w:rsid w:val="00F908AE"/>
    <w:rsid w:val="00FA2565"/>
    <w:rsid w:val="00FA5EA7"/>
    <w:rsid w:val="00FA6C92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9F29EF6"/>
  <w15:docId w15:val="{B9FAEB52-0F22-4FBC-8FC3-633E6343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9952-9339-4BDC-8965-6122D735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8775</Words>
  <Characters>50022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4</cp:revision>
  <cp:lastPrinted>2019-07-11T12:14:00Z</cp:lastPrinted>
  <dcterms:created xsi:type="dcterms:W3CDTF">2019-07-11T12:04:00Z</dcterms:created>
  <dcterms:modified xsi:type="dcterms:W3CDTF">2019-07-11T12:27:00Z</dcterms:modified>
</cp:coreProperties>
</file>