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DC" w:rsidRDefault="007E7EDC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6D3AEE" w:rsidRPr="006D3AEE" w:rsidRDefault="00435526" w:rsidP="004355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660F3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60F3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22857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8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9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0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1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2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3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660F3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4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9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660F39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2228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2228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bookmarkStart w:id="3" w:name="_Toc32228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2"/>
      <w:bookmarkEnd w:id="3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4" w:name="dst102835"/>
      <w:bookmarkEnd w:id="4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2228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5"/>
      <w:bookmarkEnd w:id="6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60F3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60F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60F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60F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660F39">
              <w:rPr>
                <w:rFonts w:ascii="Times New Roman" w:hAnsi="Times New Roman" w:cs="Times New Roman"/>
                <w:noProof/>
              </w:rPr>
            </w:r>
            <w:r w:rsidR="00660F39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660F3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660F39" w:rsidRPr="00660F39">
              <w:rPr>
                <w:rFonts w:ascii="Times New Roman" w:eastAsiaTheme="minorHAnsi" w:hAnsi="Times New Roman" w:cs="Times New Roman"/>
                <w:noProof/>
              </w:rPr>
            </w:r>
            <w:r w:rsidR="00660F39"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60F3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 w:rsidRPr="00660F39">
              <w:rPr>
                <w:rFonts w:ascii="Times New Roman" w:eastAsiaTheme="minorHAnsi" w:hAnsi="Times New Roman" w:cs="Times New Roman"/>
                <w:noProof/>
              </w:rPr>
            </w:r>
            <w:r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660F39" w:rsidRPr="00660F39">
              <w:rPr>
                <w:rFonts w:ascii="Times New Roman" w:eastAsiaTheme="minorHAnsi" w:hAnsi="Times New Roman" w:cs="Times New Roman"/>
                <w:noProof/>
              </w:rPr>
            </w:r>
            <w:r w:rsidR="00660F39" w:rsidRPr="00660F3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60F39" w:rsidRPr="00660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60F3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2228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7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2228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8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Ref496185950"/>
      <w:bookmarkStart w:id="10" w:name="_Toc32228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9"/>
      <w:bookmarkEnd w:id="10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Toc32228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1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 xml:space="preserve">путем утверждения и вступления в силу </w:t>
      </w:r>
      <w:r w:rsidR="00A45C6D" w:rsidRPr="001C784D">
        <w:rPr>
          <w:rFonts w:ascii="Times New Roman" w:hAnsi="Times New Roman" w:cs="Times New Roman"/>
          <w:sz w:val="24"/>
          <w:szCs w:val="24"/>
        </w:rPr>
        <w:lastRenderedPageBreak/>
        <w:t>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FA6C92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FA6C92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660F39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660F39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660F39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645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Северное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645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 xml:space="preserve">,кв. 136,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64508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7B7C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7B" w:rsidRDefault="00D7467B" w:rsidP="00376E34">
      <w:pPr>
        <w:spacing w:after="0" w:line="240" w:lineRule="auto"/>
      </w:pPr>
      <w:r>
        <w:separator/>
      </w:r>
    </w:p>
  </w:endnote>
  <w:endnote w:type="continuationSeparator" w:id="0">
    <w:p w:rsidR="00D7467B" w:rsidRDefault="00D7467B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38" w:rsidRDefault="00660F39">
    <w:pPr>
      <w:rPr>
        <w:sz w:val="2"/>
        <w:szCs w:val="2"/>
      </w:rPr>
    </w:pPr>
    <w:r w:rsidRPr="00660F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D3138" w:rsidRDefault="00660F39">
                <w:pPr>
                  <w:pStyle w:val="16"/>
                  <w:shd w:val="clear" w:color="auto" w:fill="auto"/>
                  <w:spacing w:line="240" w:lineRule="auto"/>
                </w:pPr>
                <w:r w:rsidRPr="00660F39">
                  <w:fldChar w:fldCharType="begin"/>
                </w:r>
                <w:r w:rsidR="007D3138">
                  <w:instrText xml:space="preserve"> PAGE \* MERGEFORMAT </w:instrText>
                </w:r>
                <w:r w:rsidRPr="00660F39">
                  <w:fldChar w:fldCharType="separate"/>
                </w:r>
                <w:r w:rsidR="007D313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801"/>
      <w:docPartObj>
        <w:docPartGallery w:val="Page Numbers (Bottom of Page)"/>
        <w:docPartUnique/>
      </w:docPartObj>
    </w:sdtPr>
    <w:sdtContent>
      <w:p w:rsidR="007D3138" w:rsidRDefault="00660F39">
        <w:pPr>
          <w:pStyle w:val="ae"/>
          <w:jc w:val="center"/>
        </w:pPr>
        <w:r>
          <w:fldChar w:fldCharType="begin"/>
        </w:r>
        <w:r w:rsidR="007D3138">
          <w:instrText>PAGE   \* MERGEFORMAT</w:instrText>
        </w:r>
        <w:r>
          <w:fldChar w:fldCharType="separate"/>
        </w:r>
        <w:r w:rsidR="00FA6C92">
          <w:rPr>
            <w:noProof/>
          </w:rPr>
          <w:t>2</w:t>
        </w:r>
        <w:r>
          <w:fldChar w:fldCharType="end"/>
        </w:r>
      </w:p>
    </w:sdtContent>
  </w:sdt>
  <w:p w:rsidR="007D3138" w:rsidRDefault="007D313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376E34" w:rsidRDefault="00660F3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C92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9D79CE" w:rsidRDefault="00660F3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C9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7B" w:rsidRDefault="00D7467B" w:rsidP="00376E34">
      <w:pPr>
        <w:spacing w:after="0" w:line="240" w:lineRule="auto"/>
      </w:pPr>
      <w:r>
        <w:separator/>
      </w:r>
    </w:p>
  </w:footnote>
  <w:footnote w:type="continuationSeparator" w:id="0">
    <w:p w:rsidR="00D7467B" w:rsidRDefault="00D7467B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38" w:rsidRDefault="00660F39">
    <w:pPr>
      <w:rPr>
        <w:sz w:val="2"/>
        <w:szCs w:val="2"/>
      </w:rPr>
    </w:pPr>
    <w:r w:rsidRPr="00660F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D3138" w:rsidRDefault="007D313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23381"/>
    <w:rsid w:val="00632124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55F"/>
    <w:rsid w:val="009C7EFE"/>
    <w:rsid w:val="009D1AE6"/>
    <w:rsid w:val="009D4081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249EB"/>
    <w:rsid w:val="00C46E60"/>
    <w:rsid w:val="00C5005B"/>
    <w:rsid w:val="00C5023D"/>
    <w:rsid w:val="00C545CC"/>
    <w:rsid w:val="00C63F50"/>
    <w:rsid w:val="00C646CB"/>
    <w:rsid w:val="00C67F5F"/>
    <w:rsid w:val="00C813DE"/>
    <w:rsid w:val="00C900A9"/>
    <w:rsid w:val="00C90417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1E3F"/>
    <w:rsid w:val="00E930CD"/>
    <w:rsid w:val="00E96D01"/>
    <w:rsid w:val="00E978EE"/>
    <w:rsid w:val="00EA70F5"/>
    <w:rsid w:val="00EB12A6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9194-C9A8-43CE-9826-7A11EF56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8721</Words>
  <Characters>49715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o.lavrinovich</cp:lastModifiedBy>
  <cp:revision>8</cp:revision>
  <cp:lastPrinted>2019-07-02T13:18:00Z</cp:lastPrinted>
  <dcterms:created xsi:type="dcterms:W3CDTF">2019-07-02T11:09:00Z</dcterms:created>
  <dcterms:modified xsi:type="dcterms:W3CDTF">2019-07-02T13:19:00Z</dcterms:modified>
</cp:coreProperties>
</file>