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DC" w:rsidRDefault="007E7EDC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7E7EDC" w:rsidRPr="006D3AEE" w:rsidRDefault="007E7EDC" w:rsidP="007E7E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(новая редакция)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25378" w:rsidRDefault="00E978EE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E978E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978E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22857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E978E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8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E978E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9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E978E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0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E978E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1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E978E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2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E978E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3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E978EE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4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E978EE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2228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  <w:proofErr w:type="gramEnd"/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B6A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47D7" w:rsidRPr="00EB6A26">
        <w:rPr>
          <w:rFonts w:ascii="Times New Roman" w:hAnsi="Times New Roman" w:cs="Times New Roman"/>
          <w:sz w:val="24"/>
          <w:szCs w:val="24"/>
        </w:rPr>
        <w:t xml:space="preserve">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32228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DA">
        <w:rPr>
          <w:rFonts w:ascii="Times New Roman" w:hAnsi="Times New Roman" w:cs="Times New Roman"/>
          <w:sz w:val="24"/>
          <w:szCs w:val="24"/>
        </w:rPr>
        <w:t>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545CC" w:rsidRPr="00C545CC">
        <w:rPr>
          <w:rFonts w:ascii="Times New Roman" w:hAnsi="Times New Roman" w:cs="Times New Roman"/>
          <w:sz w:val="24"/>
          <w:szCs w:val="24"/>
        </w:rPr>
        <w:t>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/>
          <w:color w:val="000000"/>
          <w:sz w:val="24"/>
          <w:szCs w:val="24"/>
        </w:rPr>
        <w:t>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322C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9"/>
      <w:bookmarkStart w:id="3" w:name="_Toc32228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2"/>
      <w:bookmarkEnd w:id="3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4" w:name="dst102835"/>
      <w:bookmarkEnd w:id="4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3.3. Поставки лесоматериалов производятся железнодорожным </w:t>
      </w:r>
      <w:proofErr w:type="spell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спецподвижным</w:t>
      </w:r>
      <w:proofErr w:type="spellEnd"/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</w:t>
      </w:r>
      <w:proofErr w:type="gram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один: ж</w:t>
      </w:r>
      <w:proofErr w:type="gramEnd"/>
      <w:r w:rsidRPr="007E7ED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E7ED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E7EDC">
        <w:rPr>
          <w:rFonts w:ascii="Times New Roman" w:hAnsi="Times New Roman" w:cs="Times New Roman"/>
          <w:color w:val="000000"/>
          <w:sz w:val="24"/>
          <w:szCs w:val="24"/>
        </w:rPr>
        <w:t xml:space="preserve"> вагон, а/лесовоз, судно.</w:t>
      </w:r>
    </w:p>
    <w:p w:rsidR="00101ED7" w:rsidRPr="007E7EDC" w:rsidRDefault="00101ED7" w:rsidP="009F6B7D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32228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5"/>
      <w:bookmarkEnd w:id="6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27366F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27366F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фрахт/перевозка и страхование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</w:t>
      </w:r>
      <w:proofErr w:type="gram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 L ≤  5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Рисунок 1 - Размеры </w:t>
            </w:r>
            <w:proofErr w:type="spellStart"/>
            <w:r w:rsidRPr="00BD39B2">
              <w:rPr>
                <w:rFonts w:ascii="Times New Roman" w:eastAsia="Calibri" w:hAnsi="Times New Roman" w:cs="Times New Roman"/>
              </w:rPr>
              <w:t>пеллет</w:t>
            </w:r>
            <w:proofErr w:type="spellEnd"/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BD39B2">
              <w:rPr>
                <w:rFonts w:ascii="Times New Roman" w:eastAsia="Calibri" w:hAnsi="Times New Roman" w:cs="Times New Roman"/>
              </w:rPr>
              <w:t>7</w:t>
            </w:r>
            <w:proofErr w:type="gramEnd"/>
            <w:r w:rsidRPr="00BD39B2">
              <w:rPr>
                <w:rFonts w:ascii="Times New Roman" w:eastAsia="Calibri" w:hAnsi="Times New Roman" w:cs="Times New Roman"/>
              </w:rPr>
              <w:t>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E978EE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 w:rsidRPr="00BD39B2">
              <w:rPr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 w:rsidRPr="00BD39B2">
              <w:rPr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E978E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E978E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E978E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E978EE">
              <w:rPr>
                <w:rFonts w:ascii="Times New Roman" w:hAnsi="Times New Roman" w:cs="Times New Roman"/>
                <w:noProof/>
              </w:rPr>
            </w:r>
            <w:r w:rsidR="00E978EE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E978EE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="00E978EE" w:rsidRPr="00E978EE">
              <w:rPr>
                <w:rFonts w:ascii="Times New Roman" w:eastAsiaTheme="minorHAnsi" w:hAnsi="Times New Roman" w:cs="Times New Roman"/>
                <w:noProof/>
              </w:rPr>
            </w:r>
            <w:r w:rsidR="00E978EE"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E978EE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 xml:space="preserve">уб </w:t>
            </w:r>
            <w:r w:rsidRPr="00E978EE">
              <w:rPr>
                <w:rFonts w:ascii="Times New Roman" w:eastAsiaTheme="minorHAnsi" w:hAnsi="Times New Roman" w:cs="Times New Roman"/>
                <w:noProof/>
              </w:rPr>
            </w:r>
            <w:r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proofErr w:type="gramStart"/>
            <w:r w:rsidR="00CC1B3D" w:rsidRPr="00BD39B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="00CC1B3D" w:rsidRPr="00BD39B2">
              <w:rPr>
                <w:rFonts w:ascii="Times New Roman" w:eastAsia="Calibri" w:hAnsi="Times New Roman" w:cs="Times New Roman"/>
              </w:rPr>
              <w:t>уб</w:t>
            </w:r>
            <w:r w:rsidR="00E978EE" w:rsidRPr="00E978EE">
              <w:rPr>
                <w:rFonts w:ascii="Times New Roman" w:eastAsiaTheme="minorHAnsi" w:hAnsi="Times New Roman" w:cs="Times New Roman"/>
                <w:noProof/>
              </w:rPr>
            </w:r>
            <w:r w:rsidR="00E978EE" w:rsidRPr="00E978EE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E97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E97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Крупные классы, % (длина частиц,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E97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E97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E97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E97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E97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E97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E97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E978EE" w:rsidRPr="00E978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E978EE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0401C8">
        <w:rPr>
          <w:rFonts w:ascii="Times New Roman" w:hAnsi="Times New Roman" w:cs="Times New Roman"/>
          <w:color w:val="000000"/>
          <w:sz w:val="24"/>
          <w:szCs w:val="24"/>
        </w:rPr>
        <w:t>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spell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*Н*</w:t>
      </w:r>
      <w:proofErr w:type="gramStart"/>
      <w:r w:rsidRPr="00B54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Вид_древесины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2228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7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ED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E7EDC">
        <w:rPr>
          <w:rFonts w:ascii="Times New Roman" w:hAnsi="Times New Roman" w:cs="Times New Roman"/>
          <w:sz w:val="24"/>
          <w:szCs w:val="24"/>
        </w:rPr>
        <w:t xml:space="preserve">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E7EDC">
        <w:rPr>
          <w:rFonts w:ascii="Times New Roman" w:hAnsi="Times New Roman" w:cs="Times New Roman"/>
          <w:sz w:val="24"/>
          <w:szCs w:val="24"/>
        </w:rPr>
        <w:t>поставки</w:t>
      </w:r>
      <w:proofErr w:type="gramEnd"/>
      <w:r w:rsidRPr="007E7EDC">
        <w:rPr>
          <w:rFonts w:ascii="Times New Roman" w:hAnsi="Times New Roman" w:cs="Times New Roman"/>
          <w:sz w:val="24"/>
          <w:szCs w:val="24"/>
        </w:rPr>
        <w:t xml:space="preserve">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32228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8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Ref496185950"/>
      <w:bookmarkStart w:id="10" w:name="_Toc32228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9"/>
      <w:bookmarkEnd w:id="10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Toc32228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1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 xml:space="preserve">путем утверждения и вступления в силу </w:t>
      </w:r>
      <w:r w:rsidR="00A45C6D" w:rsidRPr="001C784D">
        <w:rPr>
          <w:rFonts w:ascii="Times New Roman" w:hAnsi="Times New Roman" w:cs="Times New Roman"/>
          <w:sz w:val="24"/>
          <w:szCs w:val="24"/>
        </w:rPr>
        <w:lastRenderedPageBreak/>
        <w:t>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596449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596449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7E7EDC" w:rsidRPr="00531EA9" w:rsidTr="007E7EDC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596449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31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3138">
              <w:rPr>
                <w:rFonts w:ascii="Times New Roman" w:hAnsi="Times New Roman" w:cs="Times New Roman"/>
              </w:rPr>
              <w:t>/</w:t>
            </w:r>
            <w:proofErr w:type="spellStart"/>
            <w:r w:rsidRPr="007D313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7E7EDC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Древесные </w:t>
            </w:r>
            <w:proofErr w:type="spellStart"/>
            <w:r w:rsidRPr="007D3138">
              <w:rPr>
                <w:rFonts w:ascii="Times New Roman" w:hAnsi="Times New Roman" w:cs="Times New Roman"/>
              </w:rPr>
              <w:t>пеллеты</w:t>
            </w:r>
            <w:proofErr w:type="spellEnd"/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</w:t>
            </w:r>
            <w:proofErr w:type="spellStart"/>
            <w:r w:rsidRPr="007D3138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7D31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138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7D3138">
              <w:rPr>
                <w:rFonts w:ascii="Times New Roman" w:hAnsi="Times New Roman" w:cs="Times New Roman"/>
              </w:rPr>
              <w:t>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31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3138">
              <w:rPr>
                <w:rFonts w:ascii="Times New Roman" w:hAnsi="Times New Roman" w:cs="Times New Roman"/>
              </w:rPr>
              <w:t>/</w:t>
            </w:r>
            <w:proofErr w:type="spellStart"/>
            <w:r w:rsidRPr="007D313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7E7EDC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</w:t>
            </w:r>
            <w:proofErr w:type="spellStart"/>
            <w:r w:rsidRPr="007D3138">
              <w:rPr>
                <w:rFonts w:ascii="Times New Roman" w:hAnsi="Times New Roman" w:cs="Times New Roman"/>
              </w:rPr>
              <w:t>Биотопливо</w:t>
            </w:r>
            <w:proofErr w:type="spellEnd"/>
            <w:r w:rsidRPr="007D31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3138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7D3138">
              <w:rPr>
                <w:rFonts w:ascii="Times New Roman" w:hAnsi="Times New Roman" w:cs="Times New Roman"/>
              </w:rPr>
              <w:t>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E0325">
        <w:rPr>
          <w:rFonts w:ascii="Times New Roman" w:hAnsi="Times New Roman" w:cs="Times New Roman"/>
          <w:color w:val="000000" w:themeColor="text1"/>
        </w:rPr>
        <w:t>Б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 xml:space="preserve">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A9217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37. </w:t>
      </w:r>
      <w:r w:rsidR="00071A60" w:rsidRPr="00A55F1A">
        <w:rPr>
          <w:rFonts w:ascii="Times New Roman" w:eastAsia="Calibri" w:hAnsi="Times New Roman" w:cs="Times New Roman"/>
          <w:b/>
          <w:sz w:val="24"/>
          <w:szCs w:val="24"/>
        </w:rPr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  <w:proofErr w:type="spellEnd"/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От 50 до 79 </w:t>
            </w: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включ</w:t>
            </w:r>
            <w:proofErr w:type="spellEnd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 xml:space="preserve">От 40 до 59 </w:t>
            </w:r>
            <w:proofErr w:type="spellStart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включ</w:t>
            </w:r>
            <w:proofErr w:type="spellEnd"/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143C95"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 w:rsidR="00143C9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ХлыстЕль-Д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5F1A"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="00A55F1A"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4E90">
              <w:rPr>
                <w:rFonts w:ascii="Times New Roman" w:hAnsi="Times New Roman" w:cs="Times New Roman"/>
              </w:rPr>
              <w:t>Европейского</w:t>
            </w:r>
            <w:proofErr w:type="gramEnd"/>
            <w:r w:rsidRPr="00CF4E90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38.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36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36CE">
              <w:rPr>
                <w:rFonts w:ascii="Times New Roman" w:hAnsi="Times New Roman" w:cs="Times New Roman"/>
              </w:rPr>
              <w:t>/</w:t>
            </w:r>
            <w:proofErr w:type="spellStart"/>
            <w:r w:rsidRPr="002036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</w:t>
            </w:r>
            <w:proofErr w:type="gramStart"/>
            <w:r w:rsidRPr="002036C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proofErr w:type="gramStart"/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  <w:proofErr w:type="gramEnd"/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  <w:proofErr w:type="spellEnd"/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proofErr w:type="gramStart"/>
            <w:r w:rsidRPr="002036CE">
              <w:rPr>
                <w:rFonts w:ascii="Times New Roman" w:hAnsi="Times New Roman" w:cs="Times New Roman"/>
              </w:rPr>
              <w:t>Дрова</w:t>
            </w:r>
            <w:proofErr w:type="gramEnd"/>
            <w:r w:rsidRPr="002036CE">
              <w:rPr>
                <w:rFonts w:ascii="Times New Roman" w:hAnsi="Times New Roman" w:cs="Times New Roman"/>
              </w:rPr>
              <w:t xml:space="preserve">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  <w:proofErr w:type="spellEnd"/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  <w:proofErr w:type="spellEnd"/>
          </w:p>
        </w:tc>
      </w:tr>
    </w:tbl>
    <w:p w:rsidR="00A92172" w:rsidRP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92172" w:rsidRPr="00A92172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E978E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E978EE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E978EE" w:rsidP="00596449">
            <w:pPr>
              <w:spacing w:after="0"/>
              <w:jc w:val="both"/>
            </w:pPr>
            <w:hyperlink r:id="rId29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ШАБАЛИНО,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РЫБКИНО,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ХАРОВСКАЯ,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КАДНИКОВСКИЙ,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ЯВЕНГА,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ЛЕТНЕОЗЕРСКИЙ,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ПЛЕСЕЦКАЯ,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НЯНДОМА,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ВЕЛЬСК,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КОСТЫЛЕВО,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ЛОЙГА,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УДИМА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КРАСАВИНО,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ВЕЛИКИЙ УСТЮГ,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САВВАТИЯ,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ТРОИЦКО-ПЕЧОРСК,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ВЕРХНЕИЖЕМСКАЯ,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СОСНОГОРСК,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ЧИНЬЯВОРЫК,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СИНДОР,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КНЯЖПОГОСТ,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ВЕНДИНГА,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КОСЛАН,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СЕЛЭГВОЖ,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ЧОВЬЮ,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КОЙТЫ,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МЕЖОГ,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МАДМАС,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СОЛЬВЫЧЕГОДСК,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КОТЕЛЬНИЧ-2,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КОТЕЛЬНИЧ-1,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МАРАДЫКОВСКИЙ,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ФАЛЕНКИ,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КИРОВ-КОТЛАССКИЙ,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КИРОВ,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БЕЛКА-СЛОБОДСКАЯ,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  <w:proofErr w:type="spellEnd"/>
            <w:proofErr w:type="gram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МУРАШИ,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  <w:proofErr w:type="gram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ВАЗЮК,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ОПАРИНО,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ЛАТЫШСКИЙ,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ПИНЮГ,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ПОДОСИНОВЕЦ,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ЛУНДАНКА,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СУСОЛОВКА,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БЕЗБОЖНИК,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Горьковская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СЛОБОДСКОЕ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ЯДРИХА,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56358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  <w:proofErr w:type="spellEnd"/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CF7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Усть-Покшеньгский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2E3C8B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2E3C8B">
              <w:rPr>
                <w:rFonts w:ascii="Times New Roman" w:hAnsi="Times New Roman"/>
                <w:sz w:val="24"/>
                <w:szCs w:val="24"/>
              </w:rPr>
              <w:t xml:space="preserve">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</w:t>
            </w:r>
            <w:proofErr w:type="gramStart"/>
            <w:r w:rsidRPr="00A3344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3344D">
              <w:rPr>
                <w:rFonts w:ascii="Times New Roman" w:hAnsi="Times New Roman"/>
                <w:sz w:val="24"/>
                <w:szCs w:val="24"/>
              </w:rPr>
              <w:t>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B7F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076B7F">
              <w:rPr>
                <w:rFonts w:ascii="Times New Roman" w:hAnsi="Times New Roman"/>
                <w:sz w:val="24"/>
                <w:szCs w:val="24"/>
              </w:rPr>
              <w:t xml:space="preserve">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 xml:space="preserve"> р-н, п.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Сога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, нижний склад ООО «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Карпогорылес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  <w:proofErr w:type="spellEnd"/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Склад «Шилово», Архангельская область, </w:t>
            </w: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Корасноборский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филиала АО «Группа «Илим» в г</w:t>
            </w:r>
            <w:proofErr w:type="gramStart"/>
            <w:r w:rsidRPr="007E7ED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E7EDC">
              <w:rPr>
                <w:rFonts w:ascii="Times New Roman" w:hAnsi="Times New Roman"/>
                <w:sz w:val="24"/>
                <w:szCs w:val="24"/>
              </w:rPr>
              <w:t>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Пирс Новая Ветка </w:t>
            </w:r>
            <w:proofErr w:type="spellStart"/>
            <w:r w:rsidRPr="007E7EDC">
              <w:rPr>
                <w:rFonts w:ascii="Times New Roman" w:hAnsi="Times New Roman"/>
                <w:sz w:val="24"/>
                <w:szCs w:val="24"/>
              </w:rPr>
              <w:t>Котласского</w:t>
            </w:r>
            <w:proofErr w:type="spellEnd"/>
            <w:r w:rsidRPr="007E7EDC">
              <w:rPr>
                <w:rFonts w:ascii="Times New Roman" w:hAnsi="Times New Roman"/>
                <w:sz w:val="24"/>
                <w:szCs w:val="24"/>
              </w:rPr>
              <w:t xml:space="preserve">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CF7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Тегринское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участок «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ГАУ Архангельской области «Единый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Архангельская обл., г. Вельск, ул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Шожемское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Шалакушское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уч-к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Ивакшанский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  <w:proofErr w:type="spellEnd"/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</w:t>
            </w:r>
            <w:proofErr w:type="gramStart"/>
            <w:r w:rsidRPr="002036C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036CE">
              <w:rPr>
                <w:rFonts w:ascii="Times New Roman" w:hAnsi="Times New Roman"/>
                <w:sz w:val="24"/>
                <w:szCs w:val="24"/>
              </w:rPr>
              <w:t>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36CE">
              <w:rPr>
                <w:rFonts w:ascii="Times New Roman" w:hAnsi="Times New Roman"/>
                <w:sz w:val="24"/>
                <w:szCs w:val="24"/>
              </w:rPr>
              <w:t>Вологодская</w:t>
            </w:r>
            <w:proofErr w:type="gramEnd"/>
            <w:r w:rsidRPr="002036CE">
              <w:rPr>
                <w:rFonts w:ascii="Times New Roman" w:hAnsi="Times New Roman"/>
                <w:sz w:val="24"/>
                <w:szCs w:val="24"/>
              </w:rPr>
              <w:t xml:space="preserve">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 xml:space="preserve"> р-н, п. 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Сога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, нижний склад ООО «</w:t>
            </w:r>
            <w:proofErr w:type="spellStart"/>
            <w:r w:rsidRPr="00445032">
              <w:rPr>
                <w:rFonts w:ascii="Times New Roman" w:hAnsi="Times New Roman"/>
                <w:sz w:val="24"/>
                <w:szCs w:val="24"/>
              </w:rPr>
              <w:t>Карпогорылес</w:t>
            </w:r>
            <w:proofErr w:type="spellEnd"/>
            <w:r w:rsidRPr="00445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Лупьинское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участковое лесничество, кв. 91,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67,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Ильинское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Лесничество,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авет Ленина, кв. 11, </w:t>
            </w:r>
            <w:proofErr w:type="spellStart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25,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(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к-з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«Россия») кв. 7,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  <w:proofErr w:type="spellEnd"/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proofErr w:type="spellStart"/>
            <w:proofErr w:type="gramStart"/>
            <w:r w:rsidRPr="008A5A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A5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лесничество, Павловское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Лесничество, (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к-з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  <w:proofErr w:type="spellEnd"/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EB12A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B12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12A6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EB12A6">
        <w:rPr>
          <w:rFonts w:ascii="Times New Roman" w:eastAsia="Calibri" w:hAnsi="Times New Roman" w:cs="Times New Roman"/>
          <w:sz w:val="24"/>
          <w:szCs w:val="24"/>
        </w:rPr>
        <w:t>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</w:t>
            </w:r>
            <w:proofErr w:type="gram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>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proofErr w:type="spellStart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</w:t>
            </w:r>
            <w:proofErr w:type="spellEnd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Для </w:t>
            </w:r>
            <w:proofErr w:type="gramStart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инструментов</w:t>
            </w:r>
            <w:proofErr w:type="gramEnd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38" w:rsidRDefault="007D3138" w:rsidP="00376E34">
      <w:pPr>
        <w:spacing w:after="0" w:line="240" w:lineRule="auto"/>
      </w:pPr>
      <w:r>
        <w:separator/>
      </w:r>
    </w:p>
  </w:endnote>
  <w:endnote w:type="continuationSeparator" w:id="0">
    <w:p w:rsidR="007D3138" w:rsidRDefault="007D3138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38" w:rsidRDefault="00E978EE">
    <w:pPr>
      <w:rPr>
        <w:sz w:val="2"/>
        <w:szCs w:val="2"/>
      </w:rPr>
    </w:pPr>
    <w:r w:rsidRPr="00E978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71.6pt;margin-top:774.5pt;width:9pt;height:6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7D3138" w:rsidRDefault="00E978EE">
                <w:pPr>
                  <w:pStyle w:val="16"/>
                  <w:shd w:val="clear" w:color="auto" w:fill="auto"/>
                  <w:spacing w:line="240" w:lineRule="auto"/>
                </w:pPr>
                <w:r w:rsidRPr="00E978EE">
                  <w:fldChar w:fldCharType="begin"/>
                </w:r>
                <w:r w:rsidR="007D3138">
                  <w:instrText xml:space="preserve"> PAGE \* MERGEFORMAT </w:instrText>
                </w:r>
                <w:r w:rsidRPr="00E978EE">
                  <w:fldChar w:fldCharType="separate"/>
                </w:r>
                <w:r w:rsidR="007D3138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531801"/>
      <w:docPartObj>
        <w:docPartGallery w:val="Page Numbers (Bottom of Page)"/>
        <w:docPartUnique/>
      </w:docPartObj>
    </w:sdtPr>
    <w:sdtContent>
      <w:p w:rsidR="007D3138" w:rsidRDefault="00E978EE">
        <w:pPr>
          <w:pStyle w:val="ae"/>
          <w:jc w:val="center"/>
        </w:pPr>
        <w:r>
          <w:fldChar w:fldCharType="begin"/>
        </w:r>
        <w:r w:rsidR="007D3138">
          <w:instrText>PAGE   \* MERGEFORMAT</w:instrText>
        </w:r>
        <w:r>
          <w:fldChar w:fldCharType="separate"/>
        </w:r>
        <w:r w:rsidR="007E7EDC">
          <w:rPr>
            <w:noProof/>
          </w:rPr>
          <w:t>5</w:t>
        </w:r>
        <w:r>
          <w:fldChar w:fldCharType="end"/>
        </w:r>
      </w:p>
    </w:sdtContent>
  </w:sdt>
  <w:p w:rsidR="007D3138" w:rsidRDefault="007D313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376E34" w:rsidRDefault="00E978EE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EDC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9D79CE" w:rsidRDefault="00E978EE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EDC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38" w:rsidRDefault="007D3138" w:rsidP="00376E34">
      <w:pPr>
        <w:spacing w:after="0" w:line="240" w:lineRule="auto"/>
      </w:pPr>
      <w:r>
        <w:separator/>
      </w:r>
    </w:p>
  </w:footnote>
  <w:footnote w:type="continuationSeparator" w:id="0">
    <w:p w:rsidR="007D3138" w:rsidRDefault="007D3138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38" w:rsidRDefault="00E978EE">
    <w:pPr>
      <w:rPr>
        <w:sz w:val="2"/>
        <w:szCs w:val="2"/>
      </w:rPr>
    </w:pPr>
    <w:r w:rsidRPr="00E978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1" type="#_x0000_t202" style="position:absolute;margin-left:57.05pt;margin-top:56.1pt;width:97.65pt;height:7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7D3138" w:rsidRDefault="007D3138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 xml:space="preserve">ГОСТ </w:t>
                </w:r>
                <w:proofErr w:type="gramStart"/>
                <w:r>
                  <w:rPr>
                    <w:rStyle w:val="af5"/>
                    <w:color w:val="000000"/>
                  </w:rPr>
                  <w:t>Р</w:t>
                </w:r>
                <w:proofErr w:type="gramEnd"/>
                <w:r>
                  <w:rPr>
                    <w:rStyle w:val="af5"/>
                    <w:color w:val="000000"/>
                  </w:rPr>
                  <w:t xml:space="preserve">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AEE"/>
    <w:rsid w:val="00014E8F"/>
    <w:rsid w:val="00017355"/>
    <w:rsid w:val="00023800"/>
    <w:rsid w:val="0002674D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708"/>
    <w:rsid w:val="00101ED7"/>
    <w:rsid w:val="001026D7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45032"/>
    <w:rsid w:val="00463C68"/>
    <w:rsid w:val="00472614"/>
    <w:rsid w:val="004773E2"/>
    <w:rsid w:val="0047755C"/>
    <w:rsid w:val="00482294"/>
    <w:rsid w:val="00483525"/>
    <w:rsid w:val="004875FB"/>
    <w:rsid w:val="004B0C03"/>
    <w:rsid w:val="004B3AA6"/>
    <w:rsid w:val="004B54E2"/>
    <w:rsid w:val="004C42A2"/>
    <w:rsid w:val="004D64FE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53DFD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D22FE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7D5A"/>
    <w:rsid w:val="007E7EDC"/>
    <w:rsid w:val="007F1245"/>
    <w:rsid w:val="007F3711"/>
    <w:rsid w:val="007F37A2"/>
    <w:rsid w:val="007F4815"/>
    <w:rsid w:val="008007B2"/>
    <w:rsid w:val="008128C1"/>
    <w:rsid w:val="008169E4"/>
    <w:rsid w:val="00816DE8"/>
    <w:rsid w:val="008203FA"/>
    <w:rsid w:val="008334AA"/>
    <w:rsid w:val="00847F3B"/>
    <w:rsid w:val="00854093"/>
    <w:rsid w:val="0087364E"/>
    <w:rsid w:val="0087385B"/>
    <w:rsid w:val="00875833"/>
    <w:rsid w:val="00894C29"/>
    <w:rsid w:val="00895531"/>
    <w:rsid w:val="00895910"/>
    <w:rsid w:val="00895E28"/>
    <w:rsid w:val="00896007"/>
    <w:rsid w:val="008A1948"/>
    <w:rsid w:val="008A3193"/>
    <w:rsid w:val="008A5A9C"/>
    <w:rsid w:val="008A6783"/>
    <w:rsid w:val="008A70EB"/>
    <w:rsid w:val="008B549B"/>
    <w:rsid w:val="008B683B"/>
    <w:rsid w:val="008C481D"/>
    <w:rsid w:val="008D07FE"/>
    <w:rsid w:val="008E04CE"/>
    <w:rsid w:val="008E6282"/>
    <w:rsid w:val="00906B6E"/>
    <w:rsid w:val="009073D2"/>
    <w:rsid w:val="00915839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EFE"/>
    <w:rsid w:val="009D1AE6"/>
    <w:rsid w:val="009D79CE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249EB"/>
    <w:rsid w:val="00C46E60"/>
    <w:rsid w:val="00C5005B"/>
    <w:rsid w:val="00C5023D"/>
    <w:rsid w:val="00C545CC"/>
    <w:rsid w:val="00C646CB"/>
    <w:rsid w:val="00C67F5F"/>
    <w:rsid w:val="00C813DE"/>
    <w:rsid w:val="00C900A9"/>
    <w:rsid w:val="00C9236F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1DC7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86874"/>
    <w:rsid w:val="00E91E3F"/>
    <w:rsid w:val="00E930CD"/>
    <w:rsid w:val="00E96D01"/>
    <w:rsid w:val="00E978EE"/>
    <w:rsid w:val="00EA70F5"/>
    <w:rsid w:val="00EB12A6"/>
    <w:rsid w:val="00EB6A26"/>
    <w:rsid w:val="00EC45C7"/>
    <w:rsid w:val="00ED1A8F"/>
    <w:rsid w:val="00ED2F3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E979-0759-498E-8B0C-BF00CC21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8596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n.egorov</cp:lastModifiedBy>
  <cp:revision>2</cp:revision>
  <cp:lastPrinted>2019-03-21T12:37:00Z</cp:lastPrinted>
  <dcterms:created xsi:type="dcterms:W3CDTF">2019-04-10T07:50:00Z</dcterms:created>
  <dcterms:modified xsi:type="dcterms:W3CDTF">2019-04-10T07:50:00Z</dcterms:modified>
</cp:coreProperties>
</file>