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AB0424">
        <w:rPr>
          <w:rFonts w:ascii="Times New Roman" w:hAnsi="Times New Roman" w:cs="Times New Roman"/>
          <w:sz w:val="24"/>
          <w:szCs w:val="24"/>
        </w:rPr>
        <w:t>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C5005B">
        <w:rPr>
          <w:rFonts w:ascii="Times New Roman" w:hAnsi="Times New Roman" w:cs="Times New Roman"/>
          <w:sz w:val="24"/>
          <w:szCs w:val="24"/>
        </w:rPr>
        <w:t>113 от 18 сентября 2018г.</w:t>
      </w:r>
    </w:p>
    <w:p w:rsidR="002F187D" w:rsidRDefault="00047387" w:rsidP="000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02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2663A"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92663A">
        <w:rPr>
          <w:rFonts w:ascii="Times New Roman" w:hAnsi="Times New Roman" w:cs="Times New Roman"/>
          <w:sz w:val="24"/>
          <w:szCs w:val="24"/>
        </w:rPr>
        <w:t>125 от 12 октября 2018г.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87D"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2F187D">
        <w:rPr>
          <w:rFonts w:ascii="Times New Roman" w:hAnsi="Times New Roman" w:cs="Times New Roman"/>
          <w:sz w:val="24"/>
          <w:szCs w:val="24"/>
        </w:rPr>
        <w:t>131 от 16 октября 2018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51" w:rsidRDefault="00047387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 от 18 октября 2018 г.</w:t>
      </w:r>
      <w:r w:rsidR="00C5023D">
        <w:rPr>
          <w:rFonts w:ascii="Times New Roman" w:hAnsi="Times New Roman" w:cs="Times New Roman"/>
          <w:sz w:val="24"/>
          <w:szCs w:val="24"/>
        </w:rPr>
        <w:t xml:space="preserve">, Приказ № 141 от 29 октября </w:t>
      </w:r>
      <w:r w:rsidR="00E31DA8">
        <w:rPr>
          <w:rFonts w:ascii="Times New Roman" w:hAnsi="Times New Roman" w:cs="Times New Roman"/>
          <w:sz w:val="24"/>
          <w:szCs w:val="24"/>
        </w:rPr>
        <w:t>2018 г.</w:t>
      </w:r>
    </w:p>
    <w:p w:rsidR="00143F95" w:rsidRDefault="00A27051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922AF">
        <w:rPr>
          <w:rFonts w:ascii="Times New Roman" w:hAnsi="Times New Roman" w:cs="Times New Roman"/>
          <w:sz w:val="24"/>
          <w:szCs w:val="24"/>
        </w:rPr>
        <w:t>5</w:t>
      </w:r>
      <w:r w:rsidR="00C5023D">
        <w:rPr>
          <w:rFonts w:ascii="Times New Roman" w:hAnsi="Times New Roman" w:cs="Times New Roman"/>
          <w:sz w:val="24"/>
          <w:szCs w:val="24"/>
        </w:rPr>
        <w:t xml:space="preserve"> от 02 ноября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143F95">
        <w:rPr>
          <w:rFonts w:ascii="Times New Roman" w:hAnsi="Times New Roman" w:cs="Times New Roman"/>
          <w:sz w:val="24"/>
          <w:szCs w:val="24"/>
        </w:rPr>
        <w:t>, При</w:t>
      </w:r>
      <w:r w:rsidR="00076B7F">
        <w:rPr>
          <w:rFonts w:ascii="Times New Roman" w:hAnsi="Times New Roman" w:cs="Times New Roman"/>
          <w:sz w:val="24"/>
          <w:szCs w:val="24"/>
        </w:rPr>
        <w:t xml:space="preserve">каз № </w:t>
      </w:r>
      <w:r w:rsidR="005D22FE" w:rsidRPr="004C42A2">
        <w:rPr>
          <w:rFonts w:ascii="Times New Roman" w:hAnsi="Times New Roman" w:cs="Times New Roman"/>
          <w:sz w:val="24"/>
          <w:szCs w:val="24"/>
        </w:rPr>
        <w:t>14</w:t>
      </w:r>
      <w:r w:rsidR="00076B7F">
        <w:rPr>
          <w:rFonts w:ascii="Times New Roman" w:hAnsi="Times New Roman" w:cs="Times New Roman"/>
          <w:sz w:val="24"/>
          <w:szCs w:val="24"/>
        </w:rPr>
        <w:t xml:space="preserve"> от 12 февраля 2019 г.</w:t>
      </w:r>
    </w:p>
    <w:p w:rsidR="00076B7F" w:rsidRPr="007D4FF0" w:rsidRDefault="00143F95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E1F0D" w:rsidRPr="00181E5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от 12 марта 2019 г.</w:t>
      </w:r>
      <w:r w:rsidR="00584146">
        <w:rPr>
          <w:rFonts w:ascii="Times New Roman" w:hAnsi="Times New Roman" w:cs="Times New Roman"/>
          <w:sz w:val="24"/>
          <w:szCs w:val="24"/>
        </w:rPr>
        <w:t>,</w:t>
      </w:r>
      <w:r w:rsidR="00584146" w:rsidRPr="00584146">
        <w:rPr>
          <w:rFonts w:ascii="Times New Roman" w:hAnsi="Times New Roman" w:cs="Times New Roman"/>
          <w:sz w:val="24"/>
          <w:szCs w:val="24"/>
        </w:rPr>
        <w:t xml:space="preserve"> </w:t>
      </w:r>
      <w:r w:rsidR="008B549B">
        <w:rPr>
          <w:rFonts w:ascii="Times New Roman" w:hAnsi="Times New Roman" w:cs="Times New Roman"/>
          <w:sz w:val="24"/>
          <w:szCs w:val="24"/>
        </w:rPr>
        <w:t xml:space="preserve">Приказ № </w:t>
      </w:r>
      <w:bookmarkStart w:id="0" w:name="_GoBack"/>
      <w:bookmarkEnd w:id="0"/>
      <w:r w:rsidR="008B549B">
        <w:rPr>
          <w:rFonts w:ascii="Times New Roman" w:hAnsi="Times New Roman" w:cs="Times New Roman"/>
          <w:sz w:val="24"/>
          <w:szCs w:val="24"/>
        </w:rPr>
        <w:t>26</w:t>
      </w:r>
      <w:r w:rsidR="00584146">
        <w:rPr>
          <w:rFonts w:ascii="Times New Roman" w:hAnsi="Times New Roman" w:cs="Times New Roman"/>
          <w:sz w:val="24"/>
          <w:szCs w:val="24"/>
        </w:rPr>
        <w:t xml:space="preserve"> от 2</w:t>
      </w:r>
      <w:r w:rsidR="006947D9">
        <w:rPr>
          <w:rFonts w:ascii="Times New Roman" w:hAnsi="Times New Roman" w:cs="Times New Roman"/>
          <w:sz w:val="24"/>
          <w:szCs w:val="24"/>
        </w:rPr>
        <w:t>2</w:t>
      </w:r>
      <w:r w:rsidR="00584146">
        <w:rPr>
          <w:rFonts w:ascii="Times New Roman" w:hAnsi="Times New Roman" w:cs="Times New Roman"/>
          <w:sz w:val="24"/>
          <w:szCs w:val="24"/>
        </w:rPr>
        <w:t xml:space="preserve"> марта 2019 г.</w:t>
      </w:r>
      <w:r w:rsidR="00076B7F">
        <w:rPr>
          <w:rFonts w:ascii="Times New Roman" w:hAnsi="Times New Roman" w:cs="Times New Roman"/>
          <w:sz w:val="24"/>
          <w:szCs w:val="24"/>
        </w:rPr>
        <w:t>)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5378" w:rsidRDefault="00DB7904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22857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3253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378" w:rsidRDefault="008B549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8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325378">
              <w:rPr>
                <w:noProof/>
                <w:webHidden/>
              </w:rPr>
              <w:tab/>
            </w:r>
            <w:r w:rsidR="00DB7904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_Toc3222858 \h </w:instrText>
            </w:r>
            <w:r w:rsidR="00DB7904">
              <w:rPr>
                <w:noProof/>
                <w:webHidden/>
              </w:rPr>
            </w:r>
            <w:r w:rsidR="00DB7904"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 w:rsidR="00DB7904">
              <w:rPr>
                <w:noProof/>
                <w:webHidden/>
              </w:rPr>
              <w:fldChar w:fldCharType="end"/>
            </w:r>
          </w:hyperlink>
        </w:p>
        <w:p w:rsidR="00325378" w:rsidRDefault="008B549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59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325378">
              <w:rPr>
                <w:noProof/>
                <w:webHidden/>
              </w:rPr>
              <w:tab/>
            </w:r>
            <w:r w:rsidR="00DB7904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_Toc3222859 \h </w:instrText>
            </w:r>
            <w:r w:rsidR="00DB7904">
              <w:rPr>
                <w:noProof/>
                <w:webHidden/>
              </w:rPr>
            </w:r>
            <w:r w:rsidR="00DB7904"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 w:rsidR="00DB7904">
              <w:rPr>
                <w:noProof/>
                <w:webHidden/>
              </w:rPr>
              <w:fldChar w:fldCharType="end"/>
            </w:r>
          </w:hyperlink>
        </w:p>
        <w:p w:rsidR="00325378" w:rsidRDefault="008B549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0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325378">
              <w:rPr>
                <w:noProof/>
                <w:webHidden/>
              </w:rPr>
              <w:tab/>
            </w:r>
            <w:r w:rsidR="00DB7904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_Toc3222860 \h </w:instrText>
            </w:r>
            <w:r w:rsidR="00DB7904">
              <w:rPr>
                <w:noProof/>
                <w:webHidden/>
              </w:rPr>
            </w:r>
            <w:r w:rsidR="00DB7904"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 w:rsidR="00DB7904">
              <w:rPr>
                <w:noProof/>
                <w:webHidden/>
              </w:rPr>
              <w:fldChar w:fldCharType="end"/>
            </w:r>
          </w:hyperlink>
        </w:p>
        <w:p w:rsidR="00325378" w:rsidRDefault="008B549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1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325378">
              <w:rPr>
                <w:noProof/>
                <w:webHidden/>
              </w:rPr>
              <w:tab/>
            </w:r>
            <w:r w:rsidR="00DB7904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_Toc3222861 \h </w:instrText>
            </w:r>
            <w:r w:rsidR="00DB7904">
              <w:rPr>
                <w:noProof/>
                <w:webHidden/>
              </w:rPr>
            </w:r>
            <w:r w:rsidR="00DB7904"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 w:rsidR="00DB7904">
              <w:rPr>
                <w:noProof/>
                <w:webHidden/>
              </w:rPr>
              <w:fldChar w:fldCharType="end"/>
            </w:r>
          </w:hyperlink>
        </w:p>
        <w:p w:rsidR="00325378" w:rsidRDefault="008B549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2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325378">
              <w:rPr>
                <w:noProof/>
                <w:webHidden/>
              </w:rPr>
              <w:tab/>
            </w:r>
            <w:r w:rsidR="00DB7904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_Toc3222862 \h </w:instrText>
            </w:r>
            <w:r w:rsidR="00DB7904">
              <w:rPr>
                <w:noProof/>
                <w:webHidden/>
              </w:rPr>
            </w:r>
            <w:r w:rsidR="00DB7904"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 w:rsidR="00DB7904">
              <w:rPr>
                <w:noProof/>
                <w:webHidden/>
              </w:rPr>
              <w:fldChar w:fldCharType="end"/>
            </w:r>
          </w:hyperlink>
        </w:p>
        <w:p w:rsidR="00325378" w:rsidRDefault="008B549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3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325378">
              <w:rPr>
                <w:noProof/>
                <w:webHidden/>
              </w:rPr>
              <w:tab/>
            </w:r>
            <w:r w:rsidR="00DB7904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_Toc3222863 \h </w:instrText>
            </w:r>
            <w:r w:rsidR="00DB7904">
              <w:rPr>
                <w:noProof/>
                <w:webHidden/>
              </w:rPr>
            </w:r>
            <w:r w:rsidR="00DB7904"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 w:rsidR="00DB7904">
              <w:rPr>
                <w:noProof/>
                <w:webHidden/>
              </w:rPr>
              <w:fldChar w:fldCharType="end"/>
            </w:r>
          </w:hyperlink>
        </w:p>
        <w:p w:rsidR="00325378" w:rsidRDefault="008B549B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3222864" w:history="1">
            <w:r w:rsidR="00325378" w:rsidRPr="004C473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325378">
              <w:rPr>
                <w:noProof/>
                <w:webHidden/>
              </w:rPr>
              <w:tab/>
            </w:r>
            <w:r w:rsidR="00DB7904">
              <w:rPr>
                <w:noProof/>
                <w:webHidden/>
              </w:rPr>
              <w:fldChar w:fldCharType="begin"/>
            </w:r>
            <w:r w:rsidR="00325378">
              <w:rPr>
                <w:noProof/>
                <w:webHidden/>
              </w:rPr>
              <w:instrText xml:space="preserve"> PAGEREF _Toc3222864 \h </w:instrText>
            </w:r>
            <w:r w:rsidR="00DB7904">
              <w:rPr>
                <w:noProof/>
                <w:webHidden/>
              </w:rPr>
            </w:r>
            <w:r w:rsidR="00DB7904">
              <w:rPr>
                <w:noProof/>
                <w:webHidden/>
              </w:rPr>
              <w:fldChar w:fldCharType="separate"/>
            </w:r>
            <w:r w:rsidR="006947D9">
              <w:rPr>
                <w:noProof/>
                <w:webHidden/>
              </w:rPr>
              <w:t>2</w:t>
            </w:r>
            <w:r w:rsidR="00DB7904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DB7904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2228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2228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32228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8E7124">
        <w:tc>
          <w:tcPr>
            <w:tcW w:w="534" w:type="dxa"/>
          </w:tcPr>
          <w:p w:rsidR="00553DFD" w:rsidRPr="009D79CE" w:rsidRDefault="00553DFD" w:rsidP="008E712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8E71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8E71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8E71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2228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FA5EA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lastRenderedPageBreak/>
              <w:t>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8B549B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8B54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8B54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8B549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8B549B">
              <w:rPr>
                <w:rFonts w:ascii="Times New Roman" w:hAnsi="Times New Roman" w:cs="Times New Roman"/>
                <w:noProof/>
              </w:rPr>
            </w:r>
            <w:r w:rsidR="008B549B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8B549B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lastRenderedPageBreak/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8B549B">
              <w:rPr>
                <w:rFonts w:ascii="Times New Roman" w:eastAsiaTheme="minorHAnsi" w:hAnsi="Times New Roman" w:cs="Times New Roman"/>
                <w:noProof/>
              </w:rPr>
            </w:r>
            <w:r w:rsidR="008B549B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8B549B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8B549B">
              <w:rPr>
                <w:rFonts w:ascii="Times New Roman" w:eastAsiaTheme="minorHAnsi" w:hAnsi="Times New Roman" w:cs="Times New Roman"/>
                <w:noProof/>
              </w:rPr>
            </w:r>
            <w:r w:rsidR="008B549B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8B549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8B549B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2228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С-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сертификата 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 xml:space="preserve">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32228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32228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32228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8B549B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8B549B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ХлыстОсина-Д*Н*Р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8B549B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8B549B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8B549B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EE1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6CE" w:rsidRDefault="002036C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8" w:rsidRDefault="007D3138" w:rsidP="00376E34">
      <w:pPr>
        <w:spacing w:after="0" w:line="240" w:lineRule="auto"/>
      </w:pPr>
      <w:r>
        <w:separator/>
      </w:r>
    </w:p>
  </w:endnote>
  <w:end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8B549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7D3138" w:rsidRDefault="00DB7904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D3138">
                  <w:instrText xml:space="preserve"> PAGE \* MERGEFORMAT </w:instrText>
                </w:r>
                <w:r>
                  <w:fldChar w:fldCharType="separate"/>
                </w:r>
                <w:r w:rsidR="007D3138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7D3138" w:rsidRDefault="00DB7904">
        <w:pPr>
          <w:pStyle w:val="ae"/>
          <w:jc w:val="center"/>
        </w:pPr>
        <w:r>
          <w:fldChar w:fldCharType="begin"/>
        </w:r>
        <w:r w:rsidR="007D3138">
          <w:instrText>PAGE   \* MERGEFORMAT</w:instrText>
        </w:r>
        <w:r>
          <w:fldChar w:fldCharType="separate"/>
        </w:r>
        <w:r w:rsidR="008B549B">
          <w:rPr>
            <w:noProof/>
          </w:rPr>
          <w:t>2</w:t>
        </w:r>
        <w:r>
          <w:fldChar w:fldCharType="end"/>
        </w:r>
      </w:p>
    </w:sdtContent>
  </w:sdt>
  <w:p w:rsidR="007D3138" w:rsidRDefault="007D313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376E34" w:rsidRDefault="00DB790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49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38" w:rsidRPr="009D79CE" w:rsidRDefault="00DB790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3138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49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38" w:rsidRDefault="007D31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8" w:rsidRDefault="007D3138" w:rsidP="00376E34">
      <w:pPr>
        <w:spacing w:after="0" w:line="240" w:lineRule="auto"/>
      </w:pPr>
      <w:r>
        <w:separator/>
      </w:r>
    </w:p>
  </w:footnote>
  <w:footnote w:type="continuationSeparator" w:id="0">
    <w:p w:rsidR="007D3138" w:rsidRDefault="007D3138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38" w:rsidRDefault="008B549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7D3138" w:rsidRDefault="007D313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45032"/>
    <w:rsid w:val="00463C68"/>
    <w:rsid w:val="00472614"/>
    <w:rsid w:val="004773E2"/>
    <w:rsid w:val="0047755C"/>
    <w:rsid w:val="00482294"/>
    <w:rsid w:val="00483525"/>
    <w:rsid w:val="004875FB"/>
    <w:rsid w:val="004B0C03"/>
    <w:rsid w:val="004B3AA6"/>
    <w:rsid w:val="004B54E2"/>
    <w:rsid w:val="004C42A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D22FE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64E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5A9C"/>
    <w:rsid w:val="008A6783"/>
    <w:rsid w:val="008A70EB"/>
    <w:rsid w:val="008B549B"/>
    <w:rsid w:val="008B683B"/>
    <w:rsid w:val="008C481D"/>
    <w:rsid w:val="008D07FE"/>
    <w:rsid w:val="008E04CE"/>
    <w:rsid w:val="008E6282"/>
    <w:rsid w:val="00906B6E"/>
    <w:rsid w:val="009073D2"/>
    <w:rsid w:val="00915839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249EB"/>
    <w:rsid w:val="00C46E60"/>
    <w:rsid w:val="00C5005B"/>
    <w:rsid w:val="00C5023D"/>
    <w:rsid w:val="00C545CC"/>
    <w:rsid w:val="00C646CB"/>
    <w:rsid w:val="00C67F5F"/>
    <w:rsid w:val="00C813DE"/>
    <w:rsid w:val="00C900A9"/>
    <w:rsid w:val="00C9236F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1E3F"/>
    <w:rsid w:val="00E930CD"/>
    <w:rsid w:val="00E96D01"/>
    <w:rsid w:val="00EA70F5"/>
    <w:rsid w:val="00EB12A6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0B9E16D5"/>
  <w15:docId w15:val="{C1A17776-C10A-47C5-8830-549C499D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AD7F-AB70-46BF-A358-AF54D12B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8139</Words>
  <Characters>46394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Анна Владимировна Панкратова</cp:lastModifiedBy>
  <cp:revision>7</cp:revision>
  <cp:lastPrinted>2019-03-21T12:37:00Z</cp:lastPrinted>
  <dcterms:created xsi:type="dcterms:W3CDTF">2019-03-21T06:56:00Z</dcterms:created>
  <dcterms:modified xsi:type="dcterms:W3CDTF">2019-03-22T09:06:00Z</dcterms:modified>
</cp:coreProperties>
</file>