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387" w:rsidRPr="007D4FF0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№133 от 18 октября 2018 г. 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A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6B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5B57">
            <w:t>6</w:t>
          </w:r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A6B17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3A6B17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12" w:right="1201" w:bottom="1538" w:left="1024" w:header="0" w:footer="3" w:gutter="0"/>
          <w:cols w:space="720"/>
          <w:noEndnote/>
          <w:docGrid w:linePitch="360"/>
        </w:sect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2" w:name="dst102835"/>
      <w:bookmarkEnd w:id="2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15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6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A6B17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A6B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A6B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A6B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7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3A6B17">
              <w:rPr>
                <w:noProof/>
              </w:rPr>
            </w:r>
            <w:r w:rsidR="003A6B17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A6B17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A6B17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A6B17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A6B17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3A6B17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3A6B17" w:rsidRPr="003A6B17">
              <w:rPr>
                <w:rFonts w:eastAsiaTheme="minorHAnsi"/>
                <w:noProof/>
              </w:rPr>
            </w:r>
            <w:r w:rsidR="003A6B17" w:rsidRPr="003A6B17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8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A6B17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A6B17">
              <w:rPr>
                <w:rFonts w:eastAsiaTheme="minorHAnsi"/>
                <w:noProof/>
              </w:rPr>
            </w:r>
            <w:r w:rsidRPr="003A6B17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3A6B17" w:rsidRPr="003A6B17">
              <w:rPr>
                <w:rFonts w:eastAsiaTheme="minorHAnsi"/>
                <w:noProof/>
              </w:rPr>
            </w:r>
            <w:r w:rsidR="003A6B17" w:rsidRPr="003A6B17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A6B17" w:rsidRPr="003A6B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21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A6B17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</w:t>
      </w:r>
      <w:bookmarkStart w:id="6" w:name="_GoBack"/>
      <w:bookmarkEnd w:id="6"/>
      <w:r w:rsidR="00CD4350">
        <w:rPr>
          <w:rFonts w:ascii="Times New Roman" w:hAnsi="Times New Roman" w:cs="Times New Roman"/>
          <w:color w:val="000000"/>
          <w:sz w:val="24"/>
          <w:szCs w:val="24"/>
        </w:rPr>
        <w:t>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24"/>
          <w:footerReference w:type="first" r:id="rId25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047387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047387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Категория качества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50 до 79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40 до 59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143C95"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 w:rsidR="00143C9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071A60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6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7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3A6B17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3A6B17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1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3A6B17" w:rsidP="00596449">
            <w:pPr>
              <w:spacing w:after="0"/>
              <w:jc w:val="both"/>
            </w:pPr>
            <w:hyperlink r:id="rId32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Pr="002E3C8B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051" w:rsidRPr="002E3C8B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</w:t>
            </w:r>
            <w:proofErr w:type="gramStart"/>
            <w:r w:rsidRPr="00B80E95">
              <w:t>.П</w:t>
            </w:r>
            <w:proofErr w:type="gramEnd"/>
            <w:r w:rsidRPr="00B80E95"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Ивакшанский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Усть-Двинское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EA" w:rsidRDefault="000E65EA" w:rsidP="00376E34">
      <w:pPr>
        <w:spacing w:after="0" w:line="240" w:lineRule="auto"/>
      </w:pPr>
      <w:r>
        <w:separator/>
      </w:r>
    </w:p>
  </w:endnote>
  <w:end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3A6B17">
    <w:pPr>
      <w:rPr>
        <w:sz w:val="2"/>
        <w:szCs w:val="2"/>
      </w:rPr>
    </w:pPr>
    <w:r w:rsidRPr="003A6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fit-shape-to-text:t" inset="0,0,0,0">
            <w:txbxContent>
              <w:p w:rsidR="00B54583" w:rsidRDefault="003A6B17">
                <w:pPr>
                  <w:pStyle w:val="16"/>
                  <w:shd w:val="clear" w:color="auto" w:fill="auto"/>
                  <w:spacing w:line="240" w:lineRule="auto"/>
                </w:pPr>
                <w:r w:rsidRPr="003A6B17">
                  <w:fldChar w:fldCharType="begin"/>
                </w:r>
                <w:r w:rsidR="00B54583">
                  <w:instrText xml:space="preserve"> PAGE \* MERGEFORMAT </w:instrText>
                </w:r>
                <w:r w:rsidRPr="003A6B17">
                  <w:fldChar w:fldCharType="separate"/>
                </w:r>
                <w:r w:rsidR="00B5458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3A6B17">
    <w:pPr>
      <w:rPr>
        <w:sz w:val="2"/>
        <w:szCs w:val="2"/>
      </w:rPr>
    </w:pPr>
    <w:r w:rsidRPr="003A6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522.8pt;margin-top:755.15pt;width:4.7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w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" filled="f" stroked="f">
          <v:textbox style="mso-fit-shape-to-text:t" inset="0,0,0,0">
            <w:txbxContent>
              <w:p w:rsidR="00B54583" w:rsidRDefault="003A6B17">
                <w:pPr>
                  <w:pStyle w:val="16"/>
                  <w:shd w:val="clear" w:color="auto" w:fill="auto"/>
                  <w:spacing w:line="240" w:lineRule="auto"/>
                </w:pPr>
                <w:r w:rsidRPr="003A6B17">
                  <w:fldChar w:fldCharType="begin"/>
                </w:r>
                <w:r w:rsidR="00B54583">
                  <w:instrText xml:space="preserve"> PAGE \* MERGEFORMAT </w:instrText>
                </w:r>
                <w:r w:rsidRPr="003A6B17">
                  <w:fldChar w:fldCharType="separate"/>
                </w:r>
                <w:r w:rsidR="00FC5EFD" w:rsidRPr="00FC5EFD">
                  <w:rPr>
                    <w:rStyle w:val="8"/>
                    <w:noProof/>
                    <w:color w:val="000000"/>
                  </w:rPr>
                  <w:t>5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3A6B17">
    <w:pPr>
      <w:rPr>
        <w:sz w:val="2"/>
        <w:szCs w:val="2"/>
      </w:rPr>
    </w:pPr>
    <w:r w:rsidRPr="003A6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22.35pt;margin-top:755.35pt;width:9pt;height:6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A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" filled="f" stroked="f">
          <v:textbox style="mso-fit-shape-to-text:t" inset="0,0,0,0">
            <w:txbxContent>
              <w:p w:rsidR="00B54583" w:rsidRDefault="003A6B17">
                <w:pPr>
                  <w:pStyle w:val="16"/>
                  <w:shd w:val="clear" w:color="auto" w:fill="auto"/>
                  <w:spacing w:line="240" w:lineRule="auto"/>
                </w:pPr>
                <w:r w:rsidRPr="003A6B17">
                  <w:fldChar w:fldCharType="begin"/>
                </w:r>
                <w:r w:rsidR="00B54583">
                  <w:instrText xml:space="preserve"> PAGE \* MERGEFORMAT </w:instrText>
                </w:r>
                <w:r w:rsidRPr="003A6B17">
                  <w:fldChar w:fldCharType="separate"/>
                </w:r>
                <w:r w:rsidR="00B54583" w:rsidRPr="00101ED7">
                  <w:rPr>
                    <w:rStyle w:val="8"/>
                    <w:noProof/>
                    <w:color w:val="000000"/>
                  </w:rPr>
                  <w:t>8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376E34" w:rsidRDefault="003A6B1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EF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9D79CE" w:rsidRDefault="003A6B1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EFD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EA" w:rsidRDefault="000E65EA" w:rsidP="00376E34">
      <w:pPr>
        <w:spacing w:after="0" w:line="240" w:lineRule="auto"/>
      </w:pPr>
      <w:r>
        <w:separator/>
      </w:r>
    </w:p>
  </w:footnote>
  <w:foot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3A6B17">
    <w:pPr>
      <w:rPr>
        <w:sz w:val="2"/>
        <w:szCs w:val="2"/>
      </w:rPr>
    </w:pPr>
    <w:r w:rsidRPr="003A6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B5458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3A6B17">
    <w:pPr>
      <w:rPr>
        <w:sz w:val="2"/>
        <w:szCs w:val="2"/>
      </w:rPr>
    </w:pPr>
    <w:r w:rsidRPr="003A6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52.1pt;margin-top:77.65pt;width:93.3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2rQIAAK8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9pt"/>
                    <w:color w:val="000000"/>
                  </w:rPr>
                  <w:t>Окончание таблицы В.6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401C8"/>
    <w:rsid w:val="00047387"/>
    <w:rsid w:val="000578AC"/>
    <w:rsid w:val="000625CC"/>
    <w:rsid w:val="00065EBF"/>
    <w:rsid w:val="00071A60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41461"/>
    <w:rsid w:val="002671CE"/>
    <w:rsid w:val="002705CA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6B17"/>
    <w:rsid w:val="003B180A"/>
    <w:rsid w:val="003B2418"/>
    <w:rsid w:val="003B4099"/>
    <w:rsid w:val="003C18AA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55F1A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19856" TargetMode="External"/><Relationship Id="rId26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0140" TargetMode="External"/><Relationship Id="rId34" Type="http://schemas.openxmlformats.org/officeDocument/2006/relationships/hyperlink" Target="http://cargo.rzd.ru/cargostation/public/ru?STRUCTURE_ID=5101&amp;layer_id=4829&amp;refererLayerId=4821&amp;id=20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footer" Target="footer5.xml"/><Relationship Id="rId33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docs.cntd.ru/document/1200121643" TargetMode="External"/><Relationship Id="rId29" Type="http://schemas.openxmlformats.org/officeDocument/2006/relationships/hyperlink" Target="http://cargo.rzd.ru/cargostation/public/ru?STRUCTURE_ID=5101&amp;layer_id=4829&amp;refererLayerId=4821&amp;id=14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cargo.rzd.ru/cargostation/public/ru?STRUCTURE_ID=5101&amp;layer_id=4829&amp;refererLayerId=4821&amp;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docs.cntd.ru/document/1200123274" TargetMode="External"/><Relationship Id="rId28" Type="http://schemas.openxmlformats.org/officeDocument/2006/relationships/hyperlink" Target="http://cargo.rzd.ru/cargostation/public/ru?STRUCTURE_ID=5101&amp;layer_id=4829&amp;refererLayerId=4821&amp;id=142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121643" TargetMode="External"/><Relationship Id="rId31" Type="http://schemas.openxmlformats.org/officeDocument/2006/relationships/hyperlink" Target="http://cargo.rzd.ru/cargostation/public/ru?STRUCTURE_ID=5101&amp;layer_id=4829&amp;refererLayerId=4821&amp;id=4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docs.cntd.ru/document/1200119857" TargetMode="External"/><Relationship Id="rId27" Type="http://schemas.openxmlformats.org/officeDocument/2006/relationships/hyperlink" Target="http://cargo.rzd.ru/cargostation/public/ru?STRUCTURE_ID=5101&amp;layer_id=4829&amp;refererLayerId=4821&amp;id=1409" TargetMode="External"/><Relationship Id="rId30" Type="http://schemas.openxmlformats.org/officeDocument/2006/relationships/hyperlink" Target="http://cargo.rzd.ru/cargostation/public/ru?STRUCTURE_ID=5101&amp;layer_id=4829&amp;refererLayerId=4821&amp;id=14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5EC3-E66A-4E3D-8D99-0AA993F2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3</cp:revision>
  <cp:lastPrinted>2018-10-12T10:51:00Z</cp:lastPrinted>
  <dcterms:created xsi:type="dcterms:W3CDTF">2018-10-18T07:03:00Z</dcterms:created>
  <dcterms:modified xsi:type="dcterms:W3CDTF">2018-10-18T07:05:00Z</dcterms:modified>
</cp:coreProperties>
</file>