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55F6A">
        <w:rPr>
          <w:rFonts w:ascii="Times New Roman" w:hAnsi="Times New Roman" w:cs="Times New Roman"/>
          <w:sz w:val="24"/>
          <w:szCs w:val="24"/>
        </w:rPr>
        <w:t>44</w:t>
      </w:r>
      <w:r w:rsidR="009073D2">
        <w:rPr>
          <w:rFonts w:ascii="Times New Roman" w:hAnsi="Times New Roman" w:cs="Times New Roman"/>
          <w:sz w:val="24"/>
          <w:szCs w:val="24"/>
        </w:rPr>
        <w:t xml:space="preserve">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3E24AC">
        <w:rPr>
          <w:rFonts w:ascii="Times New Roman" w:hAnsi="Times New Roman" w:cs="Times New Roman"/>
          <w:sz w:val="24"/>
          <w:szCs w:val="24"/>
        </w:rPr>
        <w:t>18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0</w:t>
      </w:r>
      <w:r w:rsidR="003E24AC">
        <w:rPr>
          <w:rFonts w:ascii="Times New Roman" w:hAnsi="Times New Roman" w:cs="Times New Roman"/>
          <w:sz w:val="24"/>
          <w:szCs w:val="24"/>
        </w:rPr>
        <w:t>4</w:t>
      </w:r>
      <w:r w:rsidR="00F908AE">
        <w:rPr>
          <w:rFonts w:ascii="Times New Roman" w:hAnsi="Times New Roman" w:cs="Times New Roman"/>
          <w:sz w:val="24"/>
          <w:szCs w:val="24"/>
        </w:rPr>
        <w:t>.</w:t>
      </w:r>
      <w:r w:rsidR="00F908AE" w:rsidRPr="005B7E13">
        <w:rPr>
          <w:rFonts w:ascii="Times New Roman" w:hAnsi="Times New Roman" w:cs="Times New Roman"/>
          <w:sz w:val="24"/>
          <w:szCs w:val="24"/>
        </w:rPr>
        <w:t>2018</w:t>
      </w:r>
      <w:r w:rsidR="009073D2">
        <w:rPr>
          <w:rFonts w:ascii="Times New Roman" w:hAnsi="Times New Roman" w:cs="Times New Roman"/>
          <w:sz w:val="24"/>
          <w:szCs w:val="24"/>
        </w:rPr>
        <w:t>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854093" w:rsidRPr="007D4FF0" w:rsidRDefault="00854093" w:rsidP="0085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  <w:r w:rsidR="004B3AA6">
        <w:rPr>
          <w:rFonts w:ascii="Times New Roman" w:hAnsi="Times New Roman" w:cs="Times New Roman"/>
          <w:sz w:val="24"/>
          <w:szCs w:val="24"/>
        </w:rPr>
        <w:t>Приказами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2D2534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854093" w:rsidRPr="007D4FF0" w:rsidRDefault="002D2534" w:rsidP="002D25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CD3317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3317">
        <w:rPr>
          <w:rFonts w:ascii="Times New Roman" w:hAnsi="Times New Roman" w:cs="Times New Roman"/>
          <w:sz w:val="24"/>
          <w:szCs w:val="24"/>
        </w:rPr>
        <w:t>31 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A45C6D">
        <w:rPr>
          <w:rFonts w:ascii="Times New Roman" w:hAnsi="Times New Roman" w:cs="Times New Roman"/>
          <w:sz w:val="24"/>
          <w:szCs w:val="24"/>
        </w:rPr>
        <w:t>, Приказ № 66 от 02 июля 2018г.</w:t>
      </w:r>
      <w:r w:rsidR="00AB042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E3C8B" w:rsidRDefault="00EB12A6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B72634" w:rsidRPr="00EF4387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2007DC">
        <w:rPr>
          <w:rFonts w:ascii="Times New Roman" w:hAnsi="Times New Roman" w:cs="Times New Roman"/>
          <w:sz w:val="24"/>
          <w:szCs w:val="24"/>
        </w:rPr>
        <w:t xml:space="preserve"> июля 2018 г.</w:t>
      </w:r>
      <w:r w:rsidR="00AB0424">
        <w:rPr>
          <w:rFonts w:ascii="Times New Roman" w:hAnsi="Times New Roman" w:cs="Times New Roman"/>
          <w:sz w:val="24"/>
          <w:szCs w:val="24"/>
        </w:rPr>
        <w:t>, Приказ №90 от 02 августа 2018г.</w:t>
      </w:r>
      <w:r w:rsidR="002E3C8B">
        <w:rPr>
          <w:rFonts w:ascii="Times New Roman" w:hAnsi="Times New Roman" w:cs="Times New Roman"/>
          <w:sz w:val="24"/>
          <w:szCs w:val="24"/>
        </w:rPr>
        <w:t>,</w:t>
      </w:r>
    </w:p>
    <w:p w:rsidR="002007DC" w:rsidRDefault="002E3C8B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№9</w:t>
      </w:r>
      <w:r w:rsidR="00EE1F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E1F6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2018г.</w:t>
      </w:r>
      <w:r w:rsidR="00C5005B">
        <w:rPr>
          <w:rFonts w:ascii="Times New Roman" w:hAnsi="Times New Roman" w:cs="Times New Roman"/>
          <w:sz w:val="24"/>
          <w:szCs w:val="24"/>
        </w:rPr>
        <w:t>, Приказ №113 от 18 сентября 2018г.</w:t>
      </w:r>
      <w:r w:rsidR="002007D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2663A" w:rsidRPr="007D4FF0" w:rsidRDefault="0092663A" w:rsidP="00200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№125 от 12 октября 2018 г.</w:t>
      </w:r>
    </w:p>
    <w:p w:rsidR="006D3AEE" w:rsidRPr="00C5005B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1A" w:rsidRDefault="009B501A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693358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578AC" w:rsidRDefault="000578AC" w:rsidP="00601F45">
      <w:pPr>
        <w:pStyle w:val="aa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CB6EA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B6EA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B6EA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CB6EA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58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CB6EA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59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575B57">
            <w:t>6</w:t>
          </w:r>
        </w:p>
        <w:p w:rsidR="004E413E" w:rsidRPr="004E413E" w:rsidRDefault="00CB6EA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0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CB6EA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1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CB6EA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2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CB6EA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3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CB6EA8">
          <w:pPr>
            <w:pStyle w:val="12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0850764" w:history="1">
            <w:r w:rsidR="004E413E" w:rsidRPr="004E413E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75B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CB6EA8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  <w:proofErr w:type="gramEnd"/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B6A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D47D7" w:rsidRPr="00EB6A26">
        <w:rPr>
          <w:rFonts w:ascii="Times New Roman" w:hAnsi="Times New Roman" w:cs="Times New Roman"/>
          <w:sz w:val="24"/>
          <w:szCs w:val="24"/>
        </w:rPr>
        <w:t xml:space="preserve">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C5005B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C5005B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DDA">
        <w:rPr>
          <w:rFonts w:ascii="Times New Roman" w:hAnsi="Times New Roman" w:cs="Times New Roman"/>
          <w:sz w:val="24"/>
          <w:szCs w:val="24"/>
        </w:rPr>
        <w:t>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545CC" w:rsidRPr="00C545CC">
        <w:rPr>
          <w:rFonts w:ascii="Times New Roman" w:hAnsi="Times New Roman" w:cs="Times New Roman"/>
          <w:sz w:val="24"/>
          <w:szCs w:val="24"/>
        </w:rPr>
        <w:t>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/>
          <w:color w:val="000000"/>
          <w:sz w:val="24"/>
          <w:szCs w:val="24"/>
        </w:rPr>
        <w:t>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322C0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22C09">
        <w:rPr>
          <w:rFonts w:ascii="Times New Roman" w:hAnsi="Times New Roman" w:cs="Times New Roman"/>
          <w:color w:val="000000"/>
          <w:sz w:val="24"/>
          <w:szCs w:val="24"/>
        </w:rPr>
        <w:t xml:space="preserve">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биотоплива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твердого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</w:t>
      </w:r>
      <w:proofErr w:type="spell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Биотопливо</w:t>
      </w:r>
      <w:proofErr w:type="spellEnd"/>
      <w:r w:rsidRPr="00B67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7A72">
        <w:rPr>
          <w:rFonts w:ascii="Times New Roman" w:hAnsi="Times New Roman" w:cs="Times New Roman"/>
          <w:color w:val="000000"/>
          <w:sz w:val="24"/>
          <w:szCs w:val="24"/>
        </w:rPr>
        <w:t>твердое</w:t>
      </w:r>
      <w:proofErr w:type="gramEnd"/>
      <w:r w:rsidRPr="00B67A72">
        <w:rPr>
          <w:rFonts w:ascii="Times New Roman" w:hAnsi="Times New Roman" w:cs="Times New Roman"/>
          <w:color w:val="000000"/>
          <w:sz w:val="24"/>
          <w:szCs w:val="24"/>
        </w:rPr>
        <w:t>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512" w:right="1201" w:bottom="1538" w:left="1024" w:header="0" w:footer="3" w:gutter="0"/>
          <w:cols w:space="720"/>
          <w:noEndnote/>
          <w:docGrid w:linePitch="360"/>
        </w:sect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0E278B" w:rsidRPr="009D79CE" w:rsidTr="00DD264D">
        <w:tc>
          <w:tcPr>
            <w:tcW w:w="5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  <w:r w:rsidR="00D20D1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Pr="009D79CE" w:rsidRDefault="008A6783" w:rsidP="005016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8A6783" w:rsidRDefault="008A6783" w:rsidP="0079427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794278" w:rsidRPr="009D79CE" w:rsidTr="00DD264D">
        <w:tc>
          <w:tcPr>
            <w:tcW w:w="534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94278" w:rsidRPr="009D79CE" w:rsidRDefault="005016DD" w:rsidP="00CA4F33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 xml:space="preserve">склад </w:t>
            </w:r>
            <w:r w:rsidR="00CD630C">
              <w:rPr>
                <w:rFonts w:ascii="Times New Roman" w:hAnsi="Times New Roman" w:cs="Times New Roman"/>
              </w:rPr>
              <w:t>покупателя</w:t>
            </w:r>
          </w:p>
        </w:tc>
        <w:tc>
          <w:tcPr>
            <w:tcW w:w="1134" w:type="dxa"/>
          </w:tcPr>
          <w:p w:rsidR="00794278" w:rsidRPr="00CA4F33" w:rsidRDefault="00CA4F33" w:rsidP="0079427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794278" w:rsidRPr="00CD630C" w:rsidRDefault="005016DD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CD630C">
              <w:rPr>
                <w:rFonts w:ascii="Times New Roman" w:hAnsi="Times New Roman" w:cs="Times New Roman"/>
                <w:color w:val="000000"/>
              </w:rPr>
              <w:t>в</w:t>
            </w:r>
          </w:p>
        </w:tc>
      </w:tr>
      <w:tr w:rsidR="00D20D1F" w:rsidRPr="009D79CE" w:rsidTr="00DD264D">
        <w:tc>
          <w:tcPr>
            <w:tcW w:w="534" w:type="dxa"/>
          </w:tcPr>
          <w:p w:rsidR="00D20D1F" w:rsidRPr="009D79CE" w:rsidRDefault="00D20D1F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20D1F" w:rsidRPr="009D79CE" w:rsidRDefault="005016DD" w:rsidP="00D20D1F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D20D1F" w:rsidRPr="005016DD" w:rsidRDefault="005016DD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D20D1F" w:rsidRPr="009D79CE" w:rsidRDefault="004B3AA6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8A6783" w:rsidRPr="009D79CE" w:rsidTr="00DD264D">
        <w:tc>
          <w:tcPr>
            <w:tcW w:w="534" w:type="dxa"/>
          </w:tcPr>
          <w:p w:rsidR="008A6783" w:rsidRPr="009D79CE" w:rsidRDefault="008A6783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A6783" w:rsidRDefault="008A6783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</w:t>
            </w:r>
            <w:r w:rsidR="00CA4F33">
              <w:rPr>
                <w:rFonts w:ascii="Times New Roman" w:hAnsi="Times New Roman" w:cs="Times New Roman"/>
              </w:rPr>
              <w:t>пункт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30C">
              <w:rPr>
                <w:rFonts w:ascii="Times New Roman" w:hAnsi="Times New Roman" w:cs="Times New Roman"/>
              </w:rPr>
              <w:t xml:space="preserve">назначения </w:t>
            </w:r>
          </w:p>
        </w:tc>
        <w:tc>
          <w:tcPr>
            <w:tcW w:w="1134" w:type="dxa"/>
          </w:tcPr>
          <w:p w:rsidR="008A6783" w:rsidRPr="00CA4F33" w:rsidRDefault="00CA4F33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8A6783" w:rsidRDefault="003B4099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B41A97" w:rsidP="00BE49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 w:rsidR="00BE498E"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0A2564" w:rsidRPr="00B41A97" w:rsidRDefault="00B41A97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0A2564" w:rsidRDefault="00BE498E" w:rsidP="00BE49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B41A97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0A2564" w:rsidRPr="009D79CE" w:rsidTr="00DD264D">
        <w:tc>
          <w:tcPr>
            <w:tcW w:w="534" w:type="dxa"/>
          </w:tcPr>
          <w:p w:rsidR="000A2564" w:rsidRPr="009D79CE" w:rsidRDefault="000A2564" w:rsidP="00D20D1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0A2564" w:rsidRPr="00CE76D4" w:rsidRDefault="00CE76D4" w:rsidP="00CA4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 w:rsidR="00BE498E"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0A2564" w:rsidRPr="00CE76D4" w:rsidRDefault="00CE76D4" w:rsidP="00D20D1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0A2564" w:rsidRDefault="00BE498E" w:rsidP="00D20D1F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2007DC" w:rsidRPr="009D79CE" w:rsidTr="00EB12A6">
        <w:tc>
          <w:tcPr>
            <w:tcW w:w="534" w:type="dxa"/>
          </w:tcPr>
          <w:p w:rsidR="002007DC" w:rsidRPr="009D79CE" w:rsidRDefault="002007DC" w:rsidP="00EB12A6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2007DC" w:rsidRPr="005C3EC0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2007DC" w:rsidRPr="00051D04" w:rsidRDefault="002007DC" w:rsidP="001A1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1A166F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2" w:name="dst102835"/>
      <w:bookmarkEnd w:id="2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</w:t>
            </w: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 xml:space="preserve">Для хлыстов древесных </w:t>
            </w:r>
            <w:proofErr w:type="gramStart"/>
            <w:r w:rsidRPr="0027366F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27366F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546B21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546B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546B21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546B21">
              <w:rPr>
                <w:rFonts w:ascii="Times New Roman" w:hAnsi="Times New Roman" w:cs="Times New Roman"/>
                <w:color w:val="000000"/>
              </w:rPr>
              <w:t xml:space="preserve">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фрахт/перевозка и страхование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FA5EA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FA5EA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proofErr w:type="gramStart"/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стоимость, страхование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стоимость и фрахт </w:t>
            </w:r>
            <w:proofErr w:type="gramStart"/>
            <w:r w:rsidRPr="00CE76D4">
              <w:rPr>
                <w:rFonts w:ascii="Times New Roman" w:hAnsi="Times New Roman" w:cs="Times New Roman"/>
                <w:color w:val="000000" w:themeColor="text1"/>
              </w:rPr>
              <w:t>оплачены</w:t>
            </w:r>
            <w:proofErr w:type="gramEnd"/>
            <w:r w:rsidRPr="00CE76D4">
              <w:rPr>
                <w:rFonts w:ascii="Times New Roman" w:hAnsi="Times New Roman" w:cs="Times New Roman"/>
                <w:color w:val="000000" w:themeColor="text1"/>
              </w:rPr>
              <w:t xml:space="preserve">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</w:t>
            </w:r>
            <w:proofErr w:type="spellStart"/>
            <w:r w:rsidRPr="00D00B3B">
              <w:rPr>
                <w:rFonts w:ascii="Times New Roman" w:hAnsi="Times New Roman" w:cs="Times New Roman"/>
                <w:color w:val="000000"/>
              </w:rPr>
              <w:t>пеллет</w:t>
            </w:r>
            <w:proofErr w:type="spell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</w:t>
            </w:r>
            <w:proofErr w:type="gramStart"/>
            <w:r w:rsidRPr="00D00B3B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D00B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3B4099" w:rsidRDefault="003B4099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04BF" w:rsidRDefault="00E204BF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</w:t>
      </w:r>
      <w:proofErr w:type="gram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0B3B"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метрическая тонна.</w:t>
      </w:r>
    </w:p>
    <w:p w:rsidR="00D00B3B" w:rsidRDefault="00D00B3B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Особенности кодировки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Древесные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пеллеты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proofErr w:type="spellEnd"/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tbl>
      <w:tblPr>
        <w:tblW w:w="8923" w:type="dxa"/>
        <w:tblCellMar>
          <w:left w:w="0" w:type="dxa"/>
          <w:right w:w="0" w:type="dxa"/>
        </w:tblCellMar>
        <w:tblLook w:val="04A0"/>
      </w:tblPr>
      <w:tblGrid>
        <w:gridCol w:w="1301"/>
        <w:gridCol w:w="3794"/>
        <w:gridCol w:w="3828"/>
      </w:tblGrid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  L ≤  5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Рисунок 1</w:t>
            </w:r>
            <w:r w:rsidRPr="00673E9A">
              <w:rPr>
                <w:rFonts w:ascii="Calibri" w:eastAsia="Calibri" w:hAnsi="Calibri" w:cs="Times New Roman"/>
              </w:rPr>
              <w:t xml:space="preserve"> - Размеры </w:t>
            </w:r>
            <w:proofErr w:type="spellStart"/>
            <w:r w:rsidRPr="00673E9A">
              <w:rPr>
                <w:rFonts w:ascii="Calibri" w:eastAsia="Calibri" w:hAnsi="Calibri" w:cs="Times New Roman"/>
              </w:rPr>
              <w:t>пеллет</w:t>
            </w:r>
            <w:proofErr w:type="spellEnd"/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</w:t>
            </w:r>
            <w:proofErr w:type="spellStart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4B54E2" w:rsidRPr="004B5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Содержание влаги, М</w:t>
            </w:r>
            <w:r w:rsidRPr="00673E9A">
              <w:rPr>
                <w:rFonts w:ascii="Calibri" w:eastAsia="Calibri" w:hAnsi="Calibri" w:cs="Times New Roman"/>
              </w:rPr>
              <w:t> (% на рабочее состояние) по ISO 18134-1 [4], </w:t>
            </w:r>
            <w:hyperlink r:id="rId15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М15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15%</w:t>
            </w:r>
          </w:p>
        </w:tc>
      </w:tr>
      <w:tr w:rsidR="00673E9A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Зольность, А</w:t>
            </w:r>
            <w:r w:rsidRPr="00673E9A">
              <w:rPr>
                <w:rFonts w:ascii="Calibri" w:eastAsia="Calibri" w:hAnsi="Calibri" w:cs="Times New Roman"/>
              </w:rPr>
              <w:t> (% на сухое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6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0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.7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0,7%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1,2%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1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1,5%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2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А3.0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4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6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</w:t>
            </w:r>
            <w:proofErr w:type="gramStart"/>
            <w:r w:rsidRPr="00673E9A">
              <w:rPr>
                <w:rFonts w:ascii="Calibri" w:eastAsia="Calibri" w:hAnsi="Calibri" w:cs="Times New Roman"/>
              </w:rPr>
              <w:t>7</w:t>
            </w:r>
            <w:proofErr w:type="gramEnd"/>
            <w:r w:rsidRPr="00673E9A">
              <w:rPr>
                <w:rFonts w:ascii="Calibri" w:eastAsia="Calibri" w:hAnsi="Calibri" w:cs="Times New Roman"/>
              </w:rPr>
              <w:t>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7,0%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А8.0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8,0%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CB6EA8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673E9A" w:rsidRPr="00673E9A">
              <w:rPr>
                <w:rFonts w:ascii="Calibri" w:eastAsia="Calibri" w:hAnsi="Calibri" w:cs="Times New Roman"/>
              </w:rPr>
              <w:t>10,0%</w:t>
            </w:r>
          </w:p>
        </w:tc>
      </w:tr>
      <w:tr w:rsidR="00673E9A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А10.0+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673E9A" w:rsidRDefault="00673E9A" w:rsidP="00673E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&gt;10,0% (указывают максимальное значение)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 (% </w:t>
            </w:r>
            <w:proofErr w:type="spellStart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пеллет</w:t>
            </w:r>
            <w:proofErr w:type="spellEnd"/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после испытания) по ISO 17831-1 [9]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CB6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CB6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lastRenderedPageBreak/>
              <w:t>DU95.0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CB6EA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rFonts w:ascii="Arial" w:hAnsi="Arial" w:cs="Arial"/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1779C3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1779C3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Default="00711DF8" w:rsidP="00711DF8">
            <w:r w:rsidRPr="00835A81">
              <w:rPr>
                <w:b/>
                <w:bCs/>
              </w:rPr>
              <w:t>Содержание серы, S</w:t>
            </w:r>
            <w:r w:rsidRPr="00835A81">
              <w:t> (% на сухое состояние) </w:t>
            </w:r>
            <w:r w:rsidRPr="00835A81">
              <w:rPr>
                <w:i/>
                <w:iCs/>
              </w:rPr>
              <w:t>по</w:t>
            </w:r>
            <w:r w:rsidRPr="00835A81">
              <w:t> </w:t>
            </w:r>
            <w:hyperlink r:id="rId17" w:history="1">
              <w:r w:rsidRPr="00835A81">
                <w:rPr>
                  <w:rStyle w:val="ab"/>
                </w:rPr>
                <w:t>ГОСТ 33256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711DF8">
              <w:t>02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0,02</w:t>
            </w:r>
            <w:r>
              <w:t>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043E0" w:rsidRDefault="00711DF8" w:rsidP="00711DF8">
            <w:pPr>
              <w:spacing w:after="160" w:line="259" w:lineRule="auto"/>
            </w:pPr>
            <w:r>
              <w:t xml:space="preserve">    </w:t>
            </w:r>
            <w:r w:rsidRPr="00B043E0">
              <w:t>0,03%</w:t>
            </w:r>
            <w:r w:rsidR="00CB6EA8">
              <w:rPr>
                <w:noProof/>
              </w:rPr>
            </w:r>
            <w:r w:rsidR="00CB6EA8">
              <w:rPr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CB6EA8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0,04%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CB6EA8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0,05%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08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CB6EA8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0,08%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10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CB6EA8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043E0">
              <w:t>0,10%</w:t>
            </w:r>
          </w:p>
        </w:tc>
      </w:tr>
      <w:tr w:rsidR="00CC1B3D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0401C8" w:rsidP="00711DF8">
            <w:pPr>
              <w:spacing w:after="160" w:line="259" w:lineRule="auto"/>
            </w:pPr>
            <w:r>
              <w:t>S</w:t>
            </w:r>
            <w:r w:rsidR="00CC1B3D" w:rsidRPr="00B043E0">
              <w:t>20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043E0" w:rsidRDefault="00CB6EA8" w:rsidP="00711DF8">
            <w:pPr>
              <w:spacing w:after="160" w:line="259" w:lineRule="auto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043E0">
              <w:t>0,20%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0401C8" w:rsidP="00711DF8">
            <w:pPr>
              <w:spacing w:after="160" w:line="259" w:lineRule="auto"/>
            </w:pPr>
            <w:r>
              <w:t>S</w:t>
            </w:r>
            <w:r w:rsidR="00711DF8" w:rsidRPr="00B043E0">
              <w:t>20+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043E0" w:rsidRDefault="00711DF8" w:rsidP="00711DF8">
            <w:pPr>
              <w:spacing w:after="160" w:line="259" w:lineRule="auto"/>
            </w:pPr>
            <w:r w:rsidRPr="00B043E0">
              <w:t>&gt;0,20% (указывают максимальное значение)</w:t>
            </w:r>
          </w:p>
        </w:tc>
      </w:tr>
      <w:tr w:rsidR="00CC1B3D" w:rsidRPr="00673E9A" w:rsidTr="001779C3">
        <w:tc>
          <w:tcPr>
            <w:tcW w:w="892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Default="00CC1B3D" w:rsidP="00711DF8">
            <w:pPr>
              <w:spacing w:after="160" w:line="259" w:lineRule="auto"/>
              <w:rPr>
                <w:noProof/>
              </w:rPr>
            </w:pPr>
            <w:r w:rsidRPr="00CC1B3D">
              <w:rPr>
                <w:b/>
                <w:bCs/>
                <w:noProof/>
              </w:rPr>
              <w:t>Содержание мелочи, F</w:t>
            </w:r>
            <w:r w:rsidRPr="00CC1B3D">
              <w:rPr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1779C3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F2</w:t>
            </w:r>
          </w:p>
        </w:tc>
        <w:tc>
          <w:tcPr>
            <w:tcW w:w="762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2,0%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F3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3,0%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F4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4,0%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F6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6,0%</w: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F6+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B54E2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>Более 6</w:t>
            </w:r>
            <w:r w:rsidRPr="004B54E2">
              <w:rPr>
                <w:rFonts w:ascii="Calibri" w:eastAsia="Calibri" w:hAnsi="Calibri" w:cs="Times New Roman"/>
              </w:rPr>
              <w:t>,0%</w:t>
            </w:r>
            <w:r>
              <w:rPr>
                <w:rFonts w:ascii="Calibri" w:eastAsia="Calibri" w:hAnsi="Calibri" w:cs="Times New Roman"/>
              </w:rPr>
              <w:t xml:space="preserve"> (указывают максимальное значение в целых процентах)</w:t>
            </w:r>
          </w:p>
        </w:tc>
      </w:tr>
      <w:tr w:rsidR="00711DF8" w:rsidRPr="00673E9A" w:rsidTr="001779C3"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  <w:b/>
                <w:bCs/>
              </w:rPr>
              <w:t>Насыпная плотность, BD</w:t>
            </w:r>
            <w:r w:rsidRPr="00673E9A">
              <w:rPr>
                <w:rFonts w:ascii="Calibri" w:eastAsia="Calibri" w:hAnsi="Calibri" w:cs="Times New Roman"/>
              </w:rPr>
              <w:t> (кг/</w:t>
            </w:r>
            <w:r w:rsid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CB6EA8" w:rsidRPr="00CB6EA8">
              <w:rPr>
                <w:rFonts w:eastAsiaTheme="minorHAnsi"/>
                <w:noProof/>
              </w:rPr>
            </w:r>
            <w:r w:rsidR="00CB6EA8" w:rsidRPr="00CB6EA8">
              <w:rPr>
                <w:rFonts w:eastAsiaTheme="minorHAnsi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на рабочее состояние) </w:t>
            </w:r>
            <w:r w:rsidRPr="00673E9A">
              <w:rPr>
                <w:rFonts w:ascii="Calibri" w:eastAsia="Calibri" w:hAnsi="Calibri" w:cs="Times New Roman"/>
                <w:i/>
                <w:iCs/>
              </w:rPr>
              <w:t>по</w:t>
            </w:r>
            <w:r w:rsidRPr="00673E9A">
              <w:rPr>
                <w:rFonts w:ascii="Calibri" w:eastAsia="Calibri" w:hAnsi="Calibri" w:cs="Times New Roman"/>
              </w:rPr>
              <w:t> </w:t>
            </w:r>
            <w:hyperlink r:id="rId18" w:history="1">
              <w:r w:rsidRPr="00673E9A">
                <w:rPr>
                  <w:rFonts w:ascii="Calibri" w:eastAsia="Calibri" w:hAnsi="Calibri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1779C3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BD550</w:t>
            </w:r>
          </w:p>
        </w:tc>
        <w:tc>
          <w:tcPr>
            <w:tcW w:w="76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CC1B3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550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BD580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580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600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BD625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625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BD650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650 кг/</w:t>
            </w:r>
            <w:r w:rsidR="00CC1B3D" w:rsidRPr="00CC1B3D">
              <w:rPr>
                <w:rFonts w:ascii="Calibri" w:eastAsia="Calibri" w:hAnsi="Calibri" w:cs="Times New Roman"/>
              </w:rPr>
              <w:t>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BD700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BD750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CB6EA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711DF8" w:rsidRPr="00673E9A">
              <w:rPr>
                <w:rFonts w:ascii="Calibri" w:eastAsia="Calibri" w:hAnsi="Calibri" w:cs="Times New Roman"/>
              </w:rPr>
              <w:t>750 кг/</w:t>
            </w:r>
            <w:r w:rsidR="00CC1B3D" w:rsidRPr="00CC1B3D">
              <w:rPr>
                <w:rFonts w:ascii="Calibri" w:eastAsia="Calibri" w:hAnsi="Calibri" w:cs="Times New Roman"/>
              </w:rPr>
              <w:t xml:space="preserve"> пл.м</w:t>
            </w:r>
            <w:proofErr w:type="gramStart"/>
            <w:r w:rsidR="00CC1B3D" w:rsidRP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 w:rsidRPr="00CC1B3D">
              <w:rPr>
                <w:rFonts w:ascii="Calibri" w:eastAsia="Calibri" w:hAnsi="Calibri" w:cs="Times New Roman"/>
              </w:rPr>
              <w:t xml:space="preserve">уб </w:t>
            </w:r>
            <w:r w:rsidRPr="00CB6EA8">
              <w:rPr>
                <w:rFonts w:eastAsiaTheme="minorHAnsi"/>
                <w:noProof/>
              </w:rPr>
            </w:r>
            <w:r w:rsidRPr="00CB6EA8">
              <w:rPr>
                <w:rFonts w:eastAsiaTheme="minorHAnsi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1779C3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BD800+</w:t>
            </w:r>
          </w:p>
        </w:tc>
        <w:tc>
          <w:tcPr>
            <w:tcW w:w="7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673E9A" w:rsidRDefault="00711DF8" w:rsidP="00711DF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73E9A">
              <w:rPr>
                <w:rFonts w:ascii="Calibri" w:eastAsia="Calibri" w:hAnsi="Calibri" w:cs="Times New Roman"/>
              </w:rPr>
              <w:t>&gt;800 кг/м</w:t>
            </w:r>
            <w:proofErr w:type="gramStart"/>
            <w:r w:rsidR="00CC1B3D">
              <w:rPr>
                <w:rFonts w:ascii="Calibri" w:eastAsia="Calibri" w:hAnsi="Calibri" w:cs="Times New Roman"/>
              </w:rPr>
              <w:t>.к</w:t>
            </w:r>
            <w:proofErr w:type="gramEnd"/>
            <w:r w:rsidR="00CC1B3D">
              <w:rPr>
                <w:rFonts w:ascii="Calibri" w:eastAsia="Calibri" w:hAnsi="Calibri" w:cs="Times New Roman"/>
              </w:rPr>
              <w:t>уб</w:t>
            </w:r>
            <w:r w:rsidR="00CB6EA8" w:rsidRPr="00CB6EA8">
              <w:rPr>
                <w:rFonts w:eastAsiaTheme="minorHAnsi"/>
                <w:noProof/>
              </w:rPr>
            </w:r>
            <w:r w:rsidR="00CB6EA8" w:rsidRPr="00CB6EA8">
              <w:rPr>
                <w:rFonts w:eastAsiaTheme="minorHAnsi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673E9A">
              <w:rPr>
                <w:rFonts w:ascii="Calibri" w:eastAsia="Calibri" w:hAnsi="Calibri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proofErr w:type="spellStart"/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proofErr w:type="spell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</w:t>
      </w:r>
      <w:proofErr w:type="gramStart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значение соответствующих параметров признается равным: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 0,7;</w:t>
      </w:r>
    </w:p>
    <w:p w:rsidR="000401C8" w:rsidRDefault="000401C8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BD58DC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D58DC" w:rsidRDefault="00381DB1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proofErr w:type="spellEnd"/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587"/>
        <w:gridCol w:w="2033"/>
        <w:gridCol w:w="1848"/>
        <w:gridCol w:w="1478"/>
      </w:tblGrid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Размеры, </w:t>
            </w:r>
            <w:proofErr w:type="gramStart"/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CB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CB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Крупные классы, % (длина частиц,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CB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CB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CB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CB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CB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CB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3,15 мм &lt; 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CB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CB6EA8" w:rsidRPr="00CB6E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21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2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3E24A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79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3E24AC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3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C03923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C03923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B6EA8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3E24AC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следующих параметров кода биржевого товара </w:t>
      </w:r>
      <w:proofErr w:type="spell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FxxMxxAx.xSxx</w:t>
      </w:r>
      <w:proofErr w:type="spellEnd"/>
      <w:r w:rsidRPr="000401C8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0401C8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  <w:r w:rsidRPr="000401C8">
        <w:rPr>
          <w:rFonts w:ascii="Times New Roman" w:hAnsi="Times New Roman" w:cs="Times New Roman"/>
          <w:color w:val="000000"/>
          <w:sz w:val="24"/>
          <w:szCs w:val="24"/>
        </w:rPr>
        <w:t>.7;</w:t>
      </w:r>
    </w:p>
    <w:p w:rsidR="00711DF8" w:rsidRDefault="000401C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spell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*Н*</w:t>
      </w:r>
      <w:proofErr w:type="gramStart"/>
      <w:r w:rsidRPr="00B5458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54583">
        <w:rPr>
          <w:rFonts w:ascii="Times New Roman" w:hAnsi="Times New Roman" w:cs="Times New Roman"/>
          <w:color w:val="000000"/>
          <w:sz w:val="24"/>
          <w:szCs w:val="24"/>
        </w:rPr>
        <w:t>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Вид_древесины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Вид древостоев - Сосна или Ель или Береза или Осина;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разряд высоты;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категория качества.</w:t>
      </w:r>
    </w:p>
    <w:p w:rsidR="00816DE8" w:rsidRDefault="00816DE8" w:rsidP="000401C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15273" w:rsidRPr="00B15273" w:rsidRDefault="00B15273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сертификации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может принимать следующие значения: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отсутствие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сертификации;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наличие у продавца для всего объема древесины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сертификата </w:t>
      </w:r>
      <w:proofErr w:type="spellStart"/>
      <w:r w:rsidRPr="00B15273">
        <w:rPr>
          <w:rFonts w:ascii="Times New Roman" w:hAnsi="Times New Roman" w:cs="Times New Roman"/>
          <w:color w:val="000000"/>
          <w:sz w:val="24"/>
          <w:szCs w:val="24"/>
        </w:rPr>
        <w:t>лесоуправления</w:t>
      </w:r>
      <w:proofErr w:type="spellEnd"/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FM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сертификата цепочки поставок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 w:rsidRPr="00B1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объединенного сертификата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COC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</w:t>
      </w:r>
      <w:bookmarkStart w:id="6" w:name="_GoBack"/>
      <w:bookmarkEnd w:id="6"/>
      <w:r w:rsidR="00CD4350">
        <w:rPr>
          <w:rFonts w:ascii="Times New Roman" w:hAnsi="Times New Roman" w:cs="Times New Roman"/>
          <w:color w:val="000000"/>
          <w:sz w:val="24"/>
          <w:szCs w:val="24"/>
        </w:rPr>
        <w:t>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 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7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Ref496185950"/>
      <w:bookmarkStart w:id="9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8"/>
      <w:bookmarkEnd w:id="9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0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24"/>
          <w:footerReference w:type="first" r:id="rId25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1D3F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 w:rsidR="00BE5788">
              <w:rPr>
                <w:rFonts w:ascii="Times New Roman" w:eastAsia="Calibri" w:hAnsi="Times New Roman" w:cs="Times New Roman"/>
              </w:rPr>
              <w:t>6000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6-16</w:t>
            </w:r>
          </w:p>
          <w:p w:rsidR="009D79CE" w:rsidRPr="00B84D37" w:rsidRDefault="00BE578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6-40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D5E08" w:rsidRPr="007D5E08" w:rsidRDefault="007D5E08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ГОСТ 9463-16</w:t>
            </w:r>
          </w:p>
          <w:p w:rsidR="009D79CE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Лесоматериалы круглые хвойных пород. Технические условия</w:t>
            </w:r>
            <w:r w:rsidR="007D5E0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</w:t>
            </w:r>
            <w:r w:rsidR="001E48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9463-88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D5E08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D5E08" w:rsidRPr="00B84D37" w:rsidRDefault="007D5E08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доска </w:t>
            </w: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необрезная</w:t>
            </w:r>
            <w:proofErr w:type="spellEnd"/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ые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пеллеты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Tr="00BB0DF7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BB0DF7" w:rsidTr="00BB0DF7">
        <w:tc>
          <w:tcPr>
            <w:tcW w:w="536" w:type="dxa"/>
            <w:vMerge/>
          </w:tcPr>
          <w:p w:rsidR="00BB0DF7" w:rsidRDefault="00BB0DF7" w:rsidP="003E24AC"/>
        </w:tc>
        <w:tc>
          <w:tcPr>
            <w:tcW w:w="1498" w:type="dxa"/>
            <w:vMerge/>
          </w:tcPr>
          <w:p w:rsidR="00BB0DF7" w:rsidRDefault="00BB0DF7" w:rsidP="003E24AC"/>
        </w:tc>
        <w:tc>
          <w:tcPr>
            <w:tcW w:w="823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 w:rsidRPr="00277A94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277A94" w:rsidRDefault="00BB0DF7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Механическая прочность, </w:t>
            </w:r>
            <w:r w:rsidRPr="00277A94">
              <w:rPr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277A94" w:rsidRDefault="00BB0DF7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Насыпная плотность, </w:t>
            </w:r>
            <w:r w:rsidRPr="00277A94">
              <w:rPr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Default="00BB0DF7" w:rsidP="003E24AC"/>
        </w:tc>
        <w:tc>
          <w:tcPr>
            <w:tcW w:w="2941" w:type="dxa"/>
            <w:vMerge/>
          </w:tcPr>
          <w:p w:rsidR="00BB0DF7" w:rsidRDefault="00BB0DF7" w:rsidP="003E24AC"/>
        </w:tc>
      </w:tr>
      <w:tr w:rsidR="00BB0DF7" w:rsidRPr="00575B57" w:rsidTr="00BB0DF7">
        <w:tc>
          <w:tcPr>
            <w:tcW w:w="536" w:type="dxa"/>
          </w:tcPr>
          <w:p w:rsidR="00BB0DF7" w:rsidRDefault="00BB0DF7" w:rsidP="003E24AC">
            <w:r>
              <w:t>35.</w:t>
            </w:r>
          </w:p>
        </w:tc>
        <w:tc>
          <w:tcPr>
            <w:tcW w:w="1498" w:type="dxa"/>
          </w:tcPr>
          <w:p w:rsidR="00BB0DF7" w:rsidRPr="00277A94" w:rsidRDefault="00BB0DF7" w:rsidP="00BB0DF7">
            <w:r>
              <w:t xml:space="preserve">Древесные </w:t>
            </w:r>
            <w:proofErr w:type="spellStart"/>
            <w:r>
              <w:t>пеллеты</w:t>
            </w:r>
            <w:proofErr w:type="spellEnd"/>
          </w:p>
        </w:tc>
        <w:tc>
          <w:tcPr>
            <w:tcW w:w="823" w:type="dxa"/>
          </w:tcPr>
          <w:p w:rsidR="00BB0DF7" w:rsidRDefault="00BB0DF7" w:rsidP="003E24AC">
            <w:r>
              <w:t>06, 08, 10, 12, 25</w:t>
            </w:r>
          </w:p>
        </w:tc>
        <w:tc>
          <w:tcPr>
            <w:tcW w:w="1185" w:type="dxa"/>
          </w:tcPr>
          <w:p w:rsidR="00BB0DF7" w:rsidRDefault="00BB0DF7" w:rsidP="003E24AC">
            <w:r>
              <w:t>05, 08, 10, 12, 15</w:t>
            </w:r>
          </w:p>
        </w:tc>
        <w:tc>
          <w:tcPr>
            <w:tcW w:w="1181" w:type="dxa"/>
          </w:tcPr>
          <w:p w:rsidR="00BB0DF7" w:rsidRDefault="00BB0DF7" w:rsidP="003E24AC">
            <w: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Default="00BB0DF7" w:rsidP="003E24AC">
            <w:r>
              <w:t xml:space="preserve">97.5, 96.5, 95.0, 95.0- </w:t>
            </w:r>
          </w:p>
        </w:tc>
        <w:tc>
          <w:tcPr>
            <w:tcW w:w="1185" w:type="dxa"/>
          </w:tcPr>
          <w:p w:rsidR="00BB0DF7" w:rsidRDefault="00BB0DF7" w:rsidP="003E24AC">
            <w:r>
              <w:t>02, 03, 04, 05, 08, 10, 20, 20+</w:t>
            </w:r>
          </w:p>
        </w:tc>
        <w:tc>
          <w:tcPr>
            <w:tcW w:w="1185" w:type="dxa"/>
          </w:tcPr>
          <w:p w:rsidR="00BB0DF7" w:rsidRDefault="00BB0DF7" w:rsidP="003E24AC">
            <w:r>
              <w:t>2, 3, 4, 5, 6, 6+</w:t>
            </w:r>
          </w:p>
        </w:tc>
        <w:tc>
          <w:tcPr>
            <w:tcW w:w="1144" w:type="dxa"/>
          </w:tcPr>
          <w:p w:rsidR="00BB0DF7" w:rsidRDefault="00BB0DF7" w:rsidP="003E24AC">
            <w:r>
              <w:t>550, 580, 600, 625, 650, 700, 750, 800+</w:t>
            </w:r>
          </w:p>
        </w:tc>
        <w:tc>
          <w:tcPr>
            <w:tcW w:w="1559" w:type="dxa"/>
          </w:tcPr>
          <w:p w:rsidR="00BB0DF7" w:rsidRDefault="00BB0DF7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</w:t>
            </w:r>
            <w:proofErr w:type="gramStart"/>
            <w:r w:rsidRPr="00311AC0">
              <w:t>твердое</w:t>
            </w:r>
            <w:proofErr w:type="gramEnd"/>
            <w:r w:rsidRPr="00311AC0">
              <w:t>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311AC0" w:rsidRDefault="00BB0DF7" w:rsidP="003E24AC">
            <w:pPr>
              <w:rPr>
                <w:lang w:val="en-US"/>
              </w:rPr>
            </w:pPr>
            <w:r w:rsidRPr="00311AC0">
              <w:rPr>
                <w:lang w:val="en-US"/>
              </w:rPr>
              <w:t>PEL_D*</w:t>
            </w:r>
            <w:r w:rsidRPr="00311AC0">
              <w:t>М</w:t>
            </w:r>
            <w:r w:rsidRPr="00311AC0">
              <w:rPr>
                <w:lang w:val="en-US"/>
              </w:rPr>
              <w:t>*A*DU*S*F*BD*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Tr="00C646CB">
        <w:tc>
          <w:tcPr>
            <w:tcW w:w="536" w:type="dxa"/>
            <w:vMerge w:val="restart"/>
          </w:tcPr>
          <w:p w:rsidR="00BB0DF7" w:rsidRDefault="00BB0DF7" w:rsidP="003E24AC">
            <w:proofErr w:type="spellStart"/>
            <w:proofErr w:type="gramStart"/>
            <w:r w:rsidRPr="003044E3">
              <w:t>п</w:t>
            </w:r>
            <w:proofErr w:type="spellEnd"/>
            <w:proofErr w:type="gramEnd"/>
            <w:r w:rsidRPr="003044E3">
              <w:t>/</w:t>
            </w:r>
            <w:proofErr w:type="spellStart"/>
            <w:r w:rsidRPr="003044E3">
              <w:t>н</w:t>
            </w:r>
            <w:proofErr w:type="spellEnd"/>
          </w:p>
        </w:tc>
        <w:tc>
          <w:tcPr>
            <w:tcW w:w="1498" w:type="dxa"/>
            <w:vMerge w:val="restart"/>
          </w:tcPr>
          <w:p w:rsidR="00BB0DF7" w:rsidRPr="00277A94" w:rsidRDefault="00BB0DF7" w:rsidP="003E24AC">
            <w:pPr>
              <w:rPr>
                <w:sz w:val="20"/>
                <w:szCs w:val="20"/>
              </w:rPr>
            </w:pPr>
            <w:r w:rsidRPr="00277A94">
              <w:rPr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Default="00BB0DF7" w:rsidP="003E24AC">
            <w:pPr>
              <w:jc w:val="center"/>
            </w:pPr>
            <w:r w:rsidRPr="003044E3"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Default="00BB0DF7" w:rsidP="003E24AC">
            <w:r w:rsidRPr="003044E3"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Default="00BB0DF7" w:rsidP="003E24AC">
            <w:r w:rsidRPr="003044E3">
              <w:t>Код биржевого товара</w:t>
            </w:r>
          </w:p>
        </w:tc>
      </w:tr>
      <w:tr w:rsidR="00C646CB" w:rsidTr="00C646CB">
        <w:tc>
          <w:tcPr>
            <w:tcW w:w="536" w:type="dxa"/>
            <w:vMerge/>
          </w:tcPr>
          <w:p w:rsidR="00C646CB" w:rsidRDefault="00C646CB" w:rsidP="003E24AC"/>
        </w:tc>
        <w:tc>
          <w:tcPr>
            <w:tcW w:w="1498" w:type="dxa"/>
            <w:vMerge/>
          </w:tcPr>
          <w:p w:rsidR="00C646CB" w:rsidRDefault="00C646CB" w:rsidP="003E24AC"/>
        </w:tc>
        <w:tc>
          <w:tcPr>
            <w:tcW w:w="1363" w:type="dxa"/>
          </w:tcPr>
          <w:p w:rsidR="00C646CB" w:rsidRPr="00BB0DF7" w:rsidRDefault="00C646CB" w:rsidP="00BB0DF7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Размер, </w:t>
            </w:r>
            <w:r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 xml:space="preserve">Содержание мелочи, </w:t>
            </w:r>
            <w:r w:rsidRPr="00277A94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277A94" w:rsidRDefault="00C646CB" w:rsidP="003E24AC">
            <w:pPr>
              <w:rPr>
                <w:sz w:val="18"/>
                <w:szCs w:val="18"/>
              </w:rPr>
            </w:pPr>
            <w:r w:rsidRPr="00277A94">
              <w:rPr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277A94" w:rsidRDefault="00C646CB" w:rsidP="003E24AC">
            <w:pPr>
              <w:rPr>
                <w:sz w:val="18"/>
                <w:szCs w:val="18"/>
                <w:lang w:val="en-US"/>
              </w:rPr>
            </w:pPr>
            <w:r w:rsidRPr="00277A94">
              <w:rPr>
                <w:sz w:val="18"/>
                <w:szCs w:val="18"/>
              </w:rPr>
              <w:t xml:space="preserve">Содержание серы, </w:t>
            </w:r>
            <w:r w:rsidRPr="00277A94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Default="00C646CB" w:rsidP="003E24AC"/>
        </w:tc>
        <w:tc>
          <w:tcPr>
            <w:tcW w:w="2658" w:type="dxa"/>
            <w:vMerge/>
          </w:tcPr>
          <w:p w:rsidR="00C646CB" w:rsidRDefault="00C646CB" w:rsidP="003E24AC"/>
        </w:tc>
      </w:tr>
      <w:tr w:rsidR="00C646CB" w:rsidRPr="00575B57" w:rsidTr="00C646CB">
        <w:tc>
          <w:tcPr>
            <w:tcW w:w="536" w:type="dxa"/>
          </w:tcPr>
          <w:p w:rsidR="00C646CB" w:rsidRDefault="00C646CB" w:rsidP="00BB0DF7">
            <w:r>
              <w:t>36.</w:t>
            </w:r>
          </w:p>
        </w:tc>
        <w:tc>
          <w:tcPr>
            <w:tcW w:w="1498" w:type="dxa"/>
          </w:tcPr>
          <w:p w:rsidR="00C646CB" w:rsidRPr="00277A94" w:rsidRDefault="00C646CB" w:rsidP="003E24AC">
            <w:r>
              <w:t>Щепа древесная</w:t>
            </w:r>
          </w:p>
        </w:tc>
        <w:tc>
          <w:tcPr>
            <w:tcW w:w="1363" w:type="dxa"/>
          </w:tcPr>
          <w:p w:rsidR="00C646CB" w:rsidRPr="00BB0DF7" w:rsidRDefault="00C646CB" w:rsidP="003E24AC">
            <w:pPr>
              <w:rPr>
                <w:lang w:val="en-US"/>
              </w:rPr>
            </w:pPr>
            <w:r>
              <w:rPr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C646CB" w:rsidRDefault="00C646CB" w:rsidP="003E24AC">
            <w:r>
              <w:rPr>
                <w:lang w:val="en-US"/>
              </w:rPr>
              <w:t>05</w:t>
            </w:r>
            <w:r>
              <w:t>, 10, 15, 20, 25, 30, 30+</w:t>
            </w:r>
          </w:p>
        </w:tc>
        <w:tc>
          <w:tcPr>
            <w:tcW w:w="1843" w:type="dxa"/>
          </w:tcPr>
          <w:p w:rsidR="00C646CB" w:rsidRDefault="00C646CB" w:rsidP="00C646CB">
            <w:r>
              <w:t>10, 15, 20, 25, 30, 35, 40, 45, 50, 55, 55+</w:t>
            </w:r>
          </w:p>
        </w:tc>
        <w:tc>
          <w:tcPr>
            <w:tcW w:w="1984" w:type="dxa"/>
          </w:tcPr>
          <w:p w:rsidR="00C646CB" w:rsidRDefault="00C646CB" w:rsidP="00C646CB">
            <w:r>
              <w:t>0.5, 0.7, 1.0, 1.5, 2.0, 3.0, 5.0, 7.0, 10.0, 10.0+</w:t>
            </w:r>
          </w:p>
        </w:tc>
        <w:tc>
          <w:tcPr>
            <w:tcW w:w="1560" w:type="dxa"/>
          </w:tcPr>
          <w:p w:rsidR="00C646CB" w:rsidRDefault="00C646CB" w:rsidP="00C646CB">
            <w:r>
              <w:t>02, 03, 04, 05, 08, 10, 10+</w:t>
            </w:r>
          </w:p>
        </w:tc>
        <w:tc>
          <w:tcPr>
            <w:tcW w:w="1842" w:type="dxa"/>
          </w:tcPr>
          <w:p w:rsidR="00C646CB" w:rsidRDefault="00C646CB" w:rsidP="003E24AC">
            <w:r w:rsidRPr="00311AC0">
              <w:t>ГОСТ 33103-2017 «</w:t>
            </w:r>
            <w:proofErr w:type="spellStart"/>
            <w:r w:rsidRPr="00311AC0">
              <w:t>Биотопливо</w:t>
            </w:r>
            <w:proofErr w:type="spellEnd"/>
            <w:r w:rsidRPr="00311AC0">
              <w:t xml:space="preserve"> </w:t>
            </w:r>
            <w:proofErr w:type="gramStart"/>
            <w:r w:rsidRPr="00311AC0">
              <w:t>твердое</w:t>
            </w:r>
            <w:proofErr w:type="gramEnd"/>
            <w:r w:rsidRPr="00311AC0">
              <w:t>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C646CB" w:rsidRDefault="00C646CB" w:rsidP="00C646CB">
            <w:pPr>
              <w:rPr>
                <w:lang w:val="en-US"/>
              </w:rPr>
            </w:pPr>
            <w:r w:rsidRPr="00C646CB">
              <w:rPr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E0325">
        <w:rPr>
          <w:rFonts w:ascii="Times New Roman" w:hAnsi="Times New Roman" w:cs="Times New Roman"/>
          <w:color w:val="000000" w:themeColor="text1"/>
        </w:rPr>
        <w:t>Б</w:t>
      </w:r>
      <w:proofErr w:type="gramEnd"/>
      <w:r w:rsidRPr="00EE0325">
        <w:rPr>
          <w:rFonts w:ascii="Times New Roman" w:hAnsi="Times New Roman" w:cs="Times New Roman"/>
          <w:color w:val="000000" w:themeColor="text1"/>
        </w:rPr>
        <w:t xml:space="preserve">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47755C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Категория качества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47755C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мягколиственные</w:t>
            </w:r>
            <w:proofErr w:type="spellEnd"/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От 50 до 79 </w:t>
            </w: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включ</w:t>
            </w:r>
            <w:proofErr w:type="spellEnd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От 40 до 59 </w:t>
            </w:r>
            <w:proofErr w:type="spellStart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включ</w:t>
            </w:r>
            <w:proofErr w:type="spellEnd"/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47755C" w:rsidRDefault="00816DE8" w:rsidP="0047755C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</w:pPr>
            <w:r w:rsidRPr="0047755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143C95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31E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н</w:t>
            </w:r>
            <w:proofErr w:type="spellEnd"/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143C95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B2C89" w:rsidRPr="00531EA9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89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Хлыст </w:t>
            </w:r>
            <w:r w:rsidRPr="00895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сосновых 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древосто</w:t>
            </w:r>
            <w:r w:rsidR="00E16F2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Европейс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53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895531"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9553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="00143C95"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 w:rsidR="00143C9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143C95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143C95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143C95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ХлыстЕль-Д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ХлыстБереза-Д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143C95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</w:t>
            </w:r>
            <w:proofErr w:type="spellStart"/>
            <w:r w:rsidRPr="00CF4E90">
              <w:rPr>
                <w:rFonts w:ascii="Times New Roman" w:hAnsi="Times New Roman" w:cs="Times New Roman"/>
              </w:rPr>
              <w:t>Коптева</w:t>
            </w:r>
            <w:proofErr w:type="spellEnd"/>
            <w:r w:rsidRPr="00CF4E90">
              <w:rPr>
                <w:rFonts w:ascii="Times New Roman" w:hAnsi="Times New Roman" w:cs="Times New Roman"/>
              </w:rPr>
              <w:t>; Сев. (</w:t>
            </w:r>
            <w:proofErr w:type="spellStart"/>
            <w:r w:rsidRPr="00CF4E90">
              <w:rPr>
                <w:rFonts w:ascii="Times New Roman" w:hAnsi="Times New Roman" w:cs="Times New Roman"/>
              </w:rPr>
              <w:t>Арктич</w:t>
            </w:r>
            <w:proofErr w:type="spellEnd"/>
            <w:r w:rsidRPr="00CF4E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CF4E90">
              <w:rPr>
                <w:rFonts w:ascii="Times New Roman" w:hAnsi="Times New Roman" w:cs="Times New Roman"/>
              </w:rPr>
              <w:t>федер</w:t>
            </w:r>
            <w:proofErr w:type="spellEnd"/>
            <w:r w:rsidRPr="00CF4E90">
              <w:rPr>
                <w:rFonts w:ascii="Times New Roman" w:hAnsi="Times New Roman" w:cs="Times New Roman"/>
              </w:rPr>
              <w:t>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53-52-2008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ХлыстОсина-Д</w:t>
            </w:r>
            <w:proofErr w:type="spellEnd"/>
            <w:r>
              <w:rPr>
                <w:rFonts w:ascii="Times New Roman" w:eastAsia="Calibri" w:hAnsi="Times New Roman" w:cs="Times New Roman"/>
              </w:rPr>
              <w:t>*Н*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143C95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071A60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6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27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CB6EA8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CB6EA8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1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CB6EA8" w:rsidP="00596449">
            <w:pPr>
              <w:spacing w:after="0"/>
              <w:jc w:val="both"/>
            </w:pPr>
            <w:hyperlink r:id="rId32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3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EC" w:rsidRDefault="005B0EEC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72051" w:rsidRPr="00E72051" w:rsidRDefault="00E72051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56358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34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proofErr w:type="spellEnd"/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7C9C" w:rsidRDefault="000C7C9C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Усть-Покшеньгский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proofErr w:type="spellStart"/>
            <w:r w:rsidRPr="002E3C8B">
              <w:rPr>
                <w:rFonts w:ascii="Times New Roman" w:hAnsi="Times New Roman"/>
                <w:sz w:val="24"/>
                <w:szCs w:val="24"/>
              </w:rPr>
              <w:t>Пинежский</w:t>
            </w:r>
            <w:proofErr w:type="spellEnd"/>
            <w:r w:rsidRPr="002E3C8B">
              <w:rPr>
                <w:rFonts w:ascii="Times New Roman" w:hAnsi="Times New Roman"/>
                <w:sz w:val="24"/>
                <w:szCs w:val="24"/>
              </w:rPr>
              <w:t xml:space="preserve">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2339" w:rsidRDefault="00512339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Pr="002E3C8B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2051" w:rsidRPr="002E3C8B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98E" w:rsidRPr="003D0ED8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Суйфэньхэ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 </w:t>
            </w:r>
            <w:proofErr w:type="spellStart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Хэйлунцзян</w:t>
            </w:r>
            <w:proofErr w:type="spellEnd"/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Default="00BE49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Карпогорское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Кушкопальское</w:t>
            </w:r>
            <w:proofErr w:type="spellEnd"/>
            <w:r w:rsidRPr="00B80E95">
              <w:t>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Вельское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Тегринское</w:t>
            </w:r>
            <w:proofErr w:type="spellEnd"/>
            <w:r w:rsidRPr="00B80E95">
              <w:t xml:space="preserve">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0E95">
              <w:t xml:space="preserve">Архангельская обл., </w:t>
            </w: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лесничество, 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 xml:space="preserve"> участковое лесничество, участок «</w:t>
            </w:r>
            <w:proofErr w:type="spellStart"/>
            <w:r w:rsidRPr="00B80E95">
              <w:t>Нижне</w:t>
            </w:r>
            <w:proofErr w:type="spellEnd"/>
            <w:r w:rsidRPr="00B80E95">
              <w:t xml:space="preserve"> – </w:t>
            </w:r>
            <w:proofErr w:type="spellStart"/>
            <w:r w:rsidRPr="00B80E95">
              <w:t>Лупьинское</w:t>
            </w:r>
            <w:proofErr w:type="spellEnd"/>
            <w:r w:rsidRPr="00B80E95">
              <w:t>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Вилегодское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</w:t>
            </w:r>
            <w:proofErr w:type="spellStart"/>
            <w:r w:rsidRPr="00B80E95">
              <w:t>Вилегодский</w:t>
            </w:r>
            <w:proofErr w:type="spellEnd"/>
            <w:r w:rsidRPr="00B80E95">
              <w:t xml:space="preserve"> район, д. </w:t>
            </w:r>
            <w:proofErr w:type="spellStart"/>
            <w:r w:rsidRPr="00B80E95">
              <w:t>Подомо</w:t>
            </w:r>
            <w:proofErr w:type="spellEnd"/>
            <w:r w:rsidRPr="00B80E95">
              <w:t>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  <w:proofErr w:type="spellEnd"/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Коношское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B80E95" w:rsidRDefault="004B3AA6" w:rsidP="004B3A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E95">
              <w:t>Вельское</w:t>
            </w:r>
            <w:proofErr w:type="spellEnd"/>
            <w:r w:rsidRPr="00B80E95">
              <w:t xml:space="preserve"> подразделение ГАУ Архангельской области «Единый </w:t>
            </w:r>
            <w:proofErr w:type="spellStart"/>
            <w:r w:rsidRPr="00B80E95">
              <w:t>лесопожарный</w:t>
            </w:r>
            <w:proofErr w:type="spellEnd"/>
            <w:r w:rsidRPr="00B80E95">
              <w:t xml:space="preserve"> центр» Архангельская обл., г. Вельск, ул</w:t>
            </w:r>
            <w:proofErr w:type="gramStart"/>
            <w:r w:rsidRPr="00B80E95">
              <w:t>.П</w:t>
            </w:r>
            <w:proofErr w:type="gramEnd"/>
            <w:r w:rsidRPr="00B80E95">
              <w:t>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</w:t>
      </w:r>
      <w:proofErr w:type="gramStart"/>
      <w:r w:rsidRPr="00EB12A6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EB12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B12A6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B12A6">
        <w:rPr>
          <w:rFonts w:ascii="Times New Roman" w:eastAsia="Calibri" w:hAnsi="Times New Roman" w:cs="Times New Roman"/>
          <w:sz w:val="24"/>
          <w:szCs w:val="24"/>
        </w:rPr>
        <w:t>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9464" w:type="dxa"/>
        <w:tblLook w:val="04A0"/>
      </w:tblPr>
      <w:tblGrid>
        <w:gridCol w:w="540"/>
        <w:gridCol w:w="3191"/>
        <w:gridCol w:w="5733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</w:t>
            </w:r>
            <w:proofErr w:type="gram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>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proofErr w:type="spellStart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</w:t>
            </w:r>
            <w:proofErr w:type="spellEnd"/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 xml:space="preserve">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Код предлагаемого способа поставки по 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Инкотермс</w:t>
            </w:r>
            <w:proofErr w:type="spellEnd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9464" w:type="dxa"/>
        <w:tblLook w:val="04A0"/>
      </w:tblPr>
      <w:tblGrid>
        <w:gridCol w:w="540"/>
        <w:gridCol w:w="3566"/>
        <w:gridCol w:w="5358"/>
      </w:tblGrid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12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12A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proofErr w:type="gramStart"/>
            <w:r w:rsidRPr="00EB12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EB12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Для </w:t>
            </w:r>
            <w:proofErr w:type="gramStart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инструментов</w:t>
            </w:r>
            <w:proofErr w:type="gramEnd"/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 xml:space="preserve">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6B1A44">
      <w:pgSz w:w="11906" w:h="16838" w:code="9"/>
      <w:pgMar w:top="709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5EA" w:rsidRDefault="000E65EA" w:rsidP="00376E34">
      <w:pPr>
        <w:spacing w:after="0" w:line="240" w:lineRule="auto"/>
      </w:pPr>
      <w:r>
        <w:separator/>
      </w:r>
    </w:p>
  </w:endnote>
  <w:endnote w:type="continuationSeparator" w:id="0">
    <w:p w:rsidR="000E65EA" w:rsidRDefault="000E65EA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CB6EA8">
    <w:pPr>
      <w:rPr>
        <w:sz w:val="2"/>
        <w:szCs w:val="2"/>
      </w:rPr>
    </w:pPr>
    <w:r w:rsidRPr="00CB6E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00" type="#_x0000_t202" style="position:absolute;margin-left:71.6pt;margin-top:774.5pt;width:9pt;height:6.7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fit-shape-to-text:t" inset="0,0,0,0">
            <w:txbxContent>
              <w:p w:rsidR="00B54583" w:rsidRDefault="00CB6EA8">
                <w:pPr>
                  <w:pStyle w:val="16"/>
                  <w:shd w:val="clear" w:color="auto" w:fill="auto"/>
                  <w:spacing w:line="240" w:lineRule="auto"/>
                </w:pPr>
                <w:r w:rsidRPr="00CB6EA8">
                  <w:fldChar w:fldCharType="begin"/>
                </w:r>
                <w:r w:rsidR="00B54583">
                  <w:instrText xml:space="preserve"> PAGE \* MERGEFORMAT </w:instrText>
                </w:r>
                <w:r w:rsidRPr="00CB6EA8">
                  <w:fldChar w:fldCharType="separate"/>
                </w:r>
                <w:r w:rsidR="00B54583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CB6EA8">
    <w:pPr>
      <w:rPr>
        <w:sz w:val="2"/>
        <w:szCs w:val="2"/>
      </w:rPr>
    </w:pPr>
    <w:r w:rsidRPr="00CB6E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9" type="#_x0000_t202" style="position:absolute;margin-left:522.8pt;margin-top:755.15pt;width:4.75pt;height:9.7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gwqw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" filled="f" stroked="f">
          <v:textbox style="mso-fit-shape-to-text:t" inset="0,0,0,0">
            <w:txbxContent>
              <w:p w:rsidR="00B54583" w:rsidRDefault="00CB6EA8">
                <w:pPr>
                  <w:pStyle w:val="16"/>
                  <w:shd w:val="clear" w:color="auto" w:fill="auto"/>
                  <w:spacing w:line="240" w:lineRule="auto"/>
                </w:pPr>
                <w:r w:rsidRPr="00CB6EA8">
                  <w:fldChar w:fldCharType="begin"/>
                </w:r>
                <w:r w:rsidR="00B54583">
                  <w:instrText xml:space="preserve"> PAGE \* MERGEFORMAT </w:instrText>
                </w:r>
                <w:r w:rsidRPr="00CB6EA8">
                  <w:fldChar w:fldCharType="separate"/>
                </w:r>
                <w:r w:rsidR="00575B57" w:rsidRPr="00575B57">
                  <w:rPr>
                    <w:rStyle w:val="8"/>
                    <w:noProof/>
                    <w:color w:val="000000"/>
                  </w:rPr>
                  <w:t>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CB6EA8">
    <w:pPr>
      <w:rPr>
        <w:sz w:val="2"/>
        <w:szCs w:val="2"/>
      </w:rPr>
    </w:pPr>
    <w:r w:rsidRPr="00CB6E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522.35pt;margin-top:755.35pt;width:9pt;height:6.7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yA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" filled="f" stroked="f">
          <v:textbox style="mso-fit-shape-to-text:t" inset="0,0,0,0">
            <w:txbxContent>
              <w:p w:rsidR="00B54583" w:rsidRDefault="00CB6EA8">
                <w:pPr>
                  <w:pStyle w:val="16"/>
                  <w:shd w:val="clear" w:color="auto" w:fill="auto"/>
                  <w:spacing w:line="240" w:lineRule="auto"/>
                </w:pPr>
                <w:r w:rsidRPr="00CB6EA8">
                  <w:fldChar w:fldCharType="begin"/>
                </w:r>
                <w:r w:rsidR="00B54583">
                  <w:instrText xml:space="preserve"> PAGE \* MERGEFORMAT </w:instrText>
                </w:r>
                <w:r w:rsidRPr="00CB6EA8">
                  <w:fldChar w:fldCharType="separate"/>
                </w:r>
                <w:r w:rsidR="00B54583" w:rsidRPr="00101ED7">
                  <w:rPr>
                    <w:rStyle w:val="8"/>
                    <w:noProof/>
                    <w:color w:val="000000"/>
                  </w:rPr>
                  <w:t>8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583" w:rsidRPr="00376E34" w:rsidRDefault="00CB6EA8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4583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B5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4583" w:rsidRDefault="00B54583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4583" w:rsidRPr="009D79CE" w:rsidRDefault="00CB6EA8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4583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B5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4583" w:rsidRDefault="00B545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5EA" w:rsidRDefault="000E65EA" w:rsidP="00376E34">
      <w:pPr>
        <w:spacing w:after="0" w:line="240" w:lineRule="auto"/>
      </w:pPr>
      <w:r>
        <w:separator/>
      </w:r>
    </w:p>
  </w:footnote>
  <w:footnote w:type="continuationSeparator" w:id="0">
    <w:p w:rsidR="000E65EA" w:rsidRDefault="000E65EA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CB6EA8">
    <w:pPr>
      <w:rPr>
        <w:sz w:val="2"/>
        <w:szCs w:val="2"/>
      </w:rPr>
    </w:pPr>
    <w:r w:rsidRPr="00CB6E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1" type="#_x0000_t202" style="position:absolute;margin-left:57.05pt;margin-top:56.1pt;width:97.65pt;height:7.6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fit-shape-to-text:t" inset="0,0,0,0">
            <w:txbxContent>
              <w:p w:rsidR="00B54583" w:rsidRDefault="00B54583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 xml:space="preserve">ГОСТ </w:t>
                </w:r>
                <w:proofErr w:type="gramStart"/>
                <w:r>
                  <w:rPr>
                    <w:rStyle w:val="af5"/>
                    <w:color w:val="000000"/>
                  </w:rPr>
                  <w:t>Р</w:t>
                </w:r>
                <w:proofErr w:type="gramEnd"/>
                <w:r>
                  <w:rPr>
                    <w:rStyle w:val="af5"/>
                    <w:color w:val="000000"/>
                  </w:rPr>
                  <w:t xml:space="preserve"> 57737—2017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B5458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83" w:rsidRDefault="00CB6EA8">
    <w:pPr>
      <w:rPr>
        <w:sz w:val="2"/>
        <w:szCs w:val="2"/>
      </w:rPr>
    </w:pPr>
    <w:r w:rsidRPr="00CB6E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098" type="#_x0000_t202" style="position:absolute;margin-left:52.1pt;margin-top:77.65pt;width:93.3pt;height:10.3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" filled="f" stroked="f">
          <v:textbox style="mso-fit-shape-to-text:t" inset="0,0,0,0">
            <w:txbxContent>
              <w:p w:rsidR="00B54583" w:rsidRDefault="00B54583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9pt"/>
                    <w:color w:val="000000"/>
                  </w:rPr>
                  <w:t>Окончание таблицы В.6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3AEE"/>
    <w:rsid w:val="00014E8F"/>
    <w:rsid w:val="00017355"/>
    <w:rsid w:val="00023800"/>
    <w:rsid w:val="0002674D"/>
    <w:rsid w:val="000401C8"/>
    <w:rsid w:val="000578AC"/>
    <w:rsid w:val="000625CC"/>
    <w:rsid w:val="00065EBF"/>
    <w:rsid w:val="00071A60"/>
    <w:rsid w:val="00077ED0"/>
    <w:rsid w:val="00082A3A"/>
    <w:rsid w:val="00083F8A"/>
    <w:rsid w:val="00084DE1"/>
    <w:rsid w:val="00097178"/>
    <w:rsid w:val="000A2564"/>
    <w:rsid w:val="000A31BC"/>
    <w:rsid w:val="000B1015"/>
    <w:rsid w:val="000B5799"/>
    <w:rsid w:val="000B5FFC"/>
    <w:rsid w:val="000C7C9C"/>
    <w:rsid w:val="000D277A"/>
    <w:rsid w:val="000D5FCB"/>
    <w:rsid w:val="000E19CF"/>
    <w:rsid w:val="000E278B"/>
    <w:rsid w:val="000E65EA"/>
    <w:rsid w:val="000F6708"/>
    <w:rsid w:val="00101ED7"/>
    <w:rsid w:val="001026D7"/>
    <w:rsid w:val="0011320A"/>
    <w:rsid w:val="001210CA"/>
    <w:rsid w:val="0012156B"/>
    <w:rsid w:val="00122EBB"/>
    <w:rsid w:val="0012376A"/>
    <w:rsid w:val="0012651B"/>
    <w:rsid w:val="00143C95"/>
    <w:rsid w:val="001779C3"/>
    <w:rsid w:val="00191068"/>
    <w:rsid w:val="00194F31"/>
    <w:rsid w:val="001A009C"/>
    <w:rsid w:val="001A166F"/>
    <w:rsid w:val="001A323E"/>
    <w:rsid w:val="001B3C52"/>
    <w:rsid w:val="001C27CC"/>
    <w:rsid w:val="001C784D"/>
    <w:rsid w:val="001E3B09"/>
    <w:rsid w:val="001E4878"/>
    <w:rsid w:val="001E539F"/>
    <w:rsid w:val="002007DC"/>
    <w:rsid w:val="002053AE"/>
    <w:rsid w:val="002066A2"/>
    <w:rsid w:val="002671CE"/>
    <w:rsid w:val="002705CA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688A"/>
    <w:rsid w:val="00310538"/>
    <w:rsid w:val="0032044C"/>
    <w:rsid w:val="00322C09"/>
    <w:rsid w:val="00326951"/>
    <w:rsid w:val="00330737"/>
    <w:rsid w:val="00346CAE"/>
    <w:rsid w:val="00355ED3"/>
    <w:rsid w:val="00356358"/>
    <w:rsid w:val="00356FF2"/>
    <w:rsid w:val="00376E34"/>
    <w:rsid w:val="00381DB1"/>
    <w:rsid w:val="003864CB"/>
    <w:rsid w:val="003B180A"/>
    <w:rsid w:val="003B2418"/>
    <w:rsid w:val="003B4099"/>
    <w:rsid w:val="003C18AA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6BB2"/>
    <w:rsid w:val="00441728"/>
    <w:rsid w:val="004432B3"/>
    <w:rsid w:val="00463C68"/>
    <w:rsid w:val="00472614"/>
    <w:rsid w:val="004773E2"/>
    <w:rsid w:val="0047755C"/>
    <w:rsid w:val="00482294"/>
    <w:rsid w:val="004875FB"/>
    <w:rsid w:val="004B0C03"/>
    <w:rsid w:val="004B3AA6"/>
    <w:rsid w:val="004B54E2"/>
    <w:rsid w:val="004D64FE"/>
    <w:rsid w:val="004E413E"/>
    <w:rsid w:val="004E6B0F"/>
    <w:rsid w:val="005016DD"/>
    <w:rsid w:val="00504C88"/>
    <w:rsid w:val="00510A90"/>
    <w:rsid w:val="00512339"/>
    <w:rsid w:val="00521C62"/>
    <w:rsid w:val="00522894"/>
    <w:rsid w:val="00541D3F"/>
    <w:rsid w:val="0054493C"/>
    <w:rsid w:val="00546B21"/>
    <w:rsid w:val="00550798"/>
    <w:rsid w:val="00575B57"/>
    <w:rsid w:val="0057798B"/>
    <w:rsid w:val="00591C84"/>
    <w:rsid w:val="00596449"/>
    <w:rsid w:val="005A2F8D"/>
    <w:rsid w:val="005A7477"/>
    <w:rsid w:val="005B0EEC"/>
    <w:rsid w:val="005B4DA2"/>
    <w:rsid w:val="005B7E13"/>
    <w:rsid w:val="005D5323"/>
    <w:rsid w:val="005E3CD6"/>
    <w:rsid w:val="006018C6"/>
    <w:rsid w:val="00601F45"/>
    <w:rsid w:val="00623381"/>
    <w:rsid w:val="00632124"/>
    <w:rsid w:val="00644370"/>
    <w:rsid w:val="00664704"/>
    <w:rsid w:val="00673E9A"/>
    <w:rsid w:val="006754C6"/>
    <w:rsid w:val="0067700D"/>
    <w:rsid w:val="00682CEB"/>
    <w:rsid w:val="00682ED1"/>
    <w:rsid w:val="00693358"/>
    <w:rsid w:val="00697A37"/>
    <w:rsid w:val="00697B2D"/>
    <w:rsid w:val="006B1A44"/>
    <w:rsid w:val="006B21AC"/>
    <w:rsid w:val="006B2C89"/>
    <w:rsid w:val="006C2813"/>
    <w:rsid w:val="006C3B0C"/>
    <w:rsid w:val="006C6049"/>
    <w:rsid w:val="006D3AEE"/>
    <w:rsid w:val="006E42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4FF0"/>
    <w:rsid w:val="007D5E08"/>
    <w:rsid w:val="007E7D5A"/>
    <w:rsid w:val="007F1245"/>
    <w:rsid w:val="007F3711"/>
    <w:rsid w:val="007F37A2"/>
    <w:rsid w:val="007F4815"/>
    <w:rsid w:val="008007B2"/>
    <w:rsid w:val="008128C1"/>
    <w:rsid w:val="008169E4"/>
    <w:rsid w:val="00816DE8"/>
    <w:rsid w:val="008203FA"/>
    <w:rsid w:val="008334AA"/>
    <w:rsid w:val="00847F3B"/>
    <w:rsid w:val="00854093"/>
    <w:rsid w:val="0087385B"/>
    <w:rsid w:val="00875833"/>
    <w:rsid w:val="00894C29"/>
    <w:rsid w:val="00895531"/>
    <w:rsid w:val="00895910"/>
    <w:rsid w:val="00895E28"/>
    <w:rsid w:val="00896007"/>
    <w:rsid w:val="008A1948"/>
    <w:rsid w:val="008A3193"/>
    <w:rsid w:val="008A6783"/>
    <w:rsid w:val="008A70EB"/>
    <w:rsid w:val="008B683B"/>
    <w:rsid w:val="008C481D"/>
    <w:rsid w:val="008D07FE"/>
    <w:rsid w:val="008E04CE"/>
    <w:rsid w:val="008E6282"/>
    <w:rsid w:val="00906B6E"/>
    <w:rsid w:val="009073D2"/>
    <w:rsid w:val="009175EF"/>
    <w:rsid w:val="00920BD5"/>
    <w:rsid w:val="0092663A"/>
    <w:rsid w:val="00937DD5"/>
    <w:rsid w:val="00946244"/>
    <w:rsid w:val="009602F1"/>
    <w:rsid w:val="00963D76"/>
    <w:rsid w:val="00972377"/>
    <w:rsid w:val="00986AAA"/>
    <w:rsid w:val="0098751A"/>
    <w:rsid w:val="00995A36"/>
    <w:rsid w:val="009A6422"/>
    <w:rsid w:val="009B501A"/>
    <w:rsid w:val="009C4E66"/>
    <w:rsid w:val="009C7EFE"/>
    <w:rsid w:val="009D1AE6"/>
    <w:rsid w:val="009D79CE"/>
    <w:rsid w:val="009F1D8D"/>
    <w:rsid w:val="009F6B7D"/>
    <w:rsid w:val="009F7E9F"/>
    <w:rsid w:val="00A00735"/>
    <w:rsid w:val="00A0329B"/>
    <w:rsid w:val="00A0361E"/>
    <w:rsid w:val="00A13869"/>
    <w:rsid w:val="00A15B65"/>
    <w:rsid w:val="00A26A1A"/>
    <w:rsid w:val="00A30157"/>
    <w:rsid w:val="00A3471C"/>
    <w:rsid w:val="00A452B2"/>
    <w:rsid w:val="00A45C6D"/>
    <w:rsid w:val="00A50EF4"/>
    <w:rsid w:val="00A55F1A"/>
    <w:rsid w:val="00A762D9"/>
    <w:rsid w:val="00A80F0F"/>
    <w:rsid w:val="00AA223E"/>
    <w:rsid w:val="00AB0424"/>
    <w:rsid w:val="00AB6743"/>
    <w:rsid w:val="00AB71FD"/>
    <w:rsid w:val="00AC6327"/>
    <w:rsid w:val="00AD2E3F"/>
    <w:rsid w:val="00AE41F7"/>
    <w:rsid w:val="00AF5450"/>
    <w:rsid w:val="00AF7661"/>
    <w:rsid w:val="00B03727"/>
    <w:rsid w:val="00B11501"/>
    <w:rsid w:val="00B115A2"/>
    <w:rsid w:val="00B15273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58DC"/>
    <w:rsid w:val="00BE498E"/>
    <w:rsid w:val="00BE5788"/>
    <w:rsid w:val="00C03923"/>
    <w:rsid w:val="00C249EB"/>
    <w:rsid w:val="00C46E60"/>
    <w:rsid w:val="00C5005B"/>
    <w:rsid w:val="00C545CC"/>
    <w:rsid w:val="00C646CB"/>
    <w:rsid w:val="00C67F5F"/>
    <w:rsid w:val="00C813DE"/>
    <w:rsid w:val="00C900A9"/>
    <w:rsid w:val="00C9236F"/>
    <w:rsid w:val="00CA4F33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7801"/>
    <w:rsid w:val="00D712F4"/>
    <w:rsid w:val="00D71DC7"/>
    <w:rsid w:val="00D75137"/>
    <w:rsid w:val="00D77574"/>
    <w:rsid w:val="00DA025B"/>
    <w:rsid w:val="00DC214E"/>
    <w:rsid w:val="00DC4389"/>
    <w:rsid w:val="00DC6AEE"/>
    <w:rsid w:val="00DD264D"/>
    <w:rsid w:val="00DD272B"/>
    <w:rsid w:val="00DF553B"/>
    <w:rsid w:val="00DF7E46"/>
    <w:rsid w:val="00E006AF"/>
    <w:rsid w:val="00E057D8"/>
    <w:rsid w:val="00E16F25"/>
    <w:rsid w:val="00E204BF"/>
    <w:rsid w:val="00E407ED"/>
    <w:rsid w:val="00E644EB"/>
    <w:rsid w:val="00E67861"/>
    <w:rsid w:val="00E71F1A"/>
    <w:rsid w:val="00E72051"/>
    <w:rsid w:val="00E73B3E"/>
    <w:rsid w:val="00E86874"/>
    <w:rsid w:val="00E930CD"/>
    <w:rsid w:val="00E96D01"/>
    <w:rsid w:val="00EA70F5"/>
    <w:rsid w:val="00EB12A6"/>
    <w:rsid w:val="00EB6A26"/>
    <w:rsid w:val="00EC45C7"/>
    <w:rsid w:val="00ED1A8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3164E"/>
    <w:rsid w:val="00F510B0"/>
    <w:rsid w:val="00F5204A"/>
    <w:rsid w:val="00F542D7"/>
    <w:rsid w:val="00F55F6A"/>
    <w:rsid w:val="00F761A2"/>
    <w:rsid w:val="00F87410"/>
    <w:rsid w:val="00F908AE"/>
    <w:rsid w:val="00FA2565"/>
    <w:rsid w:val="00FA5EA7"/>
    <w:rsid w:val="00FC08AA"/>
    <w:rsid w:val="00FC316E"/>
    <w:rsid w:val="00FD3254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docs.cntd.ru/document/1200119856" TargetMode="External"/><Relationship Id="rId26" Type="http://schemas.openxmlformats.org/officeDocument/2006/relationships/hyperlink" Target="http://cargo.rzd.ru/cargostation/public/ru?STRUCTURE_ID=5101&amp;layer_id=4829&amp;refererLayerId=4821&amp;id=2043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120140" TargetMode="External"/><Relationship Id="rId34" Type="http://schemas.openxmlformats.org/officeDocument/2006/relationships/hyperlink" Target="http://cargo.rzd.ru/cargostation/public/ru?STRUCTURE_ID=5101&amp;layer_id=4829&amp;refererLayerId=4821&amp;id=2043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docs.cntd.ru/document/1200123274" TargetMode="External"/><Relationship Id="rId25" Type="http://schemas.openxmlformats.org/officeDocument/2006/relationships/footer" Target="footer5.xml"/><Relationship Id="rId33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9857" TargetMode="External"/><Relationship Id="rId20" Type="http://schemas.openxmlformats.org/officeDocument/2006/relationships/hyperlink" Target="http://docs.cntd.ru/document/1200121643" TargetMode="External"/><Relationship Id="rId29" Type="http://schemas.openxmlformats.org/officeDocument/2006/relationships/hyperlink" Target="http://cargo.rzd.ru/cargostation/public/ru?STRUCTURE_ID=5101&amp;layer_id=4829&amp;refererLayerId=4821&amp;id=14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32" Type="http://schemas.openxmlformats.org/officeDocument/2006/relationships/hyperlink" Target="http://cargo.rzd.ru/cargostation/public/ru?STRUCTURE_ID=5101&amp;layer_id=4829&amp;refererLayerId=4821&amp;id=4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20140" TargetMode="External"/><Relationship Id="rId23" Type="http://schemas.openxmlformats.org/officeDocument/2006/relationships/hyperlink" Target="http://docs.cntd.ru/document/1200123274" TargetMode="External"/><Relationship Id="rId28" Type="http://schemas.openxmlformats.org/officeDocument/2006/relationships/hyperlink" Target="http://cargo.rzd.ru/cargostation/public/ru?STRUCTURE_ID=5101&amp;layer_id=4829&amp;refererLayerId=4821&amp;id=1425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1200121643" TargetMode="External"/><Relationship Id="rId31" Type="http://schemas.openxmlformats.org/officeDocument/2006/relationships/hyperlink" Target="http://cargo.rzd.ru/cargostation/public/ru?STRUCTURE_ID=5101&amp;layer_id=4829&amp;refererLayerId=4821&amp;id=4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://docs.cntd.ru/document/1200119857" TargetMode="External"/><Relationship Id="rId27" Type="http://schemas.openxmlformats.org/officeDocument/2006/relationships/hyperlink" Target="http://cargo.rzd.ru/cargostation/public/ru?STRUCTURE_ID=5101&amp;layer_id=4829&amp;refererLayerId=4821&amp;id=1409" TargetMode="External"/><Relationship Id="rId30" Type="http://schemas.openxmlformats.org/officeDocument/2006/relationships/hyperlink" Target="http://cargo.rzd.ru/cargostation/public/ru?STRUCTURE_ID=5101&amp;layer_id=4829&amp;refererLayerId=4821&amp;id=14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6551-AA1F-48B2-A87F-27175092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7677</Words>
  <Characters>43761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n.egorov</cp:lastModifiedBy>
  <cp:revision>6</cp:revision>
  <cp:lastPrinted>2018-10-12T10:51:00Z</cp:lastPrinted>
  <dcterms:created xsi:type="dcterms:W3CDTF">2018-10-02T11:10:00Z</dcterms:created>
  <dcterms:modified xsi:type="dcterms:W3CDTF">2018-10-12T10:53:00Z</dcterms:modified>
</cp:coreProperties>
</file>