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D4FF0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6C423E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</w:t>
      </w:r>
      <w:r w:rsidRPr="00B16847">
        <w:rPr>
          <w:rFonts w:ascii="Times New Roman" w:hAnsi="Times New Roman" w:cs="Times New Roman"/>
          <w:sz w:val="24"/>
          <w:szCs w:val="24"/>
        </w:rPr>
        <w:t>Пр</w:t>
      </w:r>
      <w:r w:rsidR="00AE75C6">
        <w:rPr>
          <w:rFonts w:ascii="Times New Roman" w:hAnsi="Times New Roman" w:cs="Times New Roman"/>
          <w:sz w:val="24"/>
          <w:szCs w:val="24"/>
        </w:rPr>
        <w:t xml:space="preserve">иказ № 134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</w:t>
      </w:r>
      <w:r w:rsidR="00B24CC6">
        <w:rPr>
          <w:rFonts w:ascii="Times New Roman" w:hAnsi="Times New Roman" w:cs="Times New Roman"/>
          <w:sz w:val="24"/>
          <w:szCs w:val="24"/>
        </w:rPr>
        <w:t>5 ноя</w:t>
      </w:r>
      <w:r>
        <w:rPr>
          <w:rFonts w:ascii="Times New Roman" w:hAnsi="Times New Roman" w:cs="Times New Roman"/>
          <w:sz w:val="24"/>
          <w:szCs w:val="24"/>
        </w:rPr>
        <w:t>бря 2020 г</w:t>
      </w:r>
      <w:r w:rsidR="009F4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23E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C423E" w:rsidRPr="0087385B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C423E" w:rsidRPr="006D3AE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C423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Pr="006D3AE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84070">
          <w:pPr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84070" w:rsidRDefault="00CA7B24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932450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0840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070" w:rsidRDefault="00AE75C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1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084070">
              <w:rPr>
                <w:noProof/>
                <w:webHidden/>
              </w:rPr>
              <w:tab/>
            </w:r>
            <w:r w:rsidR="00CA7B24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_Toc46932451 \h </w:instrText>
            </w:r>
            <w:r w:rsidR="00CA7B24">
              <w:rPr>
                <w:noProof/>
                <w:webHidden/>
              </w:rPr>
            </w:r>
            <w:r w:rsidR="00CA7B24"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3</w:t>
            </w:r>
            <w:r w:rsidR="00CA7B24">
              <w:rPr>
                <w:noProof/>
                <w:webHidden/>
              </w:rPr>
              <w:fldChar w:fldCharType="end"/>
            </w:r>
          </w:hyperlink>
        </w:p>
        <w:p w:rsidR="00084070" w:rsidRDefault="00AE75C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2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084070">
              <w:rPr>
                <w:noProof/>
                <w:webHidden/>
              </w:rPr>
              <w:tab/>
            </w:r>
            <w:r w:rsidR="00CA7B24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_Toc46932452 \h </w:instrText>
            </w:r>
            <w:r w:rsidR="00CA7B24">
              <w:rPr>
                <w:noProof/>
                <w:webHidden/>
              </w:rPr>
            </w:r>
            <w:r w:rsidR="00CA7B24"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5</w:t>
            </w:r>
            <w:r w:rsidR="00CA7B24">
              <w:rPr>
                <w:noProof/>
                <w:webHidden/>
              </w:rPr>
              <w:fldChar w:fldCharType="end"/>
            </w:r>
          </w:hyperlink>
        </w:p>
        <w:p w:rsidR="00084070" w:rsidRDefault="00AE75C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3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084070">
              <w:rPr>
                <w:noProof/>
                <w:webHidden/>
              </w:rPr>
              <w:tab/>
            </w:r>
            <w:r w:rsidR="00CA7B24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_Toc46932453 \h </w:instrText>
            </w:r>
            <w:r w:rsidR="00CA7B24">
              <w:rPr>
                <w:noProof/>
                <w:webHidden/>
              </w:rPr>
            </w:r>
            <w:r w:rsidR="00CA7B24"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6</w:t>
            </w:r>
            <w:r w:rsidR="00CA7B24">
              <w:rPr>
                <w:noProof/>
                <w:webHidden/>
              </w:rPr>
              <w:fldChar w:fldCharType="end"/>
            </w:r>
          </w:hyperlink>
        </w:p>
        <w:p w:rsidR="00084070" w:rsidRDefault="00AE75C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4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084070">
              <w:rPr>
                <w:noProof/>
                <w:webHidden/>
              </w:rPr>
              <w:tab/>
            </w:r>
            <w:r w:rsidR="00CA7B24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_Toc46932454 \h </w:instrText>
            </w:r>
            <w:r w:rsidR="00CA7B24">
              <w:rPr>
                <w:noProof/>
                <w:webHidden/>
              </w:rPr>
            </w:r>
            <w:r w:rsidR="00CA7B24"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13</w:t>
            </w:r>
            <w:r w:rsidR="00CA7B24">
              <w:rPr>
                <w:noProof/>
                <w:webHidden/>
              </w:rPr>
              <w:fldChar w:fldCharType="end"/>
            </w:r>
          </w:hyperlink>
        </w:p>
        <w:p w:rsidR="00084070" w:rsidRDefault="00AE75C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5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084070">
              <w:rPr>
                <w:noProof/>
                <w:webHidden/>
              </w:rPr>
              <w:tab/>
            </w:r>
            <w:r w:rsidR="00CA7B24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_Toc46932455 \h </w:instrText>
            </w:r>
            <w:r w:rsidR="00CA7B24">
              <w:rPr>
                <w:noProof/>
                <w:webHidden/>
              </w:rPr>
            </w:r>
            <w:r w:rsidR="00CA7B24"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14</w:t>
            </w:r>
            <w:r w:rsidR="00CA7B24">
              <w:rPr>
                <w:noProof/>
                <w:webHidden/>
              </w:rPr>
              <w:fldChar w:fldCharType="end"/>
            </w:r>
          </w:hyperlink>
        </w:p>
        <w:p w:rsidR="00084070" w:rsidRDefault="00AE75C6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6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084070">
              <w:rPr>
                <w:noProof/>
                <w:webHidden/>
              </w:rPr>
              <w:tab/>
            </w:r>
            <w:r w:rsidR="00CA7B24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_Toc46932456 \h </w:instrText>
            </w:r>
            <w:r w:rsidR="00CA7B24">
              <w:rPr>
                <w:noProof/>
                <w:webHidden/>
              </w:rPr>
            </w:r>
            <w:r w:rsidR="00CA7B24">
              <w:rPr>
                <w:noProof/>
                <w:webHidden/>
              </w:rPr>
              <w:fldChar w:fldCharType="separate"/>
            </w:r>
            <w:r w:rsidR="00783D43">
              <w:rPr>
                <w:noProof/>
                <w:webHidden/>
              </w:rPr>
              <w:t>14</w:t>
            </w:r>
            <w:r w:rsidR="00CA7B24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CA7B24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Default="002066A2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9B163F" w:rsidRPr="002066A2" w:rsidRDefault="009B163F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3471C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</w:t>
        </w:r>
        <w:r w:rsidR="007F124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е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№1. Перечень биржевых товаров</w:t>
        </w:r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, допущенных к торгам</w:t>
        </w:r>
      </w:hyperlink>
    </w:p>
    <w:p w:rsidR="002066A2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а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</w:t>
        </w:r>
        <w:r w:rsidR="00376E34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2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а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. Перечень базисов поставки при </w:t>
        </w:r>
        <w:r w:rsidR="002066A2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способе поставки франко-вагон станция отправления</w:t>
        </w:r>
      </w:hyperlink>
    </w:p>
    <w:p w:rsidR="00682ED1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№2б. Перечень базисов поставки при способе поставки франко-</w:t>
        </w:r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вагон станция 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назначения</w:t>
        </w:r>
      </w:hyperlink>
    </w:p>
    <w:p w:rsidR="001C27CC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способе поставки франко-склад покупателя</w:t>
        </w:r>
      </w:hyperlink>
    </w:p>
    <w:p w:rsidR="00FA2565" w:rsidRPr="00122EBB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№2г. Перечень базисов поставки при способах поставки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CIP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CIF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CFR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FOB</w:t>
        </w:r>
      </w:hyperlink>
    </w:p>
    <w:p w:rsidR="00A45C6D" w:rsidRPr="00B80E95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д" w:history="1">
        <w:r w:rsidR="00A45C6D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№2д. Перечень базисов поставки при способе поставки франко-склад продавца</w:t>
        </w:r>
        <w:r w:rsidR="00DB073C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и доставка автотранспортом поставщика</w:t>
        </w:r>
      </w:hyperlink>
    </w:p>
    <w:p w:rsidR="008D07FE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3" w:history="1"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№3. Форма заявления на допуск биржевого товара</w:t>
        </w:r>
        <w:r w:rsidR="004E413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к организованным торгам</w:t>
        </w:r>
      </w:hyperlink>
    </w:p>
    <w:p w:rsidR="00A45C6D" w:rsidRPr="002066A2" w:rsidRDefault="00AE75C6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4" w:history="1">
        <w:r w:rsidR="00A45C6D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 Форма заявления на допуск биржевого инструмента </w:t>
        </w:r>
        <w:r w:rsidR="00B6636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к организованным торгам</w:t>
        </w:r>
      </w:hyperlink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693245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693245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="00B62F7D">
        <w:rPr>
          <w:rFonts w:ascii="Times New Roman" w:hAnsi="Times New Roman" w:cs="Times New Roman"/>
          <w:sz w:val="24"/>
          <w:szCs w:val="24"/>
        </w:rPr>
        <w:t>, допущенном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693245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693245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</w:t>
            </w:r>
            <w:r w:rsidR="00A934A3">
              <w:rPr>
                <w:rFonts w:ascii="Times New Roman" w:hAnsi="Times New Roman" w:cs="Times New Roman"/>
                <w:color w:val="000000"/>
              </w:rPr>
              <w:t>ных пеллет равен 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A934A3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>
              <w:rPr>
                <w:rFonts w:ascii="Times New Roman" w:hAnsi="Times New Roman" w:cs="Times New Roman"/>
                <w:color w:val="000000"/>
              </w:rPr>
              <w:t>ому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66609B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ому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(плотным кубическим метрам).</w:t>
            </w:r>
          </w:p>
          <w:p w:rsidR="00023800" w:rsidRPr="0066609B" w:rsidRDefault="00023800" w:rsidP="00A03E8D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хлыстов древесных равен 1 (</w:t>
            </w:r>
            <w:r w:rsidR="00A03E8D" w:rsidRPr="0066609B">
              <w:rPr>
                <w:rFonts w:ascii="Times New Roman" w:hAnsi="Times New Roman" w:cs="Times New Roman"/>
                <w:color w:val="000000"/>
              </w:rPr>
              <w:t>одному) кубическому метру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66609B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  <w:r w:rsidR="007E7EDC" w:rsidRPr="006660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lastRenderedPageBreak/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2007DC" w:rsidRPr="003823DB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AE75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AE75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AE75C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AE75C6">
              <w:rPr>
                <w:rFonts w:ascii="Times New Roman" w:hAnsi="Times New Roman" w:cs="Times New Roman"/>
                <w:noProof/>
              </w:rPr>
            </w:r>
            <w:r w:rsidR="00AE75C6">
              <w:rPr>
                <w:rFonts w:ascii="Times New Roman" w:hAnsi="Times New Roman" w:cs="Times New Roman"/>
                <w:noProof/>
              </w:rPr>
              <w:pict>
                <v:rect id="Rectangle 8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0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09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AE75C6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09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1A381B">
            <w:pPr>
              <w:spacing w:after="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09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09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AE75C6">
              <w:rPr>
                <w:rFonts w:ascii="Times New Roman" w:eastAsiaTheme="minorHAnsi" w:hAnsi="Times New Roman" w:cs="Times New Roman"/>
                <w:noProof/>
              </w:rPr>
            </w:r>
            <w:r w:rsidR="00AE75C6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8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8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8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8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AE75C6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A381B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11DF8"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11DF8" w:rsidRPr="00BD39B2">
              <w:rPr>
                <w:rFonts w:ascii="Times New Roman" w:eastAsia="Calibri" w:hAnsi="Times New Roman" w:cs="Times New Roman"/>
              </w:rPr>
              <w:t>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AE7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E7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фракции, см</w:t>
            </w:r>
            <w:r w:rsidR="00AE7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E7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влаги, М</w:t>
            </w:r>
            <w:r w:rsidR="00AE7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AE75C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AE75C6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693245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код 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674" w:rsidRPr="00183129" w:rsidRDefault="00740762" w:rsidP="001A381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183129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183129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Pr="00183129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Pr="00183129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3129"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 w:rsidRPr="00183129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551"/>
      </w:tblGrid>
      <w:tr w:rsidR="00183129" w:rsidRPr="006C6F10" w:rsidTr="00EE56AF">
        <w:trPr>
          <w:trHeight w:val="494"/>
        </w:trPr>
        <w:tc>
          <w:tcPr>
            <w:tcW w:w="709" w:type="dxa"/>
          </w:tcPr>
          <w:p w:rsidR="00183129" w:rsidRPr="006C6F10" w:rsidRDefault="00183129" w:rsidP="00EE56A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183129" w:rsidRPr="006C6F10" w:rsidRDefault="00183129" w:rsidP="00EE5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551" w:type="dxa"/>
          </w:tcPr>
          <w:p w:rsidR="00183129" w:rsidRPr="006C6F10" w:rsidRDefault="00183129" w:rsidP="00EE5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183129" w:rsidRPr="006C6F10" w:rsidTr="00183129">
        <w:trPr>
          <w:trHeight w:val="356"/>
        </w:trPr>
        <w:tc>
          <w:tcPr>
            <w:tcW w:w="709" w:type="dxa"/>
          </w:tcPr>
          <w:p w:rsidR="00183129" w:rsidRPr="006C6F10" w:rsidRDefault="00183129" w:rsidP="00183129">
            <w:pPr>
              <w:pStyle w:val="a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29" w:type="dxa"/>
          </w:tcPr>
          <w:p w:rsidR="00183129" w:rsidRPr="006C6F10" w:rsidRDefault="00183129" w:rsidP="001831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1</w:t>
            </w:r>
            <w:r w:rsidRPr="006C6F10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C6F1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51" w:type="dxa"/>
          </w:tcPr>
          <w:p w:rsidR="00183129" w:rsidRPr="006C6F10" w:rsidRDefault="00183129" w:rsidP="001831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P</w:t>
            </w:r>
          </w:p>
        </w:tc>
      </w:tr>
      <w:tr w:rsidR="00183129" w:rsidRPr="006C6F10" w:rsidTr="00183129">
        <w:trPr>
          <w:trHeight w:val="277"/>
        </w:trPr>
        <w:tc>
          <w:tcPr>
            <w:tcW w:w="709" w:type="dxa"/>
          </w:tcPr>
          <w:p w:rsidR="00183129" w:rsidRPr="006C6F10" w:rsidRDefault="00183129" w:rsidP="00183129">
            <w:pPr>
              <w:pStyle w:val="a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183129" w:rsidRPr="006C6F10" w:rsidRDefault="00183129" w:rsidP="001831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551" w:type="dxa"/>
          </w:tcPr>
          <w:p w:rsidR="00183129" w:rsidRPr="006C6F10" w:rsidRDefault="00183129" w:rsidP="00EE56A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8E1812" w:rsidRDefault="008E181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9905CB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9072" w:type="dxa"/>
          </w:tcPr>
          <w:p w:rsidR="003E3AA4" w:rsidRPr="009D79CE" w:rsidRDefault="009905CB" w:rsidP="009905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поставки/исполнение обязательств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3E3AA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81B" w:rsidRDefault="001A381B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693245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>биржевого товара составляет 1 (</w:t>
      </w:r>
      <w:r w:rsidR="00CD6C54">
        <w:rPr>
          <w:rFonts w:ascii="Times New Roman" w:hAnsi="Times New Roman" w:cs="Times New Roman"/>
          <w:sz w:val="24"/>
          <w:szCs w:val="24"/>
        </w:rPr>
        <w:t>один</w:t>
      </w:r>
      <w:r w:rsidRPr="007A42F2">
        <w:rPr>
          <w:rFonts w:ascii="Times New Roman" w:hAnsi="Times New Roman" w:cs="Times New Roman"/>
          <w:sz w:val="24"/>
          <w:szCs w:val="24"/>
        </w:rPr>
        <w:t>) рубл</w:t>
      </w:r>
      <w:r w:rsidR="00CD6C54">
        <w:rPr>
          <w:rFonts w:ascii="Times New Roman" w:hAnsi="Times New Roman" w:cs="Times New Roman"/>
          <w:sz w:val="24"/>
          <w:szCs w:val="24"/>
        </w:rPr>
        <w:t>ь</w:t>
      </w:r>
      <w:r w:rsidRPr="007A4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157" w:rsidRDefault="009F4157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693245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Pr="008F7372" w:rsidRDefault="00AD70CC" w:rsidP="008F737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7.4. 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55F1B" w:rsidRDefault="00655F1B" w:rsidP="00655F1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655F1B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</w:t>
      </w:r>
      <w:r w:rsidRPr="006F1CD8">
        <w:rPr>
          <w:rFonts w:ascii="Times New Roman" w:hAnsi="Times New Roman"/>
          <w:color w:val="000000"/>
          <w:sz w:val="24"/>
          <w:szCs w:val="24"/>
        </w:rPr>
        <w:t xml:space="preserve"> форме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1" w:name="_Приложение_№_1"/>
      <w:bookmarkEnd w:id="11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B11501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294"/>
        <w:gridCol w:w="7"/>
        <w:gridCol w:w="142"/>
        <w:gridCol w:w="1427"/>
        <w:gridCol w:w="142"/>
        <w:gridCol w:w="1148"/>
        <w:gridCol w:w="142"/>
        <w:gridCol w:w="1553"/>
        <w:gridCol w:w="142"/>
        <w:gridCol w:w="2785"/>
        <w:gridCol w:w="4536"/>
      </w:tblGrid>
      <w:tr w:rsidR="009D79CE" w:rsidRPr="00531EA9" w:rsidTr="00814AD3">
        <w:trPr>
          <w:trHeight w:val="265"/>
        </w:trPr>
        <w:tc>
          <w:tcPr>
            <w:tcW w:w="56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6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14AD3">
        <w:trPr>
          <w:trHeight w:val="144"/>
        </w:trPr>
        <w:tc>
          <w:tcPr>
            <w:tcW w:w="56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gridSpan w:val="2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14AD3">
        <w:trPr>
          <w:trHeight w:val="1501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14AD3">
        <w:trPr>
          <w:trHeight w:val="278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7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14AD3">
        <w:trPr>
          <w:trHeight w:val="269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73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77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67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85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4221" w:rsidRPr="00531EA9" w:rsidTr="001A381B">
        <w:trPr>
          <w:trHeight w:val="347"/>
        </w:trPr>
        <w:tc>
          <w:tcPr>
            <w:tcW w:w="566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531EA9" w:rsidRDefault="00F74221" w:rsidP="00F74221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9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Желтая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F74221" w:rsidRPr="00531EA9" w:rsidTr="00814AD3">
        <w:trPr>
          <w:trHeight w:val="308"/>
        </w:trPr>
        <w:tc>
          <w:tcPr>
            <w:tcW w:w="566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F74221" w:rsidRDefault="00C65F70" w:rsidP="00F7422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74221" w:rsidRPr="00996F02">
              <w:rPr>
                <w:rFonts w:ascii="Times New Roman" w:eastAsia="Calibri" w:hAnsi="Times New Roman" w:cs="Times New Roman"/>
              </w:rPr>
              <w:t>иловочник береза желтая</w:t>
            </w:r>
          </w:p>
        </w:tc>
        <w:tc>
          <w:tcPr>
            <w:tcW w:w="1569" w:type="dxa"/>
            <w:gridSpan w:val="2"/>
            <w:vMerge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531EA9" w:rsidTr="00814AD3">
        <w:trPr>
          <w:trHeight w:val="242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14AD3">
        <w:trPr>
          <w:trHeight w:val="508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ГОСТ 22298-76. Бревна пиловочные хвойных пород,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ПиловочникСоснаЭС*Д*Р*</w:t>
            </w: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14AD3">
        <w:trPr>
          <w:trHeight w:val="1501"/>
        </w:trPr>
        <w:tc>
          <w:tcPr>
            <w:tcW w:w="566" w:type="dxa"/>
          </w:tcPr>
          <w:p w:rsidR="009D79CE" w:rsidRPr="00531EA9" w:rsidRDefault="009D79CE" w:rsidP="0026087D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14AD3">
        <w:trPr>
          <w:trHeight w:val="253"/>
        </w:trPr>
        <w:tc>
          <w:tcPr>
            <w:tcW w:w="566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814AD3">
        <w:trPr>
          <w:trHeight w:val="242"/>
        </w:trPr>
        <w:tc>
          <w:tcPr>
            <w:tcW w:w="566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gridSpan w:val="2"/>
          </w:tcPr>
          <w:p w:rsidR="007E7EDC" w:rsidRPr="00531EA9" w:rsidRDefault="00F46C3B" w:rsidP="00F46C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814AD3" w:rsidRPr="00531EA9" w:rsidTr="00814AD3">
        <w:trPr>
          <w:trHeight w:val="1613"/>
        </w:trPr>
        <w:tc>
          <w:tcPr>
            <w:tcW w:w="566" w:type="dxa"/>
          </w:tcPr>
          <w:p w:rsidR="00814AD3" w:rsidRPr="00531EA9" w:rsidRDefault="00814AD3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814AD3" w:rsidRDefault="00814AD3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814AD3">
        <w:trPr>
          <w:trHeight w:val="1004"/>
        </w:trPr>
        <w:tc>
          <w:tcPr>
            <w:tcW w:w="566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14AD3">
        <w:trPr>
          <w:trHeight w:val="144"/>
        </w:trPr>
        <w:tc>
          <w:tcPr>
            <w:tcW w:w="566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84263C" w:rsidP="0084263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БалансыОсина</w:t>
            </w:r>
            <w:r w:rsidR="009D79CE"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9D79CE" w:rsidRPr="00B84D37" w:rsidTr="00814AD3">
        <w:trPr>
          <w:trHeight w:val="144"/>
        </w:trPr>
        <w:tc>
          <w:tcPr>
            <w:tcW w:w="566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14AD3">
        <w:trPr>
          <w:trHeight w:val="144"/>
        </w:trPr>
        <w:tc>
          <w:tcPr>
            <w:tcW w:w="566" w:type="dxa"/>
          </w:tcPr>
          <w:p w:rsidR="008758AA" w:rsidRPr="004D6129" w:rsidRDefault="0026087D" w:rsidP="002608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4D6129" w:rsidRPr="004D612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758A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3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7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A306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14AD3">
        <w:trPr>
          <w:trHeight w:val="144"/>
        </w:trPr>
        <w:tc>
          <w:tcPr>
            <w:tcW w:w="566" w:type="dxa"/>
          </w:tcPr>
          <w:p w:rsidR="009D79CE" w:rsidRPr="004D6129" w:rsidRDefault="0026087D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</w:tc>
        <w:tc>
          <w:tcPr>
            <w:tcW w:w="2443" w:type="dxa"/>
            <w:gridSpan w:val="3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78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5578" w:type="dxa"/>
        <w:tblLayout w:type="fixed"/>
        <w:tblLook w:val="04A0" w:firstRow="1" w:lastRow="0" w:firstColumn="1" w:lastColumn="0" w:noHBand="0" w:noVBand="1"/>
      </w:tblPr>
      <w:tblGrid>
        <w:gridCol w:w="514"/>
        <w:gridCol w:w="3145"/>
        <w:gridCol w:w="1367"/>
        <w:gridCol w:w="1368"/>
        <w:gridCol w:w="1779"/>
        <w:gridCol w:w="2324"/>
        <w:gridCol w:w="1778"/>
        <w:gridCol w:w="3283"/>
        <w:gridCol w:w="20"/>
      </w:tblGrid>
      <w:tr w:rsidR="009D79CE" w:rsidRPr="00B84D37" w:rsidTr="0026087D">
        <w:trPr>
          <w:gridAfter w:val="1"/>
          <w:wAfter w:w="19" w:type="dxa"/>
          <w:trHeight w:val="266"/>
        </w:trPr>
        <w:tc>
          <w:tcPr>
            <w:tcW w:w="51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514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26087D">
        <w:trPr>
          <w:gridAfter w:val="1"/>
          <w:wAfter w:w="20" w:type="dxa"/>
          <w:trHeight w:val="144"/>
        </w:trPr>
        <w:tc>
          <w:tcPr>
            <w:tcW w:w="51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="00D52D8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28.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50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62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30.</w:t>
            </w: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31.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32.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33.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34.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26087D">
            <w:pPr>
              <w:ind w:right="60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323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100, 125, 150, 175,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trHeight w:val="254"/>
        </w:trPr>
        <w:tc>
          <w:tcPr>
            <w:tcW w:w="15578" w:type="dxa"/>
            <w:gridSpan w:val="9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D4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AE75C6" w:rsidTr="00BB0DF7">
        <w:tc>
          <w:tcPr>
            <w:tcW w:w="536" w:type="dxa"/>
          </w:tcPr>
          <w:p w:rsidR="00BB0DF7" w:rsidRPr="007D3138" w:rsidRDefault="0026087D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0DF7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AE75C6" w:rsidTr="00C646CB">
        <w:tc>
          <w:tcPr>
            <w:tcW w:w="536" w:type="dxa"/>
          </w:tcPr>
          <w:p w:rsidR="00C646CB" w:rsidRPr="007D3138" w:rsidRDefault="0026087D" w:rsidP="00BB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46CB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109" w:rsidRPr="00A3344D" w:rsidRDefault="00D4210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26087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Pr="00CF4E90" w:rsidRDefault="006B2C89" w:rsidP="004E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Сев. (Арктич.) федер. Унт – </w:t>
            </w:r>
            <w:r w:rsidRPr="00615E7E">
              <w:rPr>
                <w:rFonts w:ascii="Times New Roman" w:hAnsi="Times New Roman" w:cs="Times New Roman"/>
              </w:rPr>
              <w:lastRenderedPageBreak/>
              <w:t>Архангельск САФУ, 2016. – 252 стр.</w:t>
            </w: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Pr="00615E7E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615E7E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26087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260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2" w:name="_Приложение_№_2а"/>
      <w:bookmarkEnd w:id="12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="00D20D1F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2136D5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="009D79CE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AE75C6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AE75C6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AE75C6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3" w:name="_Приложение_№_2б"/>
      <w:bookmarkEnd w:id="13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Приложение № 2б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4" w:name="_Приложение_№_2в"/>
      <w:bookmarkEnd w:id="14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B71FD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2в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D20D1F" w:rsidRPr="00536026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5" w:name="_Приложение_№_2г"/>
      <w:bookmarkEnd w:id="15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2г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116C0C" w:rsidRDefault="007E7EDC" w:rsidP="00536026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6" w:name="_Приложение_№_2д"/>
      <w:bookmarkEnd w:id="16"/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4B3AA6"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риложение № 2д</w:t>
      </w:r>
    </w:p>
    <w:p w:rsidR="004B3AA6" w:rsidRPr="00116C0C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4B3AA6" w:rsidRPr="00E75CD5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</w:t>
      </w:r>
      <w:r w:rsidRPr="00E75CD5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Pr="00894543" w:rsidRDefault="00FC5EF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Шенкурское </w:t>
            </w:r>
            <w:r w:rsidR="001A3D4D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Pr="00894543" w:rsidRDefault="00FC5EF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894543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894543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894543" w:rsidRDefault="00076B7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894543" w:rsidRDefault="004C42A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764F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Северное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894543" w:rsidRDefault="00FA613E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</w:t>
            </w:r>
            <w:r w:rsidR="00FA613E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894543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894543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894543" w:rsidRDefault="003D47A2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894543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894543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894543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r w:rsidR="00974F87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974F87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894543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Долматовское44-11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4B41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4B41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4B41E6"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Вельское участковое лесничество, участок «Вельское» квартал 40 </w:t>
            </w: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Вельское40-5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Пермиловское134-1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Пермиловское133-8</w:t>
            </w:r>
          </w:p>
        </w:tc>
      </w:tr>
      <w:tr w:rsidR="00894543" w:rsidRPr="009D4081" w:rsidTr="00766386">
        <w:trPr>
          <w:trHeight w:val="7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Пермиловское131-20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46-37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133-4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133-5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Пермиловское131-21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Пермиловское131-13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1-38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Вилегодский2-11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38-1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ТОО-Котласское47-6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Котласское227-21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Тулгасское6-25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Пуйское76-32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Долматовское46-14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Беляевский5-13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Нижне-Лупьинское91-19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Котласское227-8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82-6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82-10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64-7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116-4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Тавреньгское131-9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74-14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E5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</w:t>
            </w:r>
            <w:r w:rsidR="00EE56AF" w:rsidRPr="00766386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766386">
              <w:rPr>
                <w:rFonts w:ascii="Times New Roman" w:eastAsia="Calibri" w:hAnsi="Times New Roman" w:cs="Times New Roman"/>
                <w:sz w:val="24"/>
                <w:szCs w:val="24"/>
              </w:rPr>
              <w:t>кое</w:t>
            </w: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58-14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30-49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30-58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30-39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8-19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13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13-12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18 выдел 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Благовещенское18-27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172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172-10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45 выдел 4</w:t>
            </w:r>
          </w:p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45-4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66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66-19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23, выдел 9.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23-9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24, выдел 11,14,17,18,19.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24-11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23, выдел 15,20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23-15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6, участок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B10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Шуйгинский6-9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7, участок 20,21,33.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7-20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34, участок 6,9.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34-6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уч.,с-з Сурский, квартал 23, выдел 9,10,14,16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Сурский23-10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B24C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уч.,с-з Сурский, квартал 24, выдел 10,15,16,17,18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Сурский24-10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 Сурский, квартал 118, выдел 19,20,21,22,23,26,34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Сурское118-19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B10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 Сурский, квартал 118, выдел 23,24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Сурское118-23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7" w:name="_Приложение_№3"/>
      <w:bookmarkEnd w:id="17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№3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8" w:name="_Приложение_№_4"/>
      <w:bookmarkEnd w:id="18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4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C6" w:rsidRDefault="00B24CC6" w:rsidP="00376E34">
      <w:pPr>
        <w:spacing w:after="0" w:line="240" w:lineRule="auto"/>
      </w:pPr>
      <w:r>
        <w:separator/>
      </w:r>
    </w:p>
  </w:endnote>
  <w:endnote w:type="continuationSeparator" w:id="0">
    <w:p w:rsidR="00B24CC6" w:rsidRDefault="00B24CC6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6" w:rsidRDefault="00AE75C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B24CC6" w:rsidRDefault="00CA7B24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24CC6">
                  <w:instrText xml:space="preserve"> PAGE \* MERGEFORMAT </w:instrText>
                </w:r>
                <w:r>
                  <w:fldChar w:fldCharType="separate"/>
                </w:r>
                <w:r w:rsidR="00B24CC6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B24CC6" w:rsidRDefault="00CA7B24">
        <w:pPr>
          <w:pStyle w:val="ae"/>
          <w:jc w:val="center"/>
        </w:pPr>
        <w:r>
          <w:fldChar w:fldCharType="begin"/>
        </w:r>
        <w:r w:rsidR="00B24CC6">
          <w:instrText>PAGE   \* MERGEFORMAT</w:instrText>
        </w:r>
        <w:r>
          <w:fldChar w:fldCharType="separate"/>
        </w:r>
        <w:r w:rsidR="00AE75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CC6" w:rsidRDefault="00B24CC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CC6" w:rsidRPr="00376E34" w:rsidRDefault="00CA7B2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CC6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5C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CC6" w:rsidRDefault="00B24CC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CC6" w:rsidRPr="009D79CE" w:rsidRDefault="00CA7B2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CC6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5C6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CC6" w:rsidRDefault="00B24C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C6" w:rsidRDefault="00B24CC6" w:rsidP="00376E34">
      <w:pPr>
        <w:spacing w:after="0" w:line="240" w:lineRule="auto"/>
      </w:pPr>
      <w:r>
        <w:separator/>
      </w:r>
    </w:p>
  </w:footnote>
  <w:footnote w:type="continuationSeparator" w:id="0">
    <w:p w:rsidR="00B24CC6" w:rsidRDefault="00B24CC6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6" w:rsidRDefault="00AE75C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B24CC6" w:rsidRDefault="00B24CC6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4392C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30B9"/>
    <w:multiLevelType w:val="hybridMultilevel"/>
    <w:tmpl w:val="DEA0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50FD"/>
    <w:rsid w:val="000158A1"/>
    <w:rsid w:val="00017355"/>
    <w:rsid w:val="00023800"/>
    <w:rsid w:val="00025529"/>
    <w:rsid w:val="0002674D"/>
    <w:rsid w:val="000337B8"/>
    <w:rsid w:val="00034D9F"/>
    <w:rsid w:val="000350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070"/>
    <w:rsid w:val="00084DE1"/>
    <w:rsid w:val="00091024"/>
    <w:rsid w:val="000954C1"/>
    <w:rsid w:val="00095609"/>
    <w:rsid w:val="00097178"/>
    <w:rsid w:val="000A2564"/>
    <w:rsid w:val="000A31BC"/>
    <w:rsid w:val="000B1015"/>
    <w:rsid w:val="000B46DA"/>
    <w:rsid w:val="000B5799"/>
    <w:rsid w:val="000B5FFC"/>
    <w:rsid w:val="000B78B1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02F87"/>
    <w:rsid w:val="00110D9A"/>
    <w:rsid w:val="0011320A"/>
    <w:rsid w:val="00116C0C"/>
    <w:rsid w:val="001210CA"/>
    <w:rsid w:val="0012156B"/>
    <w:rsid w:val="00122EBB"/>
    <w:rsid w:val="0012376A"/>
    <w:rsid w:val="0012651B"/>
    <w:rsid w:val="00126E89"/>
    <w:rsid w:val="00135361"/>
    <w:rsid w:val="0013602B"/>
    <w:rsid w:val="00140CA2"/>
    <w:rsid w:val="00142402"/>
    <w:rsid w:val="00143C95"/>
    <w:rsid w:val="00143F95"/>
    <w:rsid w:val="001779C3"/>
    <w:rsid w:val="00181E5C"/>
    <w:rsid w:val="00183129"/>
    <w:rsid w:val="00191068"/>
    <w:rsid w:val="00194F31"/>
    <w:rsid w:val="001A009C"/>
    <w:rsid w:val="001A166F"/>
    <w:rsid w:val="001A28C2"/>
    <w:rsid w:val="001A323E"/>
    <w:rsid w:val="001A381B"/>
    <w:rsid w:val="001A3D4D"/>
    <w:rsid w:val="001A4DC7"/>
    <w:rsid w:val="001B3C52"/>
    <w:rsid w:val="001C27CC"/>
    <w:rsid w:val="001C7577"/>
    <w:rsid w:val="001C784D"/>
    <w:rsid w:val="001E36B3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2E06"/>
    <w:rsid w:val="002136D5"/>
    <w:rsid w:val="00231C1F"/>
    <w:rsid w:val="00241461"/>
    <w:rsid w:val="00251472"/>
    <w:rsid w:val="0026087D"/>
    <w:rsid w:val="002671CE"/>
    <w:rsid w:val="002705CA"/>
    <w:rsid w:val="00271FD6"/>
    <w:rsid w:val="0027366F"/>
    <w:rsid w:val="00273B06"/>
    <w:rsid w:val="002817B0"/>
    <w:rsid w:val="00282543"/>
    <w:rsid w:val="002866CB"/>
    <w:rsid w:val="00286F04"/>
    <w:rsid w:val="00296CF7"/>
    <w:rsid w:val="002A34AE"/>
    <w:rsid w:val="002A7913"/>
    <w:rsid w:val="002B017E"/>
    <w:rsid w:val="002B53AA"/>
    <w:rsid w:val="002B78E8"/>
    <w:rsid w:val="002C4440"/>
    <w:rsid w:val="002C6A7C"/>
    <w:rsid w:val="002C7F9A"/>
    <w:rsid w:val="002D2534"/>
    <w:rsid w:val="002D52FA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38E0"/>
    <w:rsid w:val="00346CAE"/>
    <w:rsid w:val="00355ED3"/>
    <w:rsid w:val="00356358"/>
    <w:rsid w:val="00356FF2"/>
    <w:rsid w:val="0035775F"/>
    <w:rsid w:val="00357B37"/>
    <w:rsid w:val="00374056"/>
    <w:rsid w:val="00376E34"/>
    <w:rsid w:val="00381DB1"/>
    <w:rsid w:val="003823DB"/>
    <w:rsid w:val="003864CB"/>
    <w:rsid w:val="00387363"/>
    <w:rsid w:val="0039212C"/>
    <w:rsid w:val="0039701B"/>
    <w:rsid w:val="003A005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49B9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67DFA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129"/>
    <w:rsid w:val="004D64FE"/>
    <w:rsid w:val="004D6FDF"/>
    <w:rsid w:val="004E154A"/>
    <w:rsid w:val="004E413E"/>
    <w:rsid w:val="004E6B0F"/>
    <w:rsid w:val="004F0168"/>
    <w:rsid w:val="004F7A10"/>
    <w:rsid w:val="005016DD"/>
    <w:rsid w:val="00504C88"/>
    <w:rsid w:val="005103DD"/>
    <w:rsid w:val="00510A90"/>
    <w:rsid w:val="00512339"/>
    <w:rsid w:val="00521C62"/>
    <w:rsid w:val="00522894"/>
    <w:rsid w:val="00531B92"/>
    <w:rsid w:val="0053367B"/>
    <w:rsid w:val="00536026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14A3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15E7E"/>
    <w:rsid w:val="00622C24"/>
    <w:rsid w:val="00623381"/>
    <w:rsid w:val="00632124"/>
    <w:rsid w:val="00632921"/>
    <w:rsid w:val="00644370"/>
    <w:rsid w:val="00655F1B"/>
    <w:rsid w:val="0065724D"/>
    <w:rsid w:val="00660F39"/>
    <w:rsid w:val="00664704"/>
    <w:rsid w:val="0066609B"/>
    <w:rsid w:val="00673E9A"/>
    <w:rsid w:val="00674B98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066"/>
    <w:rsid w:val="006C3B0C"/>
    <w:rsid w:val="006C423E"/>
    <w:rsid w:val="006C6049"/>
    <w:rsid w:val="006D1B45"/>
    <w:rsid w:val="006D3AEE"/>
    <w:rsid w:val="006E23BA"/>
    <w:rsid w:val="006E429A"/>
    <w:rsid w:val="006E5D9A"/>
    <w:rsid w:val="006F6C33"/>
    <w:rsid w:val="0070336D"/>
    <w:rsid w:val="00703801"/>
    <w:rsid w:val="00703C45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56C25"/>
    <w:rsid w:val="00760851"/>
    <w:rsid w:val="00764FA1"/>
    <w:rsid w:val="007660EC"/>
    <w:rsid w:val="00766386"/>
    <w:rsid w:val="00770114"/>
    <w:rsid w:val="00771B95"/>
    <w:rsid w:val="00772FE0"/>
    <w:rsid w:val="007732F2"/>
    <w:rsid w:val="00783D43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4AD3"/>
    <w:rsid w:val="008169E4"/>
    <w:rsid w:val="00816DE8"/>
    <w:rsid w:val="008172DB"/>
    <w:rsid w:val="008203FA"/>
    <w:rsid w:val="008334AA"/>
    <w:rsid w:val="0084263C"/>
    <w:rsid w:val="00847F3B"/>
    <w:rsid w:val="00854093"/>
    <w:rsid w:val="0085510C"/>
    <w:rsid w:val="00860342"/>
    <w:rsid w:val="00870BBA"/>
    <w:rsid w:val="0087364E"/>
    <w:rsid w:val="0087385B"/>
    <w:rsid w:val="00875833"/>
    <w:rsid w:val="008758AA"/>
    <w:rsid w:val="00890604"/>
    <w:rsid w:val="00894543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3E3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1812"/>
    <w:rsid w:val="008E6282"/>
    <w:rsid w:val="008F3471"/>
    <w:rsid w:val="008F61D0"/>
    <w:rsid w:val="008F7372"/>
    <w:rsid w:val="009007A4"/>
    <w:rsid w:val="00906B6E"/>
    <w:rsid w:val="009073D2"/>
    <w:rsid w:val="009074D9"/>
    <w:rsid w:val="00915839"/>
    <w:rsid w:val="009175EF"/>
    <w:rsid w:val="00920BD5"/>
    <w:rsid w:val="009265C7"/>
    <w:rsid w:val="0092663A"/>
    <w:rsid w:val="00937DD5"/>
    <w:rsid w:val="00946244"/>
    <w:rsid w:val="0095470C"/>
    <w:rsid w:val="00954EBE"/>
    <w:rsid w:val="009602F1"/>
    <w:rsid w:val="00963D76"/>
    <w:rsid w:val="00972377"/>
    <w:rsid w:val="00974F87"/>
    <w:rsid w:val="00976206"/>
    <w:rsid w:val="00986AAA"/>
    <w:rsid w:val="0098751A"/>
    <w:rsid w:val="009905CB"/>
    <w:rsid w:val="0099288E"/>
    <w:rsid w:val="00995A36"/>
    <w:rsid w:val="00996F02"/>
    <w:rsid w:val="009A6422"/>
    <w:rsid w:val="009B163F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4157"/>
    <w:rsid w:val="009F6B7D"/>
    <w:rsid w:val="009F7E9F"/>
    <w:rsid w:val="00A00735"/>
    <w:rsid w:val="00A0329B"/>
    <w:rsid w:val="00A0361E"/>
    <w:rsid w:val="00A03E8D"/>
    <w:rsid w:val="00A11F47"/>
    <w:rsid w:val="00A13869"/>
    <w:rsid w:val="00A151B5"/>
    <w:rsid w:val="00A15724"/>
    <w:rsid w:val="00A15B65"/>
    <w:rsid w:val="00A22212"/>
    <w:rsid w:val="00A26A1A"/>
    <w:rsid w:val="00A27051"/>
    <w:rsid w:val="00A271EC"/>
    <w:rsid w:val="00A30157"/>
    <w:rsid w:val="00A30674"/>
    <w:rsid w:val="00A3344D"/>
    <w:rsid w:val="00A3471C"/>
    <w:rsid w:val="00A452B2"/>
    <w:rsid w:val="00A45C6D"/>
    <w:rsid w:val="00A50EF4"/>
    <w:rsid w:val="00A55F1A"/>
    <w:rsid w:val="00A63056"/>
    <w:rsid w:val="00A762D9"/>
    <w:rsid w:val="00A76F17"/>
    <w:rsid w:val="00A80F0F"/>
    <w:rsid w:val="00A92172"/>
    <w:rsid w:val="00A92A45"/>
    <w:rsid w:val="00A92B4D"/>
    <w:rsid w:val="00A934A3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E75C6"/>
    <w:rsid w:val="00AF5450"/>
    <w:rsid w:val="00AF7661"/>
    <w:rsid w:val="00B03727"/>
    <w:rsid w:val="00B04130"/>
    <w:rsid w:val="00B05D9A"/>
    <w:rsid w:val="00B1001A"/>
    <w:rsid w:val="00B11501"/>
    <w:rsid w:val="00B115A2"/>
    <w:rsid w:val="00B116CF"/>
    <w:rsid w:val="00B15273"/>
    <w:rsid w:val="00B16847"/>
    <w:rsid w:val="00B16B5F"/>
    <w:rsid w:val="00B179F2"/>
    <w:rsid w:val="00B24591"/>
    <w:rsid w:val="00B24CC6"/>
    <w:rsid w:val="00B30E2C"/>
    <w:rsid w:val="00B32248"/>
    <w:rsid w:val="00B3399C"/>
    <w:rsid w:val="00B41A97"/>
    <w:rsid w:val="00B52692"/>
    <w:rsid w:val="00B54583"/>
    <w:rsid w:val="00B57883"/>
    <w:rsid w:val="00B606C9"/>
    <w:rsid w:val="00B62F7D"/>
    <w:rsid w:val="00B6636C"/>
    <w:rsid w:val="00B66D92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C7B96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16E8F"/>
    <w:rsid w:val="00C249EB"/>
    <w:rsid w:val="00C34146"/>
    <w:rsid w:val="00C35810"/>
    <w:rsid w:val="00C46E60"/>
    <w:rsid w:val="00C5005B"/>
    <w:rsid w:val="00C5023D"/>
    <w:rsid w:val="00C53DCC"/>
    <w:rsid w:val="00C545CC"/>
    <w:rsid w:val="00C6041C"/>
    <w:rsid w:val="00C63F50"/>
    <w:rsid w:val="00C646CB"/>
    <w:rsid w:val="00C65F70"/>
    <w:rsid w:val="00C67F5F"/>
    <w:rsid w:val="00C813DE"/>
    <w:rsid w:val="00C86356"/>
    <w:rsid w:val="00C900A9"/>
    <w:rsid w:val="00C90417"/>
    <w:rsid w:val="00C9236F"/>
    <w:rsid w:val="00C940D6"/>
    <w:rsid w:val="00C94133"/>
    <w:rsid w:val="00CA4F33"/>
    <w:rsid w:val="00CA54A9"/>
    <w:rsid w:val="00CA5846"/>
    <w:rsid w:val="00CA6775"/>
    <w:rsid w:val="00CA7B24"/>
    <w:rsid w:val="00CB0E90"/>
    <w:rsid w:val="00CB55B2"/>
    <w:rsid w:val="00CB6EA8"/>
    <w:rsid w:val="00CC1B3D"/>
    <w:rsid w:val="00CC3E14"/>
    <w:rsid w:val="00CC4D56"/>
    <w:rsid w:val="00CD07FA"/>
    <w:rsid w:val="00CD3317"/>
    <w:rsid w:val="00CD4350"/>
    <w:rsid w:val="00CD630C"/>
    <w:rsid w:val="00CD656F"/>
    <w:rsid w:val="00CD6C54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42109"/>
    <w:rsid w:val="00D42836"/>
    <w:rsid w:val="00D52D8A"/>
    <w:rsid w:val="00D61D8F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5730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3E67"/>
    <w:rsid w:val="00E47E72"/>
    <w:rsid w:val="00E5625F"/>
    <w:rsid w:val="00E634BF"/>
    <w:rsid w:val="00E644EB"/>
    <w:rsid w:val="00E67861"/>
    <w:rsid w:val="00E71F1A"/>
    <w:rsid w:val="00E72051"/>
    <w:rsid w:val="00E73B3E"/>
    <w:rsid w:val="00E73F12"/>
    <w:rsid w:val="00E75CD5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2C2D"/>
    <w:rsid w:val="00EE4F2B"/>
    <w:rsid w:val="00EE56AF"/>
    <w:rsid w:val="00EF22BD"/>
    <w:rsid w:val="00EF4387"/>
    <w:rsid w:val="00EF4D3F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46C3B"/>
    <w:rsid w:val="00F510B0"/>
    <w:rsid w:val="00F5204A"/>
    <w:rsid w:val="00F542D7"/>
    <w:rsid w:val="00F55F6A"/>
    <w:rsid w:val="00F624C3"/>
    <w:rsid w:val="00F71190"/>
    <w:rsid w:val="00F73EE2"/>
    <w:rsid w:val="00F74221"/>
    <w:rsid w:val="00F7616B"/>
    <w:rsid w:val="00F761A2"/>
    <w:rsid w:val="00F87410"/>
    <w:rsid w:val="00F908AE"/>
    <w:rsid w:val="00F90FD0"/>
    <w:rsid w:val="00FA2565"/>
    <w:rsid w:val="00FA5EA7"/>
    <w:rsid w:val="00FA613E"/>
    <w:rsid w:val="00FA6C92"/>
    <w:rsid w:val="00FB0F05"/>
    <w:rsid w:val="00FB1677"/>
    <w:rsid w:val="00FB4A1D"/>
    <w:rsid w:val="00FC08AA"/>
    <w:rsid w:val="00FC316E"/>
    <w:rsid w:val="00FC5EFD"/>
    <w:rsid w:val="00FD3254"/>
    <w:rsid w:val="00FE66C0"/>
    <w:rsid w:val="00FF143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ECEB4D"/>
  <w15:docId w15:val="{45AAFA08-7334-4D67-8BBF-7DBDF231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  <w:style w:type="character" w:styleId="af8">
    <w:name w:val="FollowedHyperlink"/>
    <w:basedOn w:val="a0"/>
    <w:uiPriority w:val="99"/>
    <w:semiHidden/>
    <w:unhideWhenUsed/>
    <w:rsid w:val="0053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6B32-0743-44B4-B9E6-85B7611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10971</Words>
  <Characters>62535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Прокофьева Ксения Алексеевна</cp:lastModifiedBy>
  <cp:revision>15</cp:revision>
  <cp:lastPrinted>2020-11-25T07:48:00Z</cp:lastPrinted>
  <dcterms:created xsi:type="dcterms:W3CDTF">2020-11-23T13:56:00Z</dcterms:created>
  <dcterms:modified xsi:type="dcterms:W3CDTF">2020-11-25T08:56:00Z</dcterms:modified>
</cp:coreProperties>
</file>