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D4FF0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6C423E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Pr="00B1684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№ </w:t>
      </w:r>
      <w:r w:rsidR="009074D9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9F41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2020 г</w:t>
      </w:r>
      <w:r w:rsidR="009F4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23E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C423E" w:rsidRPr="0087385B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C423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Pr="006D3AE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84070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84070" w:rsidRDefault="00976206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932450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0840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74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1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_Toc46932451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2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_Toc46932452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3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_Toc46932453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4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_Toc46932454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5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_Toc46932455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084070" w:rsidRDefault="009074D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6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084070">
              <w:rPr>
                <w:noProof/>
                <w:webHidden/>
              </w:rPr>
              <w:tab/>
            </w:r>
            <w:r w:rsidR="00976206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_Toc46932456 \h </w:instrText>
            </w:r>
            <w:r w:rsidR="00976206">
              <w:rPr>
                <w:noProof/>
                <w:webHidden/>
              </w:rPr>
            </w:r>
            <w:r w:rsidR="009762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76206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976206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Default="002066A2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9B163F" w:rsidRPr="002066A2" w:rsidRDefault="009B163F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3471C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</w:t>
        </w:r>
        <w:r w:rsidR="007F124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е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№1. Перечень биржевых товаров</w:t>
        </w:r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, допущенных к торгам</w:t>
        </w:r>
      </w:hyperlink>
    </w:p>
    <w:p w:rsidR="002066A2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а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</w:t>
        </w:r>
        <w:r w:rsidR="00376E34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2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а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. Перечень базисов поставки при </w:t>
        </w:r>
        <w:r w:rsidR="002066A2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способе поставки франко-вагон станция отправления</w:t>
        </w:r>
      </w:hyperlink>
    </w:p>
    <w:p w:rsidR="00682ED1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№2б. Перечень базисов поставки при способе поставки франко-</w:t>
        </w:r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вагон станция 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назначения</w:t>
        </w:r>
      </w:hyperlink>
    </w:p>
    <w:p w:rsidR="001C27CC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способе поставки франко-склад покупателя</w:t>
        </w:r>
      </w:hyperlink>
    </w:p>
    <w:p w:rsidR="00FA2565" w:rsidRPr="00122EBB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№2г. Перечень базисов поставки при способах поставки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CIP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CIF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CFR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FOB</w:t>
        </w:r>
      </w:hyperlink>
    </w:p>
    <w:p w:rsidR="00A45C6D" w:rsidRPr="00B80E95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д" w:history="1">
        <w:r w:rsidR="00A45C6D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№2д. Перечень базисов поставки при способе поставки франко-склад продавца</w:t>
        </w:r>
        <w:r w:rsidR="00DB073C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и доставка автотранспортом поставщика</w:t>
        </w:r>
      </w:hyperlink>
    </w:p>
    <w:p w:rsidR="008D07FE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3" w:history="1"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№3. Форма заявления на допуск биржевого товара</w:t>
        </w:r>
        <w:r w:rsidR="004E413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к организованным торгам</w:t>
        </w:r>
      </w:hyperlink>
    </w:p>
    <w:p w:rsidR="00A45C6D" w:rsidRPr="002066A2" w:rsidRDefault="009074D9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4" w:history="1">
        <w:r w:rsidR="00A45C6D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 Форма заявления на допуск биржевого инструмента </w:t>
        </w:r>
        <w:r w:rsidR="00B6636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к организованным торгам</w:t>
        </w:r>
      </w:hyperlink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693245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693245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693245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693245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</w:t>
            </w:r>
            <w:r w:rsidR="00A934A3">
              <w:rPr>
                <w:rFonts w:ascii="Times New Roman" w:hAnsi="Times New Roman" w:cs="Times New Roman"/>
                <w:color w:val="000000"/>
              </w:rPr>
              <w:t>ных пеллет равен 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A934A3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>
              <w:rPr>
                <w:rFonts w:ascii="Times New Roman" w:hAnsi="Times New Roman" w:cs="Times New Roman"/>
                <w:color w:val="000000"/>
              </w:rPr>
              <w:t>ому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66609B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ому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(плотным кубическим метрам).</w:t>
            </w:r>
          </w:p>
          <w:p w:rsidR="00023800" w:rsidRPr="0066609B" w:rsidRDefault="00023800" w:rsidP="00A03E8D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хлыстов древесных равен 1 (</w:t>
            </w:r>
            <w:r w:rsidR="00A03E8D" w:rsidRPr="0066609B">
              <w:rPr>
                <w:rFonts w:ascii="Times New Roman" w:hAnsi="Times New Roman" w:cs="Times New Roman"/>
                <w:color w:val="000000"/>
              </w:rPr>
              <w:t>одному) кубическому метру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66609B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  <w:r w:rsidR="007E7EDC" w:rsidRPr="006660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9074D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074D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074D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9074D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9074D9">
              <w:rPr>
                <w:rFonts w:ascii="Times New Roman" w:hAnsi="Times New Roman" w:cs="Times New Roman"/>
                <w:noProof/>
              </w:rPr>
            </w:r>
            <w:r w:rsidR="009074D9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9074D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9074D9">
              <w:rPr>
                <w:rFonts w:ascii="Times New Roman" w:eastAsiaTheme="minorHAnsi" w:hAnsi="Times New Roman" w:cs="Times New Roman"/>
                <w:noProof/>
              </w:rPr>
            </w:r>
            <w:r w:rsidR="009074D9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9074D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9074D9">
              <w:rPr>
                <w:rFonts w:ascii="Times New Roman" w:eastAsiaTheme="minorHAnsi" w:hAnsi="Times New Roman" w:cs="Times New Roman"/>
                <w:noProof/>
              </w:rPr>
            </w:r>
            <w:r w:rsidR="009074D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lastRenderedPageBreak/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9074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9074D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693245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Pr="00183129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183129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183129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A30674" w:rsidRPr="00183129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674" w:rsidRPr="00183129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273" w:rsidRPr="00183129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Pr="00183129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№3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551"/>
      </w:tblGrid>
      <w:tr w:rsidR="00183129" w:rsidRPr="006C6F10" w:rsidTr="0047781E">
        <w:trPr>
          <w:trHeight w:val="494"/>
        </w:trPr>
        <w:tc>
          <w:tcPr>
            <w:tcW w:w="709" w:type="dxa"/>
          </w:tcPr>
          <w:p w:rsidR="00183129" w:rsidRPr="006C6F10" w:rsidRDefault="00183129" w:rsidP="0047781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183129" w:rsidRPr="006C6F10" w:rsidRDefault="00183129" w:rsidP="00477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551" w:type="dxa"/>
          </w:tcPr>
          <w:p w:rsidR="00183129" w:rsidRPr="006C6F10" w:rsidRDefault="00183129" w:rsidP="00477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183129" w:rsidRPr="006C6F10" w:rsidTr="00183129">
        <w:trPr>
          <w:trHeight w:val="356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1</w:t>
            </w:r>
            <w:r w:rsidRPr="006C6F10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C6F1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51" w:type="dxa"/>
          </w:tcPr>
          <w:p w:rsidR="00183129" w:rsidRPr="006C6F10" w:rsidRDefault="00183129" w:rsidP="001831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</w:tc>
      </w:tr>
      <w:tr w:rsidR="00183129" w:rsidRPr="006C6F10" w:rsidTr="00183129">
        <w:trPr>
          <w:trHeight w:val="277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551" w:type="dxa"/>
          </w:tcPr>
          <w:p w:rsidR="00183129" w:rsidRPr="006C6F10" w:rsidRDefault="00183129" w:rsidP="0047781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693245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9F4157" w:rsidRDefault="009F4157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693245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Pr="008F7372" w:rsidRDefault="00AD70CC" w:rsidP="008F737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7.4. 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55F1B" w:rsidRDefault="00655F1B" w:rsidP="00655F1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655F1B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</w:t>
      </w:r>
      <w:r w:rsidRPr="006F1CD8">
        <w:rPr>
          <w:rFonts w:ascii="Times New Roman" w:hAnsi="Times New Roman"/>
          <w:color w:val="000000"/>
          <w:sz w:val="24"/>
          <w:szCs w:val="24"/>
        </w:rPr>
        <w:t xml:space="preserve"> форме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1" w:name="_Приложение_№_1"/>
      <w:bookmarkEnd w:id="11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B11501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0B46DA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5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0B46DA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0B46DA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0B46DA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0B46DA">
        <w:trPr>
          <w:trHeight w:val="43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0B46DA">
        <w:trPr>
          <w:trHeight w:val="30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0B46DA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0B46DA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0B46DA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0B46DA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0B46DA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84263C" w:rsidP="0084263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БалансыОсина</w:t>
            </w:r>
            <w:r w:rsidR="009D79CE"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0B46DA">
        <w:trPr>
          <w:trHeight w:val="144"/>
        </w:trPr>
        <w:tc>
          <w:tcPr>
            <w:tcW w:w="567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5" w:type="dxa"/>
          </w:tcPr>
          <w:p w:rsidR="008758AA" w:rsidRPr="00A11F47" w:rsidRDefault="008758AA" w:rsidP="00A306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26087D">
        <w:trPr>
          <w:trHeight w:val="144"/>
        </w:trPr>
        <w:tc>
          <w:tcPr>
            <w:tcW w:w="567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4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100, 125, 150, 175,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D4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183129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183129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109" w:rsidRPr="00A3344D" w:rsidRDefault="00D4210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Pr="00CF4E90" w:rsidRDefault="006B2C89" w:rsidP="004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Сев. (Арктич.) федер. Унт – </w:t>
            </w:r>
            <w:r w:rsidRPr="00615E7E">
              <w:rPr>
                <w:rFonts w:ascii="Times New Roman" w:hAnsi="Times New Roman" w:cs="Times New Roman"/>
              </w:rPr>
              <w:lastRenderedPageBreak/>
              <w:t>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2" w:name="_Приложение_№_2а"/>
      <w:bookmarkEnd w:id="12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D20D1F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2136D5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="009D79CE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074D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9074D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9074D9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3" w:name="_Приложение_№_2б"/>
      <w:bookmarkEnd w:id="13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Приложение № 2б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4" w:name="_Приложение_№_2в"/>
      <w:bookmarkEnd w:id="14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B71FD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2в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D20D1F" w:rsidRPr="00536026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5" w:name="_Приложение_№_2г"/>
      <w:bookmarkEnd w:id="15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2г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116C0C" w:rsidRDefault="007E7EDC" w:rsidP="00536026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6" w:name="_Приложение_№_2д"/>
      <w:bookmarkEnd w:id="16"/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4B3AA6"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риложение № 2д</w:t>
      </w:r>
    </w:p>
    <w:p w:rsidR="004B3AA6" w:rsidRPr="00116C0C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4B3AA6" w:rsidRPr="00E75CD5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</w:t>
      </w:r>
      <w:r w:rsidRPr="00E75CD5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Шенкурское </w:t>
            </w:r>
            <w:r w:rsidR="001A3D4D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894543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894543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</w:t>
            </w:r>
            <w:r w:rsidR="00FA613E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894543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894543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894543" w:rsidRDefault="003D47A2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894543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F135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 44-11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4B41E6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4B41E6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Вельское участковое лесничество, участок «Вельское» квартал 40 </w:t>
            </w: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95160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Благовещенское-8-19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13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Благовещенское-13-12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18 выдел 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Благовещенское-18-27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172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Котласское-172-10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45 выдел 4</w:t>
            </w:r>
          </w:p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Печниковское-45-4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66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Печниковское-66-19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Сурский 23-9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24, выдел 11,14,17,18,19.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Сурский 24-11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1E13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15,20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Сурский 23-15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6, участок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 6-9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7, участок 20,21,33.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 7-20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34, участок 6,9.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 34-6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7" w:name="_Приложение_№3"/>
      <w:bookmarkEnd w:id="17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№3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8" w:name="_Приложение_№_4"/>
      <w:bookmarkEnd w:id="18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E0" w:rsidRDefault="003438E0" w:rsidP="00376E34">
      <w:pPr>
        <w:spacing w:after="0" w:line="240" w:lineRule="auto"/>
      </w:pPr>
      <w:r>
        <w:separator/>
      </w:r>
    </w:p>
  </w:endnote>
  <w:endnote w:type="continuationSeparator" w:id="0">
    <w:p w:rsidR="003438E0" w:rsidRDefault="003438E0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E0" w:rsidRDefault="009074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438E0" w:rsidRDefault="00976206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438E0">
                  <w:instrText xml:space="preserve"> PAGE \* MERGEFORMAT </w:instrText>
                </w:r>
                <w:r>
                  <w:fldChar w:fldCharType="separate"/>
                </w:r>
                <w:r w:rsidR="003438E0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438E0" w:rsidRDefault="00976206">
        <w:pPr>
          <w:pStyle w:val="ae"/>
          <w:jc w:val="center"/>
        </w:pPr>
        <w:r>
          <w:fldChar w:fldCharType="begin"/>
        </w:r>
        <w:r w:rsidR="00C86356">
          <w:instrText>PAGE   \* MERGEFORMAT</w:instrText>
        </w:r>
        <w:r>
          <w:fldChar w:fldCharType="separate"/>
        </w:r>
        <w:r w:rsidR="00907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8E0" w:rsidRDefault="003438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8E0" w:rsidRPr="00376E34" w:rsidRDefault="0097620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38E0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4D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8E0" w:rsidRDefault="003438E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8E0" w:rsidRPr="009D79CE" w:rsidRDefault="0097620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38E0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4D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8E0" w:rsidRDefault="003438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E0" w:rsidRDefault="003438E0" w:rsidP="00376E34">
      <w:pPr>
        <w:spacing w:after="0" w:line="240" w:lineRule="auto"/>
      </w:pPr>
      <w:r>
        <w:separator/>
      </w:r>
    </w:p>
  </w:footnote>
  <w:footnote w:type="continuationSeparator" w:id="0">
    <w:p w:rsidR="003438E0" w:rsidRDefault="003438E0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E0" w:rsidRDefault="009074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438E0" w:rsidRDefault="003438E0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50FD"/>
    <w:rsid w:val="000158A1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070"/>
    <w:rsid w:val="00084DE1"/>
    <w:rsid w:val="000954C1"/>
    <w:rsid w:val="00095609"/>
    <w:rsid w:val="00097178"/>
    <w:rsid w:val="000A2564"/>
    <w:rsid w:val="000A31BC"/>
    <w:rsid w:val="000B1015"/>
    <w:rsid w:val="000B46DA"/>
    <w:rsid w:val="000B5799"/>
    <w:rsid w:val="000B5FFC"/>
    <w:rsid w:val="000B78B1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02F87"/>
    <w:rsid w:val="00110D9A"/>
    <w:rsid w:val="0011320A"/>
    <w:rsid w:val="00116C0C"/>
    <w:rsid w:val="001210CA"/>
    <w:rsid w:val="0012156B"/>
    <w:rsid w:val="00122EBB"/>
    <w:rsid w:val="0012376A"/>
    <w:rsid w:val="0012651B"/>
    <w:rsid w:val="00126E89"/>
    <w:rsid w:val="0013602B"/>
    <w:rsid w:val="00142402"/>
    <w:rsid w:val="00143C95"/>
    <w:rsid w:val="00143F95"/>
    <w:rsid w:val="001779C3"/>
    <w:rsid w:val="00181E5C"/>
    <w:rsid w:val="00183129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2E06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86F04"/>
    <w:rsid w:val="00296CF7"/>
    <w:rsid w:val="002A34AE"/>
    <w:rsid w:val="002A7913"/>
    <w:rsid w:val="002B017E"/>
    <w:rsid w:val="002B53AA"/>
    <w:rsid w:val="002B78E8"/>
    <w:rsid w:val="002C4440"/>
    <w:rsid w:val="002C6A7C"/>
    <w:rsid w:val="002D2534"/>
    <w:rsid w:val="002D52FA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38E0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005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67DFA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154A"/>
    <w:rsid w:val="004E413E"/>
    <w:rsid w:val="004E6B0F"/>
    <w:rsid w:val="004F7A10"/>
    <w:rsid w:val="005016DD"/>
    <w:rsid w:val="00504C88"/>
    <w:rsid w:val="005103DD"/>
    <w:rsid w:val="00510A90"/>
    <w:rsid w:val="00512339"/>
    <w:rsid w:val="00521C62"/>
    <w:rsid w:val="00522894"/>
    <w:rsid w:val="00531B92"/>
    <w:rsid w:val="0053367B"/>
    <w:rsid w:val="00536026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14A3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2C24"/>
    <w:rsid w:val="00623381"/>
    <w:rsid w:val="00632124"/>
    <w:rsid w:val="00632921"/>
    <w:rsid w:val="00644370"/>
    <w:rsid w:val="00655F1B"/>
    <w:rsid w:val="00660F39"/>
    <w:rsid w:val="00664704"/>
    <w:rsid w:val="0066609B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066"/>
    <w:rsid w:val="006C3B0C"/>
    <w:rsid w:val="006C423E"/>
    <w:rsid w:val="006C6049"/>
    <w:rsid w:val="006D1B45"/>
    <w:rsid w:val="006D3AEE"/>
    <w:rsid w:val="006E23BA"/>
    <w:rsid w:val="006E429A"/>
    <w:rsid w:val="006E5D9A"/>
    <w:rsid w:val="006F6C33"/>
    <w:rsid w:val="0070336D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56C25"/>
    <w:rsid w:val="00760851"/>
    <w:rsid w:val="007660EC"/>
    <w:rsid w:val="00770114"/>
    <w:rsid w:val="00771B95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263C"/>
    <w:rsid w:val="00847F3B"/>
    <w:rsid w:val="00854093"/>
    <w:rsid w:val="0085510C"/>
    <w:rsid w:val="00870BBA"/>
    <w:rsid w:val="0087364E"/>
    <w:rsid w:val="0087385B"/>
    <w:rsid w:val="00875833"/>
    <w:rsid w:val="008758AA"/>
    <w:rsid w:val="00890604"/>
    <w:rsid w:val="00894543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3E3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8F7372"/>
    <w:rsid w:val="009007A4"/>
    <w:rsid w:val="00906B6E"/>
    <w:rsid w:val="009073D2"/>
    <w:rsid w:val="009074D9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76206"/>
    <w:rsid w:val="00986AAA"/>
    <w:rsid w:val="0098751A"/>
    <w:rsid w:val="009905CB"/>
    <w:rsid w:val="0099288E"/>
    <w:rsid w:val="00995A36"/>
    <w:rsid w:val="00996F02"/>
    <w:rsid w:val="009A6422"/>
    <w:rsid w:val="009B163F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4157"/>
    <w:rsid w:val="009F6B7D"/>
    <w:rsid w:val="009F7E9F"/>
    <w:rsid w:val="00A00735"/>
    <w:rsid w:val="00A0329B"/>
    <w:rsid w:val="00A0361E"/>
    <w:rsid w:val="00A03E8D"/>
    <w:rsid w:val="00A11F47"/>
    <w:rsid w:val="00A13869"/>
    <w:rsid w:val="00A151B5"/>
    <w:rsid w:val="00A15724"/>
    <w:rsid w:val="00A15B65"/>
    <w:rsid w:val="00A22212"/>
    <w:rsid w:val="00A26A1A"/>
    <w:rsid w:val="00A27051"/>
    <w:rsid w:val="00A271EC"/>
    <w:rsid w:val="00A30157"/>
    <w:rsid w:val="00A30674"/>
    <w:rsid w:val="00A3344D"/>
    <w:rsid w:val="00A3471C"/>
    <w:rsid w:val="00A452B2"/>
    <w:rsid w:val="00A45C6D"/>
    <w:rsid w:val="00A50EF4"/>
    <w:rsid w:val="00A55F1A"/>
    <w:rsid w:val="00A63056"/>
    <w:rsid w:val="00A762D9"/>
    <w:rsid w:val="00A76F17"/>
    <w:rsid w:val="00A80F0F"/>
    <w:rsid w:val="00A92172"/>
    <w:rsid w:val="00A92A45"/>
    <w:rsid w:val="00A92B4D"/>
    <w:rsid w:val="00A934A3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4130"/>
    <w:rsid w:val="00B05D9A"/>
    <w:rsid w:val="00B11501"/>
    <w:rsid w:val="00B115A2"/>
    <w:rsid w:val="00B116CF"/>
    <w:rsid w:val="00B15273"/>
    <w:rsid w:val="00B16847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636C"/>
    <w:rsid w:val="00B66D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16E8F"/>
    <w:rsid w:val="00C249EB"/>
    <w:rsid w:val="00C34146"/>
    <w:rsid w:val="00C35810"/>
    <w:rsid w:val="00C46E60"/>
    <w:rsid w:val="00C5005B"/>
    <w:rsid w:val="00C5023D"/>
    <w:rsid w:val="00C53DCC"/>
    <w:rsid w:val="00C545CC"/>
    <w:rsid w:val="00C6041C"/>
    <w:rsid w:val="00C63F50"/>
    <w:rsid w:val="00C646CB"/>
    <w:rsid w:val="00C65F70"/>
    <w:rsid w:val="00C67F5F"/>
    <w:rsid w:val="00C813DE"/>
    <w:rsid w:val="00C86356"/>
    <w:rsid w:val="00C900A9"/>
    <w:rsid w:val="00C90417"/>
    <w:rsid w:val="00C9236F"/>
    <w:rsid w:val="00C940D6"/>
    <w:rsid w:val="00C94133"/>
    <w:rsid w:val="00CA4F33"/>
    <w:rsid w:val="00CA54A9"/>
    <w:rsid w:val="00CA5846"/>
    <w:rsid w:val="00CA6775"/>
    <w:rsid w:val="00CB0E90"/>
    <w:rsid w:val="00CB55B2"/>
    <w:rsid w:val="00CB6EA8"/>
    <w:rsid w:val="00CC1B3D"/>
    <w:rsid w:val="00CC3E14"/>
    <w:rsid w:val="00CC4D56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42109"/>
    <w:rsid w:val="00D52D8A"/>
    <w:rsid w:val="00D61D8F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5730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3E67"/>
    <w:rsid w:val="00E47E72"/>
    <w:rsid w:val="00E5625F"/>
    <w:rsid w:val="00E634BF"/>
    <w:rsid w:val="00E644EB"/>
    <w:rsid w:val="00E67861"/>
    <w:rsid w:val="00E71F1A"/>
    <w:rsid w:val="00E72051"/>
    <w:rsid w:val="00E73B3E"/>
    <w:rsid w:val="00E73F12"/>
    <w:rsid w:val="00E75CD5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4221"/>
    <w:rsid w:val="00F7616B"/>
    <w:rsid w:val="00F761A2"/>
    <w:rsid w:val="00F87410"/>
    <w:rsid w:val="00F908AE"/>
    <w:rsid w:val="00FA2565"/>
    <w:rsid w:val="00FA5EA7"/>
    <w:rsid w:val="00FA613E"/>
    <w:rsid w:val="00FA6C92"/>
    <w:rsid w:val="00FB0F05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0638C2"/>
  <w15:docId w15:val="{932B4014-B9A7-4FB1-B128-A7B6B23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  <w:style w:type="character" w:styleId="af8">
    <w:name w:val="FollowedHyperlink"/>
    <w:basedOn w:val="a0"/>
    <w:uiPriority w:val="99"/>
    <w:semiHidden/>
    <w:unhideWhenUsed/>
    <w:rsid w:val="0053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D9E7-42B9-4FEC-8D0C-B3843A15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40</Pages>
  <Words>11003</Words>
  <Characters>62718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19</cp:revision>
  <cp:lastPrinted>2020-10-28T10:25:00Z</cp:lastPrinted>
  <dcterms:created xsi:type="dcterms:W3CDTF">2020-10-22T12:12:00Z</dcterms:created>
  <dcterms:modified xsi:type="dcterms:W3CDTF">2020-10-28T13:30:00Z</dcterms:modified>
</cp:coreProperties>
</file>