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BD418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E634B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 w:rsidR="00E634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4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F00A12" w:rsidRDefault="00F00A12" w:rsidP="00F00A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A12"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F00A12" w:rsidRDefault="00F00A12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32554B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32554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32554B">
              <w:rPr>
                <w:noProof/>
                <w:webHidden/>
              </w:rPr>
            </w:r>
            <w:r w:rsidR="0032554B"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3</w:t>
            </w:r>
            <w:r w:rsidR="0032554B">
              <w:rPr>
                <w:noProof/>
                <w:webHidden/>
              </w:rPr>
              <w:fldChar w:fldCharType="end"/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32554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32554B">
              <w:rPr>
                <w:noProof/>
                <w:webHidden/>
              </w:rPr>
            </w:r>
            <w:r w:rsidR="0032554B"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5</w:t>
            </w:r>
            <w:r w:rsidR="0032554B">
              <w:rPr>
                <w:noProof/>
                <w:webHidden/>
              </w:rPr>
              <w:fldChar w:fldCharType="end"/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570B92">
              <w:rPr>
                <w:noProof/>
                <w:webHidden/>
              </w:rPr>
              <w:t>6</w:t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32554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32554B">
              <w:rPr>
                <w:noProof/>
                <w:webHidden/>
              </w:rPr>
            </w:r>
            <w:r w:rsidR="0032554B"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</w:t>
            </w:r>
            <w:r w:rsidR="00570B92">
              <w:rPr>
                <w:noProof/>
                <w:webHidden/>
              </w:rPr>
              <w:t>3</w:t>
            </w:r>
            <w:r w:rsidR="0032554B">
              <w:rPr>
                <w:noProof/>
                <w:webHidden/>
              </w:rPr>
              <w:fldChar w:fldCharType="end"/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32554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32554B">
              <w:rPr>
                <w:noProof/>
                <w:webHidden/>
              </w:rPr>
            </w:r>
            <w:r w:rsidR="0032554B"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15</w:t>
            </w:r>
            <w:r w:rsidR="0032554B">
              <w:rPr>
                <w:noProof/>
                <w:webHidden/>
              </w:rPr>
              <w:fldChar w:fldCharType="end"/>
            </w:r>
          </w:hyperlink>
        </w:p>
        <w:p w:rsidR="00101FC1" w:rsidRDefault="00F00A12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D1226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</w:t>
            </w:r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32554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32554B">
              <w:rPr>
                <w:noProof/>
                <w:webHidden/>
              </w:rPr>
            </w:r>
            <w:r w:rsidR="0032554B"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</w:t>
            </w:r>
            <w:r w:rsidR="0032554B">
              <w:rPr>
                <w:noProof/>
                <w:webHidden/>
              </w:rPr>
              <w:fldChar w:fldCharType="end"/>
            </w:r>
          </w:hyperlink>
          <w:r w:rsidR="00570B92">
            <w:t>5</w:t>
          </w:r>
        </w:p>
        <w:p w:rsidR="00601F45" w:rsidRPr="00601F45" w:rsidRDefault="0032554B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Pr="001A323E"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C35810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2007DC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F00A12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F00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F00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F00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F00A12">
              <w:rPr>
                <w:rFonts w:ascii="Times New Roman" w:hAnsi="Times New Roman" w:cs="Times New Roman"/>
                <w:noProof/>
              </w:rPr>
            </w:r>
            <w:r w:rsidR="00F00A12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F00A12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F00A12">
              <w:rPr>
                <w:rFonts w:ascii="Times New Roman" w:eastAsiaTheme="minorHAnsi" w:hAnsi="Times New Roman" w:cs="Times New Roman"/>
                <w:noProof/>
              </w:rPr>
            </w:r>
            <w:r w:rsidR="00F00A12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F00A12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F00A12">
              <w:rPr>
                <w:rFonts w:ascii="Times New Roman" w:eastAsiaTheme="minorHAnsi" w:hAnsi="Times New Roman" w:cs="Times New Roman"/>
                <w:noProof/>
              </w:rPr>
            </w:r>
            <w:r w:rsidR="00F00A12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F00A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F00A1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1730224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F00A12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F00A12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F00A12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F00A12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F00A12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Pr="00822228" w:rsidRDefault="00B3399C" w:rsidP="00B339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14" w:rsidRDefault="00CC3E14" w:rsidP="00376E34">
      <w:pPr>
        <w:spacing w:after="0" w:line="240" w:lineRule="auto"/>
      </w:pPr>
      <w:r>
        <w:separator/>
      </w:r>
    </w:p>
  </w:endnote>
  <w:endnote w:type="continuationSeparator" w:id="0">
    <w:p w:rsidR="00CC3E14" w:rsidRDefault="00CC3E14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4" w:rsidRDefault="00F00A1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CC3E14" w:rsidRDefault="00CC3E14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CC3E14" w:rsidRDefault="00CC3E1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E14" w:rsidRDefault="00CC3E1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14" w:rsidRPr="00376E34" w:rsidRDefault="00CC3E1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A1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14" w:rsidRDefault="00CC3E1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14" w:rsidRPr="009D79CE" w:rsidRDefault="00CC3E1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A1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14" w:rsidRDefault="00CC3E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14" w:rsidRDefault="00CC3E14" w:rsidP="00376E34">
      <w:pPr>
        <w:spacing w:after="0" w:line="240" w:lineRule="auto"/>
      </w:pPr>
      <w:r>
        <w:separator/>
      </w:r>
    </w:p>
  </w:footnote>
  <w:footnote w:type="continuationSeparator" w:id="0">
    <w:p w:rsidR="00CC3E14" w:rsidRDefault="00CC3E14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14" w:rsidRDefault="00F00A1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CC3E14" w:rsidRDefault="00CC3E1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36D5"/>
    <w:rsid w:val="00241461"/>
    <w:rsid w:val="00251472"/>
    <w:rsid w:val="002671CE"/>
    <w:rsid w:val="002705CA"/>
    <w:rsid w:val="00271FD6"/>
    <w:rsid w:val="0027366F"/>
    <w:rsid w:val="00273B06"/>
    <w:rsid w:val="00282543"/>
    <w:rsid w:val="002866CB"/>
    <w:rsid w:val="00296CF7"/>
    <w:rsid w:val="002A34AE"/>
    <w:rsid w:val="002A7913"/>
    <w:rsid w:val="002B017E"/>
    <w:rsid w:val="002B53AA"/>
    <w:rsid w:val="002C4440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6CAE"/>
    <w:rsid w:val="00355ED3"/>
    <w:rsid w:val="00356358"/>
    <w:rsid w:val="00356FF2"/>
    <w:rsid w:val="0035775F"/>
    <w:rsid w:val="00376E34"/>
    <w:rsid w:val="00381DB1"/>
    <w:rsid w:val="003823DB"/>
    <w:rsid w:val="003864CB"/>
    <w:rsid w:val="0039212C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64FE"/>
    <w:rsid w:val="004D6FDF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18C6"/>
    <w:rsid w:val="00601F45"/>
    <w:rsid w:val="00606973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7D5A"/>
    <w:rsid w:val="007E7EDC"/>
    <w:rsid w:val="007F1245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76F17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634BF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61A2"/>
    <w:rsid w:val="00F87410"/>
    <w:rsid w:val="00F908AE"/>
    <w:rsid w:val="00FA2565"/>
    <w:rsid w:val="00FA5EA7"/>
    <w:rsid w:val="00FA613E"/>
    <w:rsid w:val="00FA6C92"/>
    <w:rsid w:val="00FB4A1D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C16B5C"/>
  <w15:docId w15:val="{1E992B0D-7ED5-4D8E-9CB1-4E7F1E73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A89E-E01D-474E-97FD-769A9A86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38</Pages>
  <Words>10283</Words>
  <Characters>58616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11</cp:revision>
  <cp:lastPrinted>2020-06-02T12:49:00Z</cp:lastPrinted>
  <dcterms:created xsi:type="dcterms:W3CDTF">2020-06-03T08:02:00Z</dcterms:created>
  <dcterms:modified xsi:type="dcterms:W3CDTF">2020-06-04T10:03:00Z</dcterms:modified>
</cp:coreProperties>
</file>