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  <w:proofErr w:type="gramEnd"/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8B7052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8B7052">
        <w:rPr>
          <w:rFonts w:ascii="Times New Roman" w:hAnsi="Times New Roman"/>
          <w:sz w:val="24"/>
          <w:szCs w:val="24"/>
        </w:rPr>
        <w:t>,</w:t>
      </w:r>
    </w:p>
    <w:p w:rsidR="000954C1" w:rsidRDefault="008B7052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8A6CD5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от 13 ноября 2019 г.</w:t>
      </w:r>
      <w:r w:rsidR="000954C1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0954C1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№ </w:t>
      </w:r>
      <w:r w:rsidR="00ED502D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 от 06 декабря 2019 г.</w:t>
      </w:r>
      <w:r w:rsidR="00435526">
        <w:rPr>
          <w:rFonts w:ascii="Times New Roman" w:hAnsi="Times New Roman"/>
          <w:sz w:val="24"/>
          <w:szCs w:val="24"/>
        </w:rPr>
        <w:t>)</w:t>
      </w:r>
      <w:proofErr w:type="gramEnd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17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7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417371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417371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3.3. Поставки лесоматериалов производятся железнодорожным 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спецподвижным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</w:t>
      </w:r>
      <w:proofErr w:type="gram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один: ж</w:t>
      </w:r>
      <w:proofErr w:type="gramEnd"/>
      <w:r w:rsidRPr="007E7E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Рисунок 1 - Размеры </w:t>
            </w:r>
            <w:proofErr w:type="spellStart"/>
            <w:r w:rsidRPr="00BD39B2">
              <w:rPr>
                <w:rFonts w:ascii="Times New Roman" w:eastAsia="Calibri" w:hAnsi="Times New Roman" w:cs="Times New Roman"/>
              </w:rPr>
              <w:t>пеллет</w:t>
            </w:r>
            <w:proofErr w:type="spellEnd"/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7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417371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 w:rsidRPr="00BD39B2">
              <w:rPr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 w:rsidRPr="00BD39B2">
              <w:rPr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41737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41737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41737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417371">
              <w:rPr>
                <w:rFonts w:ascii="Times New Roman" w:hAnsi="Times New Roman" w:cs="Times New Roman"/>
                <w:noProof/>
              </w:rPr>
            </w:r>
            <w:r w:rsidR="00417371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417371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417371" w:rsidRPr="00417371">
              <w:rPr>
                <w:rFonts w:ascii="Times New Roman" w:eastAsiaTheme="minorHAnsi" w:hAnsi="Times New Roman" w:cs="Times New Roman"/>
                <w:noProof/>
              </w:rPr>
            </w:r>
            <w:r w:rsidR="00417371"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417371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417371">
              <w:rPr>
                <w:rFonts w:ascii="Times New Roman" w:eastAsiaTheme="minorHAnsi" w:hAnsi="Times New Roman" w:cs="Times New Roman"/>
                <w:noProof/>
              </w:rPr>
            </w:r>
            <w:r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417371" w:rsidRPr="00417371">
              <w:rPr>
                <w:rFonts w:ascii="Times New Roman" w:eastAsiaTheme="minorHAnsi" w:hAnsi="Times New Roman" w:cs="Times New Roman"/>
                <w:noProof/>
              </w:rPr>
            </w:r>
            <w:r w:rsidR="00417371" w:rsidRPr="00417371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417371" w:rsidRPr="0041737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417371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7EDC">
        <w:rPr>
          <w:rFonts w:ascii="Times New Roman" w:hAnsi="Times New Roman" w:cs="Times New Roman"/>
          <w:sz w:val="24"/>
          <w:szCs w:val="24"/>
        </w:rPr>
        <w:t>поставки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</w:t>
            </w:r>
            <w:proofErr w:type="spellEnd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566D68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Древесные </w:t>
            </w:r>
            <w:proofErr w:type="spellStart"/>
            <w:r w:rsidRPr="007D3138">
              <w:rPr>
                <w:rFonts w:ascii="Times New Roman" w:hAnsi="Times New Roman" w:cs="Times New Roman"/>
              </w:rPr>
              <w:t>пеллеты</w:t>
            </w:r>
            <w:proofErr w:type="spellEnd"/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566D68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50 до 79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40 до 59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1FC1">
              <w:rPr>
                <w:rFonts w:ascii="Times New Roman" w:hAnsi="Times New Roman" w:cs="Times New Roman"/>
              </w:rPr>
              <w:t>Европейс-кого</w:t>
            </w:r>
            <w:proofErr w:type="spellEnd"/>
            <w:proofErr w:type="gramEnd"/>
            <w:r w:rsidRPr="00101FC1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F1A"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="00A55F1A"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proofErr w:type="spellEnd"/>
            <w:r w:rsidR="00F274E9">
              <w:rPr>
                <w:rFonts w:ascii="Times New Roman" w:eastAsia="Calibri" w:hAnsi="Times New Roman" w:cs="Times New Roman"/>
              </w:rPr>
              <w:t>*</w:t>
            </w:r>
            <w:proofErr w:type="gramStart"/>
            <w:r w:rsidR="00F274E9"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Хлыст лиственничных древостоев </w:t>
            </w:r>
            <w:proofErr w:type="gramStart"/>
            <w:r w:rsidRPr="00F274E9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F274E9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F274E9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F274E9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F274E9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F274E9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F274E9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 xml:space="preserve">ГОСТ </w:t>
            </w:r>
            <w:proofErr w:type="gramStart"/>
            <w:r w:rsidRPr="00F274E9">
              <w:rPr>
                <w:rFonts w:ascii="Times New Roman" w:hAnsi="Times New Roman" w:cs="Times New Roman"/>
              </w:rPr>
              <w:t>Р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274E9">
              <w:rPr>
                <w:rFonts w:ascii="Times New Roman" w:hAnsi="Times New Roman" w:cs="Times New Roman"/>
              </w:rPr>
              <w:lastRenderedPageBreak/>
              <w:t>ХлыстЛиств-Д</w:t>
            </w:r>
            <w:proofErr w:type="spellEnd"/>
            <w:r w:rsidRPr="00F274E9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F274E9">
              <w:rPr>
                <w:rFonts w:ascii="Times New Roman" w:hAnsi="Times New Roman" w:cs="Times New Roman"/>
              </w:rPr>
              <w:t>Р</w:t>
            </w:r>
            <w:proofErr w:type="gramEnd"/>
            <w:r w:rsidRPr="00F274E9">
              <w:rPr>
                <w:rFonts w:ascii="Times New Roman" w:hAnsi="Times New Roman" w:cs="Times New Roman"/>
              </w:rPr>
              <w:t xml:space="preserve">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6CE">
              <w:rPr>
                <w:rFonts w:ascii="Times New Roman" w:hAnsi="Times New Roman" w:cs="Times New Roman"/>
              </w:rPr>
              <w:t>/</w:t>
            </w:r>
            <w:proofErr w:type="spellStart"/>
            <w:r w:rsidRPr="002036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</w:t>
            </w:r>
            <w:proofErr w:type="gramStart"/>
            <w:r w:rsidRPr="002036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  <w:proofErr w:type="gramEnd"/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  <w:proofErr w:type="spellEnd"/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</w:t>
            </w:r>
            <w:proofErr w:type="gramEnd"/>
            <w:r w:rsidRPr="002036CE">
              <w:rPr>
                <w:rFonts w:ascii="Times New Roman" w:hAnsi="Times New Roman" w:cs="Times New Roman"/>
              </w:rPr>
              <w:t xml:space="preserve">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  <w:proofErr w:type="spellEnd"/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  <w:proofErr w:type="spellEnd"/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3F12">
              <w:rPr>
                <w:rFonts w:ascii="Times New Roman" w:hAnsi="Times New Roman" w:cs="Times New Roman"/>
              </w:rPr>
              <w:t>/</w:t>
            </w:r>
            <w:proofErr w:type="spellStart"/>
            <w:r w:rsidRPr="00E73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 xml:space="preserve">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E73F12">
              <w:rPr>
                <w:rFonts w:ascii="Times New Roman" w:hAnsi="Times New Roman" w:cs="Times New Roman"/>
              </w:rPr>
              <w:t>мм</w:t>
            </w:r>
            <w:proofErr w:type="gramEnd"/>
            <w:r w:rsidRPr="00E73F12">
              <w:rPr>
                <w:rFonts w:ascii="Times New Roman" w:hAnsi="Times New Roman" w:cs="Times New Roman"/>
              </w:rPr>
              <w:t>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E73F12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="0075168F" w:rsidRPr="00E73F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5168F" w:rsidRPr="00E73F12">
              <w:rPr>
                <w:rFonts w:ascii="Times New Roman" w:hAnsi="Times New Roman" w:cs="Times New Roman"/>
              </w:rPr>
              <w:t>инд</w:t>
            </w:r>
            <w:proofErr w:type="spellEnd"/>
            <w:r w:rsidR="0075168F" w:rsidRPr="00E73F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F12">
              <w:rPr>
                <w:rFonts w:ascii="Times New Roman" w:hAnsi="Times New Roman" w:cs="Times New Roman"/>
              </w:rPr>
              <w:t>Балка-клееная-</w:t>
            </w:r>
            <w:proofErr w:type="gramStart"/>
            <w:r w:rsidRPr="00E73F12">
              <w:rPr>
                <w:rFonts w:ascii="Times New Roman" w:hAnsi="Times New Roman" w:cs="Times New Roman"/>
              </w:rPr>
              <w:t>H</w:t>
            </w:r>
            <w:proofErr w:type="gramEnd"/>
            <w:r w:rsidRPr="00E73F12">
              <w:rPr>
                <w:rFonts w:ascii="Times New Roman" w:hAnsi="Times New Roman" w:cs="Times New Roman"/>
              </w:rPr>
              <w:t>-M-D</w:t>
            </w:r>
            <w:proofErr w:type="spellEnd"/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417371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417371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417371" w:rsidP="00596449">
            <w:pPr>
              <w:spacing w:after="0"/>
              <w:jc w:val="both"/>
            </w:pPr>
            <w:hyperlink r:id="rId29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ШАБАЛИНО,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РЫБКИНО,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ХАРОВСКАЯ,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КАДНИКОВСКИЙ,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ЯВЕНГА,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ЛЕТНЕОЗЕРСКИЙ,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ПЛЕСЕЦКАЯ,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НЯНДОМА,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ВЕЛЬСК,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КОСТЫЛЕВО,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ЛОЙГА,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УДИМА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КРАСАВИНО,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САВВАТИЯ,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ТРОИЦКО-ПЕЧОРСК,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ВЕРХНЕИЖЕМСКАЯ,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СОСНОГОРСК,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ЧИНЬЯВОРЫК,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СИНДОР,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КНЯЖПОГОСТ,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ВЕНДИНГА,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КОСЛАН,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СЕЛЭГВОЖ,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ЧОВЬЮ,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КОЙТЫ,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МЕЖОГ,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МАДМАС,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СОЛЬВЫЧЕГОДСК,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КОТЕЛЬНИЧ-2,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КОТЕЛЬНИЧ-1,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МАРАДЫКОВСКИЙ,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ФАЛЕНКИ,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КИРОВ-КОТЛАССКИЙ,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БЕЛКА-СЛОБОДСКАЯ,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  <w:proofErr w:type="spellEnd"/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МУРАШИ,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ВАЗЮК,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ОПАРИНО,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ЛАТЫШСКИЙ,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ПИНЮГ,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ПОДОСИНОВЕЦ,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ЛУНДАНКА,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СУСОЛОВКА,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БЕЗБОЖНИК,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СЛОБОДСКОЕ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ЯДРИХА,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A334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3344D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B7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076B7F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Склад «Шилово», Архангельская область,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Корасноборский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филиала АО «Группа «Илим» в г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Пирс Новая Ветка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район, с. Карпогоры, 400 метров от отметки 4 км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втомобильной дороги Карпогоры – ж/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623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Тегринское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г. Вельск, ул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уч-к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кв. 91,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авет Ленина, кв. 11,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25,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«Россия») кв. 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  <w:proofErr w:type="spellEnd"/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Северное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172DB"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8172DB" w:rsidRPr="009D4081">
              <w:rPr>
                <w:rFonts w:ascii="Times New Roman" w:hAnsi="Times New Roman"/>
                <w:sz w:val="24"/>
                <w:szCs w:val="24"/>
              </w:rPr>
              <w:t>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 xml:space="preserve">,кв. 136,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D408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D4081">
              <w:rPr>
                <w:rFonts w:ascii="Times New Roman" w:hAnsi="Times New Roman"/>
                <w:sz w:val="24"/>
                <w:szCs w:val="24"/>
              </w:rPr>
              <w:t>яндомское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>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 w:rsidRPr="009D4081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</w:t>
            </w: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>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  <w:proofErr w:type="gramEnd"/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Тарногский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район, площадка складирования д. 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 xml:space="preserve"> (расстояние до железнодорожной станции «</w:t>
            </w: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Костылево</w:t>
            </w:r>
            <w:proofErr w:type="spellEnd"/>
            <w:r w:rsidRPr="00DF08F3">
              <w:rPr>
                <w:rFonts w:ascii="Times New Roman" w:hAnsi="Times New Roman"/>
                <w:sz w:val="24"/>
                <w:szCs w:val="24"/>
              </w:rPr>
              <w:t>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  <w:proofErr w:type="spellEnd"/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Карпогоры квартал 161,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29,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 xml:space="preserve">. 43, </w:t>
            </w:r>
            <w:proofErr w:type="spellStart"/>
            <w:r w:rsidR="00FA613E"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="00FA613E" w:rsidRPr="00D32C03">
              <w:rPr>
                <w:rFonts w:ascii="Times New Roman" w:hAnsi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73,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Шенкурский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 уч.82,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15,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D32C0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Совхоз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75,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61,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Плесецкое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 лесничество»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 xml:space="preserve">. 84, </w:t>
            </w:r>
            <w:proofErr w:type="spellStart"/>
            <w:r w:rsidRPr="00D32C03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D32C03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кв.86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Карпогоры, 400 метров от отметки 4 км а/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Карпогор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станция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  <w:proofErr w:type="spellEnd"/>
            <w:proofErr w:type="gramEnd"/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г.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Цементная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2;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D363B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D36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692236, Приморский край, Партизанский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ра-он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D36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129,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Start"/>
            <w:r w:rsidRPr="00974F8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4F87">
              <w:rPr>
                <w:rFonts w:ascii="Times New Roman" w:hAnsi="Times New Roman"/>
                <w:sz w:val="24"/>
                <w:szCs w:val="24"/>
              </w:rPr>
              <w:t>бозерское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участковое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»,кв. 126, </w:t>
            </w: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выд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>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49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</w:t>
            </w:r>
            <w:proofErr w:type="gram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Верхнетомский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74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51 выдел 48</w:t>
            </w:r>
          </w:p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75 выдел 9</w:t>
            </w:r>
          </w:p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Ивакшанское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Рочегодское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Ледское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Плесецкое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Пуксинское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Судромское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Пуйское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ЗАО «</w:t>
            </w:r>
            <w:proofErr w:type="spellStart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</w:t>
            </w:r>
            <w:proofErr w:type="spellEnd"/>
            <w:r w:rsidRPr="00974F87">
              <w:rPr>
                <w:rFonts w:ascii="Times New Roman" w:hAnsi="Times New Roman"/>
                <w:sz w:val="24"/>
                <w:szCs w:val="24"/>
              </w:rPr>
              <w:t xml:space="preserve">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682C57">
              <w:rPr>
                <w:rFonts w:ascii="Times New Roman" w:hAnsi="Times New Roman"/>
                <w:sz w:val="24"/>
                <w:szCs w:val="24"/>
              </w:rPr>
              <w:t xml:space="preserve"> 261-13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8B2" w:rsidRDefault="007D18B2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8B2" w:rsidRDefault="007D18B2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8B2" w:rsidRDefault="007D18B2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8B2" w:rsidRDefault="007D18B2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8B2" w:rsidRDefault="007D18B2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C3" w:rsidRDefault="00F624C3" w:rsidP="00376E34">
      <w:pPr>
        <w:spacing w:after="0" w:line="240" w:lineRule="auto"/>
      </w:pPr>
      <w:r>
        <w:separator/>
      </w:r>
    </w:p>
  </w:endnote>
  <w:end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C3" w:rsidRDefault="00417371">
    <w:pPr>
      <w:rPr>
        <w:sz w:val="2"/>
        <w:szCs w:val="2"/>
      </w:rPr>
    </w:pPr>
    <w:r w:rsidRPr="004173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F624C3" w:rsidRDefault="00417371">
                <w:pPr>
                  <w:pStyle w:val="16"/>
                  <w:shd w:val="clear" w:color="auto" w:fill="auto"/>
                  <w:spacing w:line="240" w:lineRule="auto"/>
                </w:pPr>
                <w:r w:rsidRPr="00417371">
                  <w:fldChar w:fldCharType="begin"/>
                </w:r>
                <w:r w:rsidR="00F624C3">
                  <w:instrText xml:space="preserve"> PAGE \* MERGEFORMAT </w:instrText>
                </w:r>
                <w:r w:rsidRPr="00417371">
                  <w:fldChar w:fldCharType="separate"/>
                </w:r>
                <w:r w:rsidR="00F624C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801"/>
      <w:docPartObj>
        <w:docPartGallery w:val="Page Numbers (Bottom of Page)"/>
        <w:docPartUnique/>
      </w:docPartObj>
    </w:sdtPr>
    <w:sdtContent>
      <w:p w:rsidR="00F624C3" w:rsidRDefault="00417371">
        <w:pPr>
          <w:pStyle w:val="ae"/>
          <w:jc w:val="center"/>
        </w:pPr>
        <w:r>
          <w:fldChar w:fldCharType="begin"/>
        </w:r>
        <w:r w:rsidR="00E36724">
          <w:instrText>PAGE   \* MERGEFORMAT</w:instrText>
        </w:r>
        <w:r>
          <w:fldChar w:fldCharType="separate"/>
        </w:r>
        <w:r w:rsidR="007D18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24C3" w:rsidRDefault="00F624C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376E34" w:rsidRDefault="0041737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8B2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9D79CE" w:rsidRDefault="0041737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8B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C3" w:rsidRDefault="00F624C3" w:rsidP="00376E34">
      <w:pPr>
        <w:spacing w:after="0" w:line="240" w:lineRule="auto"/>
      </w:pPr>
      <w:r>
        <w:separator/>
      </w:r>
    </w:p>
  </w:footnote>
  <w:foot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C3" w:rsidRDefault="00417371">
    <w:pPr>
      <w:rPr>
        <w:sz w:val="2"/>
        <w:szCs w:val="2"/>
      </w:rPr>
    </w:pPr>
    <w:r w:rsidRPr="004173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F624C3" w:rsidRDefault="00F624C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337B8"/>
    <w:rsid w:val="000364EC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9212C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BB2"/>
    <w:rsid w:val="00441728"/>
    <w:rsid w:val="00442D4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66D68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D5756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18B2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6724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110D5"/>
    <w:rsid w:val="00F13565"/>
    <w:rsid w:val="00F274E9"/>
    <w:rsid w:val="00F3164E"/>
    <w:rsid w:val="00F510B0"/>
    <w:rsid w:val="00F5204A"/>
    <w:rsid w:val="00F542D7"/>
    <w:rsid w:val="00F55F6A"/>
    <w:rsid w:val="00F624C3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D90D-DF3D-46AF-9D87-685E594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10113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3</cp:revision>
  <cp:lastPrinted>2019-08-21T14:53:00Z</cp:lastPrinted>
  <dcterms:created xsi:type="dcterms:W3CDTF">2020-01-22T07:36:00Z</dcterms:created>
  <dcterms:modified xsi:type="dcterms:W3CDTF">2020-01-22T07:36:00Z</dcterms:modified>
</cp:coreProperties>
</file>