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DF08F3" w:rsidRDefault="00435526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7E3AE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E3AE2">
        <w:rPr>
          <w:rFonts w:ascii="Times New Roman" w:hAnsi="Times New Roman"/>
          <w:sz w:val="24"/>
          <w:szCs w:val="24"/>
        </w:rPr>
        <w:t>0</w:t>
      </w:r>
      <w:r w:rsidR="00FA6C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7E3A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</w:t>
      </w:r>
      <w:r w:rsidR="00DF08F3">
        <w:rPr>
          <w:rFonts w:ascii="Times New Roman" w:hAnsi="Times New Roman"/>
          <w:sz w:val="24"/>
          <w:szCs w:val="24"/>
        </w:rPr>
        <w:t>,</w:t>
      </w:r>
    </w:p>
    <w:p w:rsidR="006122E1" w:rsidRDefault="00DF08F3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0F63F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от 11 июля 2019 г.</w:t>
      </w:r>
      <w:r w:rsidR="006122E1">
        <w:rPr>
          <w:rFonts w:ascii="Times New Roman" w:hAnsi="Times New Roman"/>
          <w:sz w:val="24"/>
          <w:szCs w:val="24"/>
        </w:rPr>
        <w:t>,</w:t>
      </w:r>
    </w:p>
    <w:p w:rsidR="00F274E9" w:rsidRDefault="006122E1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9E099D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от 15 июля 2019 г.</w:t>
      </w:r>
      <w:r w:rsidR="00F274E9">
        <w:rPr>
          <w:rFonts w:ascii="Times New Roman" w:hAnsi="Times New Roman"/>
          <w:sz w:val="24"/>
          <w:szCs w:val="24"/>
        </w:rPr>
        <w:t>,</w:t>
      </w:r>
    </w:p>
    <w:p w:rsidR="009C13D0" w:rsidRDefault="00F274E9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82 от 2</w:t>
      </w:r>
      <w:r w:rsidR="00C941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августа 2019 г.</w:t>
      </w:r>
      <w:r w:rsidR="009C13D0">
        <w:rPr>
          <w:rFonts w:ascii="Times New Roman" w:hAnsi="Times New Roman"/>
          <w:sz w:val="24"/>
          <w:szCs w:val="24"/>
        </w:rPr>
        <w:t>,</w:t>
      </w:r>
    </w:p>
    <w:p w:rsidR="008B7052" w:rsidRDefault="009C13D0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6D1B45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от 27 августа 2019 г.</w:t>
      </w:r>
      <w:r w:rsidR="008B7052">
        <w:rPr>
          <w:rFonts w:ascii="Times New Roman" w:hAnsi="Times New Roman"/>
          <w:sz w:val="24"/>
          <w:szCs w:val="24"/>
        </w:rPr>
        <w:t>,</w:t>
      </w:r>
    </w:p>
    <w:p w:rsidR="000954C1" w:rsidRDefault="008B7052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8A6CD5">
        <w:rPr>
          <w:rFonts w:ascii="Times New Roman" w:hAnsi="Times New Roman"/>
          <w:sz w:val="24"/>
          <w:szCs w:val="24"/>
        </w:rPr>
        <w:t>126</w:t>
      </w:r>
      <w:r>
        <w:rPr>
          <w:rFonts w:ascii="Times New Roman" w:hAnsi="Times New Roman"/>
          <w:sz w:val="24"/>
          <w:szCs w:val="24"/>
        </w:rPr>
        <w:t xml:space="preserve"> от 13 ноября 2019 г.</w:t>
      </w:r>
      <w:r w:rsidR="000954C1">
        <w:rPr>
          <w:rFonts w:ascii="Times New Roman" w:hAnsi="Times New Roman"/>
          <w:sz w:val="24"/>
          <w:szCs w:val="24"/>
        </w:rPr>
        <w:t>,</w:t>
      </w:r>
    </w:p>
    <w:p w:rsidR="006D3AEE" w:rsidRPr="006D3AEE" w:rsidRDefault="000954C1" w:rsidP="00DF08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ED502D">
        <w:rPr>
          <w:rFonts w:ascii="Times New Roman" w:hAnsi="Times New Roman"/>
          <w:sz w:val="24"/>
          <w:szCs w:val="24"/>
        </w:rPr>
        <w:t>134</w:t>
      </w:r>
      <w:r>
        <w:rPr>
          <w:rFonts w:ascii="Times New Roman" w:hAnsi="Times New Roman"/>
          <w:sz w:val="24"/>
          <w:szCs w:val="24"/>
        </w:rPr>
        <w:t xml:space="preserve"> от 06 декабря 2019 г.</w:t>
      </w:r>
      <w:r w:rsidR="00435526">
        <w:rPr>
          <w:rFonts w:ascii="Times New Roman" w:hAnsi="Times New Roman"/>
          <w:sz w:val="24"/>
          <w:szCs w:val="24"/>
        </w:rPr>
        <w:t>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01FC1" w:rsidRDefault="009E2572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302234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ED502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5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101FC1">
              <w:rPr>
                <w:noProof/>
                <w:webHidden/>
              </w:rPr>
              <w:tab/>
            </w:r>
            <w:r w:rsidR="009E2572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_Toc17302235 \h </w:instrText>
            </w:r>
            <w:r w:rsidR="009E2572">
              <w:rPr>
                <w:noProof/>
                <w:webHidden/>
              </w:rPr>
            </w:r>
            <w:r w:rsidR="009E2572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 w:rsidR="009E2572">
              <w:rPr>
                <w:noProof/>
                <w:webHidden/>
              </w:rPr>
              <w:fldChar w:fldCharType="end"/>
            </w:r>
          </w:hyperlink>
        </w:p>
        <w:p w:rsidR="00101FC1" w:rsidRDefault="00ED502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6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101FC1">
              <w:rPr>
                <w:noProof/>
                <w:webHidden/>
              </w:rPr>
              <w:tab/>
            </w:r>
            <w:r w:rsidR="009E2572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_Toc17302236 \h </w:instrText>
            </w:r>
            <w:r w:rsidR="009E2572">
              <w:rPr>
                <w:noProof/>
                <w:webHidden/>
              </w:rPr>
            </w:r>
            <w:r w:rsidR="009E2572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5</w:t>
            </w:r>
            <w:r w:rsidR="009E2572">
              <w:rPr>
                <w:noProof/>
                <w:webHidden/>
              </w:rPr>
              <w:fldChar w:fldCharType="end"/>
            </w:r>
          </w:hyperlink>
        </w:p>
        <w:p w:rsidR="00101FC1" w:rsidRDefault="00ED502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7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101FC1">
              <w:rPr>
                <w:noProof/>
                <w:webHidden/>
              </w:rPr>
              <w:tab/>
            </w:r>
            <w:r w:rsidR="009E2572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_Toc17302237 \h </w:instrText>
            </w:r>
            <w:r w:rsidR="009E2572">
              <w:rPr>
                <w:noProof/>
                <w:webHidden/>
              </w:rPr>
            </w:r>
            <w:r w:rsidR="009E2572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6</w:t>
            </w:r>
            <w:r w:rsidR="009E2572">
              <w:rPr>
                <w:noProof/>
                <w:webHidden/>
              </w:rPr>
              <w:fldChar w:fldCharType="end"/>
            </w:r>
          </w:hyperlink>
        </w:p>
        <w:p w:rsidR="00101FC1" w:rsidRDefault="00ED502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8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101FC1">
              <w:rPr>
                <w:noProof/>
                <w:webHidden/>
              </w:rPr>
              <w:tab/>
            </w:r>
            <w:r w:rsidR="009E2572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_Toc17302238 \h </w:instrText>
            </w:r>
            <w:r w:rsidR="009E2572">
              <w:rPr>
                <w:noProof/>
                <w:webHidden/>
              </w:rPr>
            </w:r>
            <w:r w:rsidR="009E2572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13</w:t>
            </w:r>
            <w:r w:rsidR="009E2572">
              <w:rPr>
                <w:noProof/>
                <w:webHidden/>
              </w:rPr>
              <w:fldChar w:fldCharType="end"/>
            </w:r>
          </w:hyperlink>
        </w:p>
        <w:p w:rsidR="00101FC1" w:rsidRDefault="00ED502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9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101FC1">
              <w:rPr>
                <w:noProof/>
                <w:webHidden/>
              </w:rPr>
              <w:tab/>
            </w:r>
            <w:r w:rsidR="009E2572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_Toc17302239 \h </w:instrText>
            </w:r>
            <w:r w:rsidR="009E2572">
              <w:rPr>
                <w:noProof/>
                <w:webHidden/>
              </w:rPr>
            </w:r>
            <w:r w:rsidR="009E2572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 w:rsidR="009E2572">
              <w:rPr>
                <w:noProof/>
                <w:webHidden/>
              </w:rPr>
              <w:fldChar w:fldCharType="end"/>
            </w:r>
          </w:hyperlink>
        </w:p>
        <w:p w:rsidR="00101FC1" w:rsidRDefault="00ED502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0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101FC1">
              <w:rPr>
                <w:noProof/>
                <w:webHidden/>
              </w:rPr>
              <w:tab/>
            </w:r>
            <w:r w:rsidR="009E2572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_Toc17302240 \h </w:instrText>
            </w:r>
            <w:r w:rsidR="009E2572">
              <w:rPr>
                <w:noProof/>
                <w:webHidden/>
              </w:rPr>
            </w:r>
            <w:r w:rsidR="009E2572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 w:rsidR="009E2572">
              <w:rPr>
                <w:noProof/>
                <w:webHidden/>
              </w:rPr>
              <w:fldChar w:fldCharType="end"/>
            </w:r>
          </w:hyperlink>
        </w:p>
        <w:p w:rsidR="00101FC1" w:rsidRDefault="00ED502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1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101FC1">
              <w:rPr>
                <w:noProof/>
                <w:webHidden/>
              </w:rPr>
              <w:tab/>
            </w:r>
            <w:r w:rsidR="009E2572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_Toc17302241 \h </w:instrText>
            </w:r>
            <w:r w:rsidR="009E2572">
              <w:rPr>
                <w:noProof/>
                <w:webHidden/>
              </w:rPr>
            </w:r>
            <w:r w:rsidR="009E2572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 w:rsidR="009E2572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9E2572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7302234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7302235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1730223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730223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D502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ED502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ED502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ED502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ED502D">
              <w:rPr>
                <w:rFonts w:ascii="Times New Roman" w:hAnsi="Times New Roman" w:cs="Times New Roman"/>
                <w:noProof/>
              </w:rPr>
            </w:r>
            <w:r w:rsidR="00ED502D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ED502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ED502D">
              <w:rPr>
                <w:rFonts w:ascii="Times New Roman" w:eastAsiaTheme="minorHAnsi" w:hAnsi="Times New Roman" w:cs="Times New Roman"/>
                <w:noProof/>
              </w:rPr>
            </w:r>
            <w:r w:rsidR="00ED502D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D502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ED502D">
              <w:rPr>
                <w:rFonts w:ascii="Times New Roman" w:eastAsiaTheme="minorHAnsi" w:hAnsi="Times New Roman" w:cs="Times New Roman"/>
                <w:noProof/>
              </w:rPr>
            </w:r>
            <w:r w:rsidR="00ED502D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ED50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ED50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ED50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ED50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ED50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ED50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ED50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ED50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ED50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ED50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D50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730223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 xml:space="preserve">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730223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17302240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17302241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94"/>
        <w:gridCol w:w="7"/>
        <w:gridCol w:w="1569"/>
        <w:gridCol w:w="1290"/>
        <w:gridCol w:w="1695"/>
        <w:gridCol w:w="2927"/>
        <w:gridCol w:w="4535"/>
      </w:tblGrid>
      <w:tr w:rsidR="009D79CE" w:rsidRPr="00531EA9" w:rsidTr="008758AA">
        <w:trPr>
          <w:trHeight w:val="265"/>
        </w:trPr>
        <w:tc>
          <w:tcPr>
            <w:tcW w:w="56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3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8758AA">
        <w:trPr>
          <w:trHeight w:val="144"/>
        </w:trPr>
        <w:tc>
          <w:tcPr>
            <w:tcW w:w="56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8758AA">
        <w:trPr>
          <w:trHeight w:val="278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8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8758AA">
        <w:trPr>
          <w:trHeight w:val="269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3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6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85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8758AA">
        <w:trPr>
          <w:trHeight w:val="242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8758AA">
        <w:trPr>
          <w:trHeight w:val="508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5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7E7EDC" w:rsidRPr="00531EA9" w:rsidTr="008758AA">
        <w:trPr>
          <w:trHeight w:val="242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8758AA">
        <w:trPr>
          <w:trHeight w:val="1350"/>
        </w:trPr>
        <w:tc>
          <w:tcPr>
            <w:tcW w:w="568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8758AA">
        <w:trPr>
          <w:trHeight w:val="100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8758AA" w:rsidRPr="00B84D37" w:rsidTr="008758AA">
        <w:trPr>
          <w:trHeight w:val="144"/>
        </w:trPr>
        <w:tc>
          <w:tcPr>
            <w:tcW w:w="568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22.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6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БалансыЛиствС*Д*Р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8758AA" w:rsidRDefault="008758AA" w:rsidP="008758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брусок хвойных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8758A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ED502D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ED502D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 w:rsidR="00143C95"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</w:t>
            </w:r>
            <w:r w:rsidR="00F274E9">
              <w:rPr>
                <w:rFonts w:ascii="Times New Roman" w:eastAsia="Calibri" w:hAnsi="Times New Roman" w:cs="Times New Roman"/>
              </w:rPr>
              <w:t xml:space="preserve">*Р 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ХлыстЛиств-Д* Р *Н *К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ХлыстЛиств-8- 18-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Код биржевого инструмента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ED502D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ED502D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ED502D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0337B8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B8" w:rsidRPr="008976A3" w:rsidRDefault="000337B8" w:rsidP="00FF0AA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B8" w:rsidRPr="008976A3" w:rsidRDefault="000337B8" w:rsidP="00FF0A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B8" w:rsidRPr="008976A3" w:rsidRDefault="000337B8" w:rsidP="00FF0A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F110D5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D5" w:rsidRPr="005D5756" w:rsidRDefault="00F110D5" w:rsidP="00FF0AA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D5" w:rsidRPr="005D5756" w:rsidRDefault="00F110D5" w:rsidP="00FF0A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756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D5" w:rsidRPr="005D5756" w:rsidRDefault="00F110D5" w:rsidP="00FF0A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Пинежский р-н, с. Карпогоры, 400 метров от отметки 4 км а/д Карпогоры- ж/д станция Карпогоры-Пассажирская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D32C03" w:rsidRDefault="00F624C3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Карпогоры-Пассажирская</w:t>
            </w:r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4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Березниковское лесничество, Рочегодское участковое лесничество, участок «Рочегодское»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D363B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D36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756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D36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D548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129, выд.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D548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126, выд.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Пермиловское126-3,4,7,8,10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D548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46, выд.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Пермиловское46-31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12A6" w:rsidRDefault="00EB12A6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C3" w:rsidRDefault="00F624C3" w:rsidP="00376E34">
      <w:pPr>
        <w:spacing w:after="0" w:line="240" w:lineRule="auto"/>
      </w:pPr>
      <w:r>
        <w:separator/>
      </w:r>
    </w:p>
  </w:endnote>
  <w:endnote w:type="continuationSeparator" w:id="0">
    <w:p w:rsidR="00F624C3" w:rsidRDefault="00F624C3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C3" w:rsidRDefault="00ED502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F624C3" w:rsidRDefault="009E2572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624C3">
                  <w:instrText xml:space="preserve"> PAGE \* MERGEFORMAT </w:instrText>
                </w:r>
                <w:r>
                  <w:fldChar w:fldCharType="separate"/>
                </w:r>
                <w:r w:rsidR="00F624C3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F624C3" w:rsidRDefault="009E2572">
        <w:pPr>
          <w:pStyle w:val="ae"/>
          <w:jc w:val="center"/>
        </w:pPr>
        <w:r>
          <w:fldChar w:fldCharType="begin"/>
        </w:r>
        <w:r w:rsidR="00E36724">
          <w:instrText>PAGE   \* MERGEFORMAT</w:instrText>
        </w:r>
        <w:r>
          <w:fldChar w:fldCharType="separate"/>
        </w:r>
        <w:r w:rsidR="00ED5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4C3" w:rsidRDefault="00F624C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24C3" w:rsidRPr="00376E34" w:rsidRDefault="009E2572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24C3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502D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24C3" w:rsidRDefault="00F624C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24C3" w:rsidRPr="009D79CE" w:rsidRDefault="009E2572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24C3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502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24C3" w:rsidRDefault="00F624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C3" w:rsidRDefault="00F624C3" w:rsidP="00376E34">
      <w:pPr>
        <w:spacing w:after="0" w:line="240" w:lineRule="auto"/>
      </w:pPr>
      <w:r>
        <w:separator/>
      </w:r>
    </w:p>
  </w:footnote>
  <w:footnote w:type="continuationSeparator" w:id="0">
    <w:p w:rsidR="00F624C3" w:rsidRDefault="00F624C3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C3" w:rsidRDefault="00ED502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F624C3" w:rsidRDefault="00F624C3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674D"/>
    <w:rsid w:val="000337B8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54C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5775F"/>
    <w:rsid w:val="00376E34"/>
    <w:rsid w:val="00381DB1"/>
    <w:rsid w:val="003864CB"/>
    <w:rsid w:val="0039212C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D47A2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5526"/>
    <w:rsid w:val="00436BB2"/>
    <w:rsid w:val="00441728"/>
    <w:rsid w:val="004432B3"/>
    <w:rsid w:val="00445032"/>
    <w:rsid w:val="00463C68"/>
    <w:rsid w:val="00472614"/>
    <w:rsid w:val="00474A4F"/>
    <w:rsid w:val="004773E2"/>
    <w:rsid w:val="0047755C"/>
    <w:rsid w:val="00482294"/>
    <w:rsid w:val="00483525"/>
    <w:rsid w:val="004875FB"/>
    <w:rsid w:val="004B0107"/>
    <w:rsid w:val="004B0C03"/>
    <w:rsid w:val="004B3AA6"/>
    <w:rsid w:val="004B54E2"/>
    <w:rsid w:val="004C42A2"/>
    <w:rsid w:val="004D64FE"/>
    <w:rsid w:val="004D6FDF"/>
    <w:rsid w:val="004E413E"/>
    <w:rsid w:val="004E6B0F"/>
    <w:rsid w:val="005016DD"/>
    <w:rsid w:val="00504C88"/>
    <w:rsid w:val="00510A90"/>
    <w:rsid w:val="00512339"/>
    <w:rsid w:val="00521C62"/>
    <w:rsid w:val="00522894"/>
    <w:rsid w:val="005375BF"/>
    <w:rsid w:val="00541D3F"/>
    <w:rsid w:val="0054493C"/>
    <w:rsid w:val="00546B21"/>
    <w:rsid w:val="00550798"/>
    <w:rsid w:val="00553DFD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C1C1E"/>
    <w:rsid w:val="005D22FE"/>
    <w:rsid w:val="005D5323"/>
    <w:rsid w:val="005D5756"/>
    <w:rsid w:val="005E3CD6"/>
    <w:rsid w:val="006018C6"/>
    <w:rsid w:val="00601F45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1B45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1F0D"/>
    <w:rsid w:val="007E3AE2"/>
    <w:rsid w:val="007E7D5A"/>
    <w:rsid w:val="007E7EDC"/>
    <w:rsid w:val="007F1245"/>
    <w:rsid w:val="007F3711"/>
    <w:rsid w:val="007F37A2"/>
    <w:rsid w:val="007F4815"/>
    <w:rsid w:val="008007B2"/>
    <w:rsid w:val="0080371D"/>
    <w:rsid w:val="008128C1"/>
    <w:rsid w:val="008169E4"/>
    <w:rsid w:val="00816DE8"/>
    <w:rsid w:val="008172DB"/>
    <w:rsid w:val="008203FA"/>
    <w:rsid w:val="008334AA"/>
    <w:rsid w:val="00847F3B"/>
    <w:rsid w:val="00854093"/>
    <w:rsid w:val="0087364E"/>
    <w:rsid w:val="0087385B"/>
    <w:rsid w:val="00875833"/>
    <w:rsid w:val="008758AA"/>
    <w:rsid w:val="00890604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A9C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6282"/>
    <w:rsid w:val="008F3471"/>
    <w:rsid w:val="008F61D0"/>
    <w:rsid w:val="009007A4"/>
    <w:rsid w:val="00906B6E"/>
    <w:rsid w:val="009073D2"/>
    <w:rsid w:val="00915839"/>
    <w:rsid w:val="009175EF"/>
    <w:rsid w:val="00920BD5"/>
    <w:rsid w:val="0092663A"/>
    <w:rsid w:val="00937DD5"/>
    <w:rsid w:val="00946244"/>
    <w:rsid w:val="0095470C"/>
    <w:rsid w:val="009602F1"/>
    <w:rsid w:val="00963D76"/>
    <w:rsid w:val="00972377"/>
    <w:rsid w:val="00986AAA"/>
    <w:rsid w:val="0098751A"/>
    <w:rsid w:val="00995A36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6B7D"/>
    <w:rsid w:val="009F7E9F"/>
    <w:rsid w:val="00A00735"/>
    <w:rsid w:val="00A0329B"/>
    <w:rsid w:val="00A0361E"/>
    <w:rsid w:val="00A11F47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92B4D"/>
    <w:rsid w:val="00AA223E"/>
    <w:rsid w:val="00AB0424"/>
    <w:rsid w:val="00AB6743"/>
    <w:rsid w:val="00AB71FD"/>
    <w:rsid w:val="00AC6327"/>
    <w:rsid w:val="00AD2E3F"/>
    <w:rsid w:val="00AE41F7"/>
    <w:rsid w:val="00AE673F"/>
    <w:rsid w:val="00AF5450"/>
    <w:rsid w:val="00AF7661"/>
    <w:rsid w:val="00B03727"/>
    <w:rsid w:val="00B11501"/>
    <w:rsid w:val="00B115A2"/>
    <w:rsid w:val="00B116CF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118F2"/>
    <w:rsid w:val="00C249EB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133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692"/>
    <w:rsid w:val="00E057D8"/>
    <w:rsid w:val="00E16F25"/>
    <w:rsid w:val="00E204BF"/>
    <w:rsid w:val="00E31DA8"/>
    <w:rsid w:val="00E36724"/>
    <w:rsid w:val="00E407ED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110D5"/>
    <w:rsid w:val="00F274E9"/>
    <w:rsid w:val="00F3164E"/>
    <w:rsid w:val="00F510B0"/>
    <w:rsid w:val="00F5204A"/>
    <w:rsid w:val="00F542D7"/>
    <w:rsid w:val="00F55F6A"/>
    <w:rsid w:val="00F624C3"/>
    <w:rsid w:val="00F73EE2"/>
    <w:rsid w:val="00F761A2"/>
    <w:rsid w:val="00F87410"/>
    <w:rsid w:val="00F908AE"/>
    <w:rsid w:val="00FA2565"/>
    <w:rsid w:val="00FA5EA7"/>
    <w:rsid w:val="00FA613E"/>
    <w:rsid w:val="00FA6C92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6EA20C"/>
  <w15:docId w15:val="{F295D138-0B89-4C95-9499-1561B022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14C6-C3BC-4BEA-BE56-E725D958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34</Pages>
  <Words>7616</Words>
  <Characters>56135</Characters>
  <Application>Microsoft Office Word</Application>
  <DocSecurity>0</DocSecurity>
  <Lines>1701</Lines>
  <Paragraphs>1180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8</cp:revision>
  <cp:lastPrinted>2019-08-21T14:53:00Z</cp:lastPrinted>
  <dcterms:created xsi:type="dcterms:W3CDTF">2019-12-05T06:48:00Z</dcterms:created>
  <dcterms:modified xsi:type="dcterms:W3CDTF">2019-12-06T09:30:00Z</dcterms:modified>
</cp:coreProperties>
</file>