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</w:p>
    <w:p w:rsidR="006122E1" w:rsidRDefault="00DF08F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6122E1">
        <w:rPr>
          <w:rFonts w:ascii="Times New Roman" w:hAnsi="Times New Roman"/>
          <w:sz w:val="24"/>
          <w:szCs w:val="24"/>
        </w:rPr>
        <w:t>,</w:t>
      </w:r>
    </w:p>
    <w:p w:rsidR="00F274E9" w:rsidRDefault="006122E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E099D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от 15 июля 2019 г.</w:t>
      </w:r>
      <w:r w:rsidR="00F274E9">
        <w:rPr>
          <w:rFonts w:ascii="Times New Roman" w:hAnsi="Times New Roman"/>
          <w:sz w:val="24"/>
          <w:szCs w:val="24"/>
        </w:rPr>
        <w:t>,</w:t>
      </w:r>
    </w:p>
    <w:p w:rsidR="009C13D0" w:rsidRDefault="00F274E9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82 от 2</w:t>
      </w:r>
      <w:r w:rsidR="00C9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2019 г.</w:t>
      </w:r>
      <w:r w:rsidR="009C13D0">
        <w:rPr>
          <w:rFonts w:ascii="Times New Roman" w:hAnsi="Times New Roman"/>
          <w:sz w:val="24"/>
          <w:szCs w:val="24"/>
        </w:rPr>
        <w:t>,</w:t>
      </w:r>
    </w:p>
    <w:p w:rsidR="00DA1E0D" w:rsidRDefault="009C13D0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6D1B45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от 27 августа 2019 г.</w:t>
      </w:r>
      <w:r w:rsidR="00DA1E0D">
        <w:rPr>
          <w:rFonts w:ascii="Times New Roman" w:hAnsi="Times New Roman"/>
          <w:sz w:val="24"/>
          <w:szCs w:val="24"/>
        </w:rPr>
        <w:t xml:space="preserve">, </w:t>
      </w:r>
    </w:p>
    <w:p w:rsidR="006D3AEE" w:rsidRPr="006D3AEE" w:rsidRDefault="00DA1E0D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C06C9A">
        <w:rPr>
          <w:rFonts w:ascii="Times New Roman" w:hAnsi="Times New Roman"/>
          <w:sz w:val="24"/>
          <w:szCs w:val="24"/>
        </w:rPr>
        <w:t>106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01 октября 2019 г.</w:t>
      </w:r>
      <w:r w:rsidR="00435526">
        <w:rPr>
          <w:rFonts w:ascii="Times New Roman" w:hAnsi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1A3C36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C06C9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101FC1">
              <w:rPr>
                <w:noProof/>
                <w:webHidden/>
              </w:rPr>
              <w:tab/>
            </w:r>
            <w:r w:rsidR="001A3C36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_Toc17302235 \h </w:instrText>
            </w:r>
            <w:r w:rsidR="001A3C36">
              <w:rPr>
                <w:noProof/>
                <w:webHidden/>
              </w:rPr>
            </w:r>
            <w:r w:rsidR="001A3C36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3</w:t>
            </w:r>
            <w:r w:rsidR="001A3C36">
              <w:rPr>
                <w:noProof/>
                <w:webHidden/>
              </w:rPr>
              <w:fldChar w:fldCharType="end"/>
            </w:r>
          </w:hyperlink>
        </w:p>
        <w:p w:rsidR="00101FC1" w:rsidRDefault="00C06C9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101FC1">
              <w:rPr>
                <w:noProof/>
                <w:webHidden/>
              </w:rPr>
              <w:tab/>
            </w:r>
            <w:r w:rsidR="001A3C36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_Toc17302236 \h </w:instrText>
            </w:r>
            <w:r w:rsidR="001A3C36">
              <w:rPr>
                <w:noProof/>
                <w:webHidden/>
              </w:rPr>
            </w:r>
            <w:r w:rsidR="001A3C36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5</w:t>
            </w:r>
            <w:r w:rsidR="001A3C36">
              <w:rPr>
                <w:noProof/>
                <w:webHidden/>
              </w:rPr>
              <w:fldChar w:fldCharType="end"/>
            </w:r>
          </w:hyperlink>
        </w:p>
        <w:p w:rsidR="00101FC1" w:rsidRDefault="00C06C9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101FC1">
              <w:rPr>
                <w:noProof/>
                <w:webHidden/>
              </w:rPr>
              <w:tab/>
            </w:r>
            <w:r w:rsidR="001A3C36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_Toc17302237 \h </w:instrText>
            </w:r>
            <w:r w:rsidR="001A3C36">
              <w:rPr>
                <w:noProof/>
                <w:webHidden/>
              </w:rPr>
            </w:r>
            <w:r w:rsidR="001A3C36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6</w:t>
            </w:r>
            <w:r w:rsidR="001A3C36">
              <w:rPr>
                <w:noProof/>
                <w:webHidden/>
              </w:rPr>
              <w:fldChar w:fldCharType="end"/>
            </w:r>
          </w:hyperlink>
        </w:p>
        <w:p w:rsidR="00101FC1" w:rsidRDefault="00C06C9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101FC1">
              <w:rPr>
                <w:noProof/>
                <w:webHidden/>
              </w:rPr>
              <w:tab/>
            </w:r>
            <w:r w:rsidR="001A3C36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_Toc17302238 \h </w:instrText>
            </w:r>
            <w:r w:rsidR="001A3C36">
              <w:rPr>
                <w:noProof/>
                <w:webHidden/>
              </w:rPr>
            </w:r>
            <w:r w:rsidR="001A3C36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13</w:t>
            </w:r>
            <w:r w:rsidR="001A3C36">
              <w:rPr>
                <w:noProof/>
                <w:webHidden/>
              </w:rPr>
              <w:fldChar w:fldCharType="end"/>
            </w:r>
          </w:hyperlink>
        </w:p>
        <w:p w:rsidR="00101FC1" w:rsidRDefault="00C06C9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101FC1">
              <w:rPr>
                <w:noProof/>
                <w:webHidden/>
              </w:rPr>
              <w:tab/>
            </w:r>
            <w:r w:rsidR="001A3C36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_Toc17302239 \h </w:instrText>
            </w:r>
            <w:r w:rsidR="001A3C36">
              <w:rPr>
                <w:noProof/>
                <w:webHidden/>
              </w:rPr>
            </w:r>
            <w:r w:rsidR="001A3C36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14</w:t>
            </w:r>
            <w:r w:rsidR="001A3C36">
              <w:rPr>
                <w:noProof/>
                <w:webHidden/>
              </w:rPr>
              <w:fldChar w:fldCharType="end"/>
            </w:r>
          </w:hyperlink>
        </w:p>
        <w:p w:rsidR="00101FC1" w:rsidRDefault="00C06C9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0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101FC1">
              <w:rPr>
                <w:noProof/>
                <w:webHidden/>
              </w:rPr>
              <w:tab/>
            </w:r>
            <w:r w:rsidR="001A3C36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_Toc17302240 \h </w:instrText>
            </w:r>
            <w:r w:rsidR="001A3C36">
              <w:rPr>
                <w:noProof/>
                <w:webHidden/>
              </w:rPr>
            </w:r>
            <w:r w:rsidR="001A3C36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14</w:t>
            </w:r>
            <w:r w:rsidR="001A3C36">
              <w:rPr>
                <w:noProof/>
                <w:webHidden/>
              </w:rPr>
              <w:fldChar w:fldCharType="end"/>
            </w:r>
          </w:hyperlink>
        </w:p>
        <w:p w:rsidR="00101FC1" w:rsidRDefault="00C06C9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101FC1">
              <w:rPr>
                <w:noProof/>
                <w:webHidden/>
              </w:rPr>
              <w:tab/>
            </w:r>
            <w:r w:rsidR="001A3C36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_Toc17302241 \h </w:instrText>
            </w:r>
            <w:r w:rsidR="001A3C36">
              <w:rPr>
                <w:noProof/>
                <w:webHidden/>
              </w:rPr>
            </w:r>
            <w:r w:rsidR="001A3C36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14</w:t>
            </w:r>
            <w:r w:rsidR="001A3C36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1A3C36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Pr="007E7EDC" w:rsidRDefault="00101ED7" w:rsidP="009F6B7D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для древесных пеллет равен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C06C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C06C9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C06C9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C06C9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C06C9A">
              <w:rPr>
                <w:rFonts w:ascii="Times New Roman" w:hAnsi="Times New Roman" w:cs="Times New Roman"/>
                <w:noProof/>
              </w:rPr>
            </w:r>
            <w:r w:rsidR="00C06C9A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06C9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C06C9A">
              <w:rPr>
                <w:rFonts w:ascii="Times New Roman" w:eastAsiaTheme="minorHAnsi" w:hAnsi="Times New Roman" w:cs="Times New Roman"/>
                <w:noProof/>
              </w:rPr>
            </w:r>
            <w:r w:rsidR="00C06C9A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C06C9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C06C9A">
              <w:rPr>
                <w:rFonts w:ascii="Times New Roman" w:eastAsiaTheme="minorHAnsi" w:hAnsi="Times New Roman" w:cs="Times New Roman"/>
                <w:noProof/>
              </w:rPr>
            </w:r>
            <w:r w:rsidR="00C06C9A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C06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C06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C06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C06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C06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C06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C06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C06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C06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C06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6C9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17302240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17302241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596449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596449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7E7EDC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596449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C06C9A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C06C9A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 w:rsidR="00143C95"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</w:t>
            </w:r>
            <w:r w:rsidR="00F274E9">
              <w:rPr>
                <w:rFonts w:ascii="Times New Roman" w:eastAsia="Calibri" w:hAnsi="Times New Roman" w:cs="Times New Roman"/>
              </w:rPr>
              <w:t xml:space="preserve">*Р 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ХлыстЛиств-Д* Р *Н *К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ХлыстЛиств-8- 18-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Код биржевого инструмента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C06C9A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C06C9A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C06C9A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261-5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260-22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260-16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261-13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Рочегодское 140-18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Рочегодское 141-10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Рочегодское 141-21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Ледское 47-15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Ледское 47-23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Пуксинское 16-12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Пуксинское 16-13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Пуксинское 17-9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Долматовское 44-6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Судромское 4-25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Вельское 31-10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Вельское 8-14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Вельское 8-20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Пуйское 26-32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Долматовское 44-6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Долматовское 67-2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Важское участковое лесничество, участок ЗАО «Долматовское» </w:t>
            </w: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 67-5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Долматовское 67-8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Важское 15-6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129 выдел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Пермиловское 129-6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Пермиловское 46-31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Пермиловское 126-3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Ивакшанское 51-48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Ивакшанское 75-9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E" w:rsidRDefault="005C1C1E" w:rsidP="00376E34">
      <w:pPr>
        <w:spacing w:after="0" w:line="240" w:lineRule="auto"/>
      </w:pPr>
      <w:r>
        <w:separator/>
      </w:r>
    </w:p>
  </w:endnote>
  <w:endnote w:type="continuationSeparator" w:id="0">
    <w:p w:rsidR="005C1C1E" w:rsidRDefault="005C1C1E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F" w:rsidRDefault="00C06C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35775F" w:rsidRDefault="001A3C36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5775F">
                  <w:instrText xml:space="preserve"> PAGE \* MERGEFORMAT </w:instrText>
                </w:r>
                <w:r>
                  <w:fldChar w:fldCharType="separate"/>
                </w:r>
                <w:r w:rsidR="0035775F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35775F" w:rsidRDefault="001A3C36">
        <w:pPr>
          <w:pStyle w:val="ae"/>
          <w:jc w:val="center"/>
        </w:pPr>
        <w:r>
          <w:fldChar w:fldCharType="begin"/>
        </w:r>
        <w:r w:rsidR="006122E1">
          <w:instrText>PAGE   \* MERGEFORMAT</w:instrText>
        </w:r>
        <w:r>
          <w:fldChar w:fldCharType="separate"/>
        </w:r>
        <w:r w:rsidR="00C06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75F" w:rsidRDefault="0035775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75F" w:rsidRPr="00376E34" w:rsidRDefault="001A3C36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75F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C9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75F" w:rsidRDefault="003577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75F" w:rsidRPr="009D79CE" w:rsidRDefault="001A3C36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75F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6C9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75F" w:rsidRDefault="003577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E" w:rsidRDefault="005C1C1E" w:rsidP="00376E34">
      <w:pPr>
        <w:spacing w:after="0" w:line="240" w:lineRule="auto"/>
      </w:pPr>
      <w:r>
        <w:separator/>
      </w:r>
    </w:p>
  </w:footnote>
  <w:footnote w:type="continuationSeparator" w:id="0">
    <w:p w:rsidR="005C1C1E" w:rsidRDefault="005C1C1E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F" w:rsidRDefault="00C06C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35775F" w:rsidRDefault="0035775F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C36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5775F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5526"/>
    <w:rsid w:val="00436BB2"/>
    <w:rsid w:val="00441728"/>
    <w:rsid w:val="004432B3"/>
    <w:rsid w:val="00445032"/>
    <w:rsid w:val="00463C68"/>
    <w:rsid w:val="00472614"/>
    <w:rsid w:val="00474A4F"/>
    <w:rsid w:val="004773E2"/>
    <w:rsid w:val="0047755C"/>
    <w:rsid w:val="00482294"/>
    <w:rsid w:val="00483525"/>
    <w:rsid w:val="004875FB"/>
    <w:rsid w:val="004B0107"/>
    <w:rsid w:val="004B0C03"/>
    <w:rsid w:val="004B3AA6"/>
    <w:rsid w:val="004B54E2"/>
    <w:rsid w:val="004C42A2"/>
    <w:rsid w:val="004D64FE"/>
    <w:rsid w:val="004D6FDF"/>
    <w:rsid w:val="004E413E"/>
    <w:rsid w:val="004E6B0F"/>
    <w:rsid w:val="005016DD"/>
    <w:rsid w:val="00504C88"/>
    <w:rsid w:val="00510A90"/>
    <w:rsid w:val="00512339"/>
    <w:rsid w:val="00521C62"/>
    <w:rsid w:val="00522894"/>
    <w:rsid w:val="005375BF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C1E"/>
    <w:rsid w:val="005D22FE"/>
    <w:rsid w:val="005D5323"/>
    <w:rsid w:val="005E3CD6"/>
    <w:rsid w:val="006018C6"/>
    <w:rsid w:val="00601F45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57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1B45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0371D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90604"/>
    <w:rsid w:val="00894C29"/>
    <w:rsid w:val="00895531"/>
    <w:rsid w:val="00895910"/>
    <w:rsid w:val="00895E28"/>
    <w:rsid w:val="00896007"/>
    <w:rsid w:val="008A1948"/>
    <w:rsid w:val="008A3193"/>
    <w:rsid w:val="008A439B"/>
    <w:rsid w:val="008A5A9C"/>
    <w:rsid w:val="008A6783"/>
    <w:rsid w:val="008A70EB"/>
    <w:rsid w:val="008B549B"/>
    <w:rsid w:val="008B6593"/>
    <w:rsid w:val="008B683B"/>
    <w:rsid w:val="008C481D"/>
    <w:rsid w:val="008D07FE"/>
    <w:rsid w:val="008E04CE"/>
    <w:rsid w:val="008E6282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5470C"/>
    <w:rsid w:val="009602F1"/>
    <w:rsid w:val="00963D76"/>
    <w:rsid w:val="0097237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38B8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06C9A"/>
    <w:rsid w:val="00C118F2"/>
    <w:rsid w:val="00C249EB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133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A1E0D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274E9"/>
    <w:rsid w:val="00F3164E"/>
    <w:rsid w:val="00F510B0"/>
    <w:rsid w:val="00F5204A"/>
    <w:rsid w:val="00F542D7"/>
    <w:rsid w:val="00F55F6A"/>
    <w:rsid w:val="00F73EE2"/>
    <w:rsid w:val="00F761A2"/>
    <w:rsid w:val="00F87410"/>
    <w:rsid w:val="00F908AE"/>
    <w:rsid w:val="00FA2565"/>
    <w:rsid w:val="00FA5EA7"/>
    <w:rsid w:val="00FA613E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B44E4E"/>
  <w15:docId w15:val="{B7EAD7FD-A9BF-42D8-AB69-E3A74DE5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25A8-D655-48AD-9A86-E39628A2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9940</Words>
  <Characters>56660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5</cp:revision>
  <cp:lastPrinted>2019-10-01T13:52:00Z</cp:lastPrinted>
  <dcterms:created xsi:type="dcterms:W3CDTF">2019-10-01T13:27:00Z</dcterms:created>
  <dcterms:modified xsi:type="dcterms:W3CDTF">2019-10-01T14:48:00Z</dcterms:modified>
</cp:coreProperties>
</file>