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F55F6A">
        <w:rPr>
          <w:rFonts w:ascii="Times New Roman" w:hAnsi="Times New Roman" w:cs="Times New Roman"/>
          <w:sz w:val="24"/>
          <w:szCs w:val="24"/>
        </w:rPr>
        <w:t>44</w:t>
      </w:r>
      <w:r w:rsidR="009073D2"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3E24AC">
        <w:rPr>
          <w:rFonts w:ascii="Times New Roman" w:hAnsi="Times New Roman" w:cs="Times New Roman"/>
          <w:sz w:val="24"/>
          <w:szCs w:val="24"/>
        </w:rPr>
        <w:t>18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0</w:t>
      </w:r>
      <w:r w:rsidR="003E24AC">
        <w:rPr>
          <w:rFonts w:ascii="Times New Roman" w:hAnsi="Times New Roman" w:cs="Times New Roman"/>
          <w:sz w:val="24"/>
          <w:szCs w:val="24"/>
        </w:rPr>
        <w:t>4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2018</w:t>
      </w:r>
      <w:r w:rsidR="009073D2">
        <w:rPr>
          <w:rFonts w:ascii="Times New Roman" w:hAnsi="Times New Roman" w:cs="Times New Roman"/>
          <w:sz w:val="24"/>
          <w:szCs w:val="24"/>
        </w:rPr>
        <w:t>г</w:t>
      </w:r>
      <w:r w:rsidRPr="007D4FF0">
        <w:rPr>
          <w:rFonts w:ascii="Times New Roman" w:hAnsi="Times New Roman" w:cs="Times New Roman"/>
          <w:sz w:val="24"/>
          <w:szCs w:val="24"/>
        </w:rPr>
        <w:t>)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  <w:r w:rsidR="004B3AA6">
        <w:rPr>
          <w:rFonts w:ascii="Times New Roman" w:hAnsi="Times New Roman" w:cs="Times New Roman"/>
          <w:sz w:val="24"/>
          <w:szCs w:val="24"/>
        </w:rPr>
        <w:t>Приказами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CD3317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3317">
        <w:rPr>
          <w:rFonts w:ascii="Times New Roman" w:hAnsi="Times New Roman" w:cs="Times New Roman"/>
          <w:sz w:val="24"/>
          <w:szCs w:val="24"/>
        </w:rPr>
        <w:t>31 мая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  <w:r w:rsidR="00A45C6D">
        <w:rPr>
          <w:rFonts w:ascii="Times New Roman" w:hAnsi="Times New Roman" w:cs="Times New Roman"/>
          <w:sz w:val="24"/>
          <w:szCs w:val="24"/>
        </w:rPr>
        <w:t>, Приказ № 66 от 02 июля 2018г.</w:t>
      </w:r>
      <w:r w:rsidR="00AB0424">
        <w:rPr>
          <w:rFonts w:ascii="Times New Roman" w:hAnsi="Times New Roman" w:cs="Times New Roman"/>
          <w:sz w:val="24"/>
          <w:szCs w:val="24"/>
        </w:rPr>
        <w:t>,</w:t>
      </w:r>
    </w:p>
    <w:p w:rsidR="002E3C8B" w:rsidRDefault="00EB12A6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72634" w:rsidRPr="00EF4387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от 30</w:t>
      </w:r>
      <w:r w:rsidR="002007DC">
        <w:rPr>
          <w:rFonts w:ascii="Times New Roman" w:hAnsi="Times New Roman" w:cs="Times New Roman"/>
          <w:sz w:val="24"/>
          <w:szCs w:val="24"/>
        </w:rPr>
        <w:t xml:space="preserve"> июля 2018 г.</w:t>
      </w:r>
      <w:r w:rsidR="00AB0424">
        <w:rPr>
          <w:rFonts w:ascii="Times New Roman" w:hAnsi="Times New Roman" w:cs="Times New Roman"/>
          <w:sz w:val="24"/>
          <w:szCs w:val="24"/>
        </w:rPr>
        <w:t>, Приказ №90 от 02 августа 2018г.</w:t>
      </w:r>
      <w:r w:rsidR="002E3C8B">
        <w:rPr>
          <w:rFonts w:ascii="Times New Roman" w:hAnsi="Times New Roman" w:cs="Times New Roman"/>
          <w:sz w:val="24"/>
          <w:szCs w:val="24"/>
        </w:rPr>
        <w:t>,</w:t>
      </w:r>
    </w:p>
    <w:p w:rsidR="002007DC" w:rsidRDefault="002E3C8B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№9</w:t>
      </w:r>
      <w:r w:rsidR="00EE1F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E1F6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августа 2018г.</w:t>
      </w:r>
      <w:r w:rsidR="00C5005B">
        <w:rPr>
          <w:rFonts w:ascii="Times New Roman" w:hAnsi="Times New Roman" w:cs="Times New Roman"/>
          <w:sz w:val="24"/>
          <w:szCs w:val="24"/>
        </w:rPr>
        <w:t>, Приказ №113 от 18 сентября 2018г.</w:t>
      </w:r>
    </w:p>
    <w:p w:rsidR="002F187D" w:rsidRDefault="00047387" w:rsidP="0004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2663A">
        <w:rPr>
          <w:rFonts w:ascii="Times New Roman" w:hAnsi="Times New Roman" w:cs="Times New Roman"/>
          <w:sz w:val="24"/>
          <w:szCs w:val="24"/>
        </w:rPr>
        <w:t>Приказ №125 от 12 октября 2018г.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187D">
        <w:rPr>
          <w:rFonts w:ascii="Times New Roman" w:hAnsi="Times New Roman" w:cs="Times New Roman"/>
          <w:sz w:val="24"/>
          <w:szCs w:val="24"/>
        </w:rPr>
        <w:t>Приказ №131 от 16 октября 2018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1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051" w:rsidRDefault="00047387" w:rsidP="00047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№133 от 18 октября 2018 г.</w:t>
      </w:r>
      <w:r w:rsidR="00E31DA8">
        <w:rPr>
          <w:rFonts w:ascii="Times New Roman" w:hAnsi="Times New Roman" w:cs="Times New Roman"/>
          <w:sz w:val="24"/>
          <w:szCs w:val="24"/>
        </w:rPr>
        <w:t>, Приказ №141 от 29.10.2018 г.</w:t>
      </w:r>
    </w:p>
    <w:p w:rsidR="00047387" w:rsidRPr="007D4FF0" w:rsidRDefault="00A27051" w:rsidP="00047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№14</w:t>
      </w:r>
      <w:r w:rsidR="00D922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02.11.2018 г. </w:t>
      </w:r>
      <w:r w:rsidR="00047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EE" w:rsidRPr="00C5005B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1A" w:rsidRDefault="009B501A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Pr="00693358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A27051" w:rsidRDefault="0087364E">
          <w:pPr>
            <w:pStyle w:val="12"/>
            <w:tabs>
              <w:tab w:val="right" w:leader="dot" w:pos="9665"/>
            </w:tabs>
            <w:rPr>
              <w:noProof/>
            </w:rPr>
          </w:pPr>
          <w:r w:rsidRPr="0087364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7364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8931405" w:history="1">
            <w:r w:rsidR="00A27051" w:rsidRPr="00DC6B05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A270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051">
              <w:rPr>
                <w:noProof/>
                <w:webHidden/>
              </w:rPr>
              <w:instrText xml:space="preserve"> PAGEREF _Toc528931405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705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051" w:rsidRDefault="0087364E">
          <w:pPr>
            <w:pStyle w:val="12"/>
            <w:tabs>
              <w:tab w:val="right" w:leader="dot" w:pos="9665"/>
            </w:tabs>
            <w:rPr>
              <w:noProof/>
            </w:rPr>
          </w:pPr>
          <w:hyperlink w:anchor="_Toc528931406" w:history="1">
            <w:r w:rsidR="00A27051" w:rsidRPr="00DC6B05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A270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051">
              <w:rPr>
                <w:noProof/>
                <w:webHidden/>
              </w:rPr>
              <w:instrText xml:space="preserve"> PAGEREF _Toc528931406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705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051" w:rsidRDefault="0087364E">
          <w:pPr>
            <w:pStyle w:val="12"/>
            <w:tabs>
              <w:tab w:val="right" w:leader="dot" w:pos="9665"/>
            </w:tabs>
            <w:rPr>
              <w:noProof/>
            </w:rPr>
          </w:pPr>
          <w:hyperlink w:anchor="_Toc528931407" w:history="1">
            <w:r w:rsidR="00A27051" w:rsidRPr="00DC6B05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A270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051">
              <w:rPr>
                <w:noProof/>
                <w:webHidden/>
              </w:rPr>
              <w:instrText xml:space="preserve"> PAGEREF _Toc528931407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705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051" w:rsidRDefault="0087364E">
          <w:pPr>
            <w:pStyle w:val="12"/>
            <w:tabs>
              <w:tab w:val="right" w:leader="dot" w:pos="9665"/>
            </w:tabs>
            <w:rPr>
              <w:noProof/>
            </w:rPr>
          </w:pPr>
          <w:hyperlink w:anchor="_Toc528931408" w:history="1">
            <w:r w:rsidR="00A27051" w:rsidRPr="00DC6B05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A270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051">
              <w:rPr>
                <w:noProof/>
                <w:webHidden/>
              </w:rPr>
              <w:instrText xml:space="preserve"> PAGEREF _Toc528931408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705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051" w:rsidRDefault="0087364E">
          <w:pPr>
            <w:pStyle w:val="12"/>
            <w:tabs>
              <w:tab w:val="right" w:leader="dot" w:pos="9665"/>
            </w:tabs>
            <w:rPr>
              <w:noProof/>
            </w:rPr>
          </w:pPr>
          <w:hyperlink w:anchor="_Toc528931409" w:history="1">
            <w:r w:rsidR="00A27051" w:rsidRPr="00DC6B05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A270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051">
              <w:rPr>
                <w:noProof/>
                <w:webHidden/>
              </w:rPr>
              <w:instrText xml:space="preserve"> PAGEREF _Toc528931409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705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051" w:rsidRDefault="0087364E">
          <w:pPr>
            <w:pStyle w:val="12"/>
            <w:tabs>
              <w:tab w:val="right" w:leader="dot" w:pos="9665"/>
            </w:tabs>
            <w:rPr>
              <w:noProof/>
            </w:rPr>
          </w:pPr>
          <w:hyperlink w:anchor="_Toc528931410" w:history="1">
            <w:r w:rsidR="00A27051" w:rsidRPr="00DC6B05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Дата и размер обеспечения</w:t>
            </w:r>
            <w:r w:rsidR="00A270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051">
              <w:rPr>
                <w:noProof/>
                <w:webHidden/>
              </w:rPr>
              <w:instrText xml:space="preserve"> PAGEREF _Toc528931410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705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7051" w:rsidRDefault="0087364E">
          <w:pPr>
            <w:pStyle w:val="12"/>
            <w:tabs>
              <w:tab w:val="right" w:leader="dot" w:pos="9665"/>
            </w:tabs>
            <w:rPr>
              <w:noProof/>
            </w:rPr>
          </w:pPr>
          <w:hyperlink w:anchor="_Toc528931411" w:history="1">
            <w:r w:rsidR="00A27051" w:rsidRPr="00DC6B05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8. Порядок допуска биржевого товара к организованным торгам</w:t>
            </w:r>
            <w:r w:rsidR="00A270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7051">
              <w:rPr>
                <w:noProof/>
                <w:webHidden/>
              </w:rPr>
              <w:instrText xml:space="preserve"> PAGEREF _Toc528931411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705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87364E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28931405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0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B6A26">
        <w:rPr>
          <w:rFonts w:ascii="Times New Roman" w:hAnsi="Times New Roman" w:cs="Times New Roman"/>
          <w:sz w:val="24"/>
          <w:szCs w:val="24"/>
        </w:rPr>
        <w:t>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528931406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1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 w:rsidR="00C545CC" w:rsidRPr="0077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602F1" w:rsidRPr="009602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512" w:right="1201" w:bottom="1538" w:left="1024" w:header="0" w:footer="3" w:gutter="0"/>
          <w:cols w:space="720"/>
          <w:noEndnote/>
          <w:docGrid w:linePitch="360"/>
        </w:sectPr>
      </w:pPr>
    </w:p>
    <w:p w:rsidR="0032044C" w:rsidRDefault="00A00735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№1. Способы поставки, коды способа поставки</w:t>
      </w:r>
      <w:r w:rsidR="0032044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2044C" w:rsidRDefault="0032044C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986AAA" w:rsidRDefault="0032044C" w:rsidP="004E413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0E278B" w:rsidRPr="009D79CE" w:rsidTr="00DD264D">
        <w:tc>
          <w:tcPr>
            <w:tcW w:w="5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</w:t>
            </w:r>
            <w:r w:rsidR="00A00735" w:rsidRPr="009D79CE">
              <w:rPr>
                <w:rFonts w:ascii="Times New Roman" w:hAnsi="Times New Roman" w:cs="Times New Roman"/>
              </w:rPr>
              <w:t>, в котором определены базисы поставки и их коды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794278" w:rsidP="00794278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794278" w:rsidRPr="009D79CE" w:rsidRDefault="00794278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794278" w:rsidRPr="009D79CE" w:rsidRDefault="00794278" w:rsidP="001A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 w:rsidR="001A323E" w:rsidRPr="009D79CE">
              <w:rPr>
                <w:rFonts w:ascii="Times New Roman" w:hAnsi="Times New Roman" w:cs="Times New Roman"/>
                <w:color w:val="000000"/>
              </w:rPr>
              <w:t>2</w:t>
            </w:r>
            <w:r w:rsidR="00D20D1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Pr="009D79CE" w:rsidRDefault="008A6783" w:rsidP="005016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5016DD" w:rsidP="00CA4F33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 xml:space="preserve">склад </w:t>
            </w:r>
            <w:r w:rsidR="00CD630C">
              <w:rPr>
                <w:rFonts w:ascii="Times New Roman" w:hAnsi="Times New Roman" w:cs="Times New Roman"/>
              </w:rPr>
              <w:t>покупателя</w:t>
            </w:r>
          </w:p>
        </w:tc>
        <w:tc>
          <w:tcPr>
            <w:tcW w:w="1134" w:type="dxa"/>
          </w:tcPr>
          <w:p w:rsidR="00794278" w:rsidRPr="00CA4F33" w:rsidRDefault="00CA4F3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794278" w:rsidRPr="00CD630C" w:rsidRDefault="005016DD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CD630C">
              <w:rPr>
                <w:rFonts w:ascii="Times New Roman" w:hAnsi="Times New Roman" w:cs="Times New Roman"/>
                <w:color w:val="000000"/>
              </w:rPr>
              <w:t>в</w:t>
            </w:r>
          </w:p>
        </w:tc>
      </w:tr>
      <w:tr w:rsidR="00D20D1F" w:rsidRPr="009D79CE" w:rsidTr="00DD264D">
        <w:tc>
          <w:tcPr>
            <w:tcW w:w="534" w:type="dxa"/>
          </w:tcPr>
          <w:p w:rsidR="00D20D1F" w:rsidRPr="009D79CE" w:rsidRDefault="00D20D1F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20D1F" w:rsidRPr="009D79CE" w:rsidRDefault="005016DD" w:rsidP="00D20D1F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D20D1F" w:rsidRPr="005016DD" w:rsidRDefault="005016DD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D20D1F" w:rsidRPr="009D79CE" w:rsidRDefault="004B3AA6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Default="008A6783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30C">
              <w:rPr>
                <w:rFonts w:ascii="Times New Roman" w:hAnsi="Times New Roman" w:cs="Times New Roman"/>
              </w:rPr>
              <w:t xml:space="preserve">назначения </w:t>
            </w:r>
          </w:p>
        </w:tc>
        <w:tc>
          <w:tcPr>
            <w:tcW w:w="1134" w:type="dxa"/>
          </w:tcPr>
          <w:p w:rsidR="008A6783" w:rsidRPr="00CA4F33" w:rsidRDefault="00CA4F33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8A6783" w:rsidRDefault="003B4099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B41A97" w:rsidP="00BE49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 w:rsidR="00BE498E"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0A2564" w:rsidRPr="00B41A97" w:rsidRDefault="00B41A97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B41A97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2" w:name="dst102835"/>
      <w:bookmarkEnd w:id="2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9F6B7D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96275044"/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528931407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3"/>
      <w:bookmarkEnd w:id="4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10 </w:t>
            </w: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>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3B4099" w:rsidRDefault="003B4099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BF" w:rsidRDefault="00E204BF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пеллеты как вид биржевого товара кодируются следующим образом: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tbl>
      <w:tblPr>
        <w:tblW w:w="8923" w:type="dxa"/>
        <w:tblCellMar>
          <w:left w:w="0" w:type="dxa"/>
          <w:right w:w="0" w:type="dxa"/>
        </w:tblCellMar>
        <w:tblLook w:val="04A0"/>
      </w:tblPr>
      <w:tblGrid>
        <w:gridCol w:w="1301"/>
        <w:gridCol w:w="3794"/>
        <w:gridCol w:w="3828"/>
      </w:tblGrid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Рисунок 1</w:t>
            </w:r>
            <w:r w:rsidRPr="00673E9A">
              <w:rPr>
                <w:rFonts w:ascii="Calibri" w:eastAsia="Calibri" w:hAnsi="Calibri" w:cs="Times New Roman"/>
              </w:rPr>
              <w:t xml:space="preserve"> - Размеры пеллет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Содержание влаги, М</w:t>
            </w:r>
            <w:r w:rsidRPr="00673E9A">
              <w:rPr>
                <w:rFonts w:ascii="Calibri" w:eastAsia="Calibri" w:hAnsi="Calibri" w:cs="Times New Roman"/>
              </w:rPr>
              <w:t> (% на рабочее состояние) по ISO 18134-1 [4], </w:t>
            </w:r>
            <w:hyperlink r:id="rId15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7364E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7364E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7364E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7364E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7364E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15%</w:t>
            </w: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Зольность, А</w:t>
            </w:r>
            <w:r w:rsidRPr="00673E9A">
              <w:rPr>
                <w:rFonts w:ascii="Calibri" w:eastAsia="Calibri" w:hAnsi="Calibri" w:cs="Times New Roman"/>
              </w:rPr>
              <w:t> (% на сухое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6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А0.5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7364E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А0.7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7364E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0,7%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7364E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7364E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7364E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А2.0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7364E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А3.0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7364E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А4.0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7364E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7364E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А6.0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7364E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А7.0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7364E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7,0%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А8.0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7364E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87364E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&gt;10,0% (указывают максимальное значение)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8736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8736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lastRenderedPageBreak/>
              <w:t>DU95.0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8736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Default="00711DF8" w:rsidP="00711DF8">
            <w:r w:rsidRPr="00835A81">
              <w:rPr>
                <w:b/>
                <w:bCs/>
              </w:rPr>
              <w:t>Содержание серы, S</w:t>
            </w:r>
            <w:r w:rsidRPr="00835A81">
              <w:t> (% на сухое состояние) </w:t>
            </w:r>
            <w:r w:rsidRPr="00835A81">
              <w:rPr>
                <w:i/>
                <w:iCs/>
              </w:rPr>
              <w:t>по</w:t>
            </w:r>
            <w:r w:rsidRPr="00835A81">
              <w:t> </w:t>
            </w:r>
            <w:hyperlink r:id="rId17" w:history="1">
              <w:r w:rsidRPr="00835A81">
                <w:rPr>
                  <w:rStyle w:val="ab"/>
                </w:rPr>
                <w:t>ГОСТ 33256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711DF8">
              <w:t>02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0,02</w:t>
            </w:r>
            <w:r>
              <w:t>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0,03%</w:t>
            </w:r>
            <w:r w:rsidR="0087364E">
              <w:rPr>
                <w:noProof/>
              </w:rPr>
            </w:r>
            <w:r w:rsidR="0087364E">
              <w:rPr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87364E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0,04%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87364E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0,05%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87364E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0,08%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87364E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0,10%</w:t>
            </w:r>
          </w:p>
        </w:tc>
      </w:tr>
      <w:tr w:rsidR="00CC1B3D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0401C8" w:rsidP="00711DF8">
            <w:pPr>
              <w:spacing w:after="160" w:line="259" w:lineRule="auto"/>
            </w:pPr>
            <w:r>
              <w:t>S</w:t>
            </w:r>
            <w:r w:rsidR="00CC1B3D" w:rsidRPr="00B043E0">
              <w:t>20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87364E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043E0">
              <w:t>0,20%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20+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711DF8" w:rsidP="00711DF8">
            <w:pPr>
              <w:spacing w:after="160" w:line="259" w:lineRule="auto"/>
            </w:pPr>
            <w:r w:rsidRPr="00B043E0">
              <w:t>&gt;0,20% (указывают максимальное значение)</w:t>
            </w:r>
          </w:p>
        </w:tc>
      </w:tr>
      <w:tr w:rsidR="00CC1B3D" w:rsidRPr="00673E9A" w:rsidTr="001779C3">
        <w:tc>
          <w:tcPr>
            <w:tcW w:w="89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Default="00CC1B3D" w:rsidP="00711DF8">
            <w:pPr>
              <w:spacing w:after="160" w:line="259" w:lineRule="auto"/>
              <w:rPr>
                <w:noProof/>
              </w:rPr>
            </w:pPr>
            <w:r w:rsidRPr="00CC1B3D">
              <w:rPr>
                <w:b/>
                <w:bCs/>
                <w:noProof/>
              </w:rPr>
              <w:t>Содержание мелочи, F</w:t>
            </w:r>
            <w:r w:rsidRPr="00CC1B3D">
              <w:rPr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1779C3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F2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7364E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7364E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7364E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7364E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F6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7364E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F6+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B54E2">
              <w:rPr>
                <w:rFonts w:ascii="Calibri" w:eastAsia="Calibri" w:hAnsi="Calibri" w:cs="Times New Roman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>Более 6</w:t>
            </w:r>
            <w:r w:rsidRPr="004B54E2">
              <w:rPr>
                <w:rFonts w:ascii="Calibri" w:eastAsia="Calibri" w:hAnsi="Calibri" w:cs="Times New Roman"/>
              </w:rPr>
              <w:t>,0%</w:t>
            </w:r>
            <w:r>
              <w:rPr>
                <w:rFonts w:ascii="Calibri" w:eastAsia="Calibri" w:hAnsi="Calibri" w:cs="Times New Roman"/>
              </w:rPr>
              <w:t xml:space="preserve"> (указывают максимальное значение в целых процентах)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Насыпная плотность, BD</w:t>
            </w:r>
            <w:r w:rsidRPr="00673E9A">
              <w:rPr>
                <w:rFonts w:ascii="Calibri" w:eastAsia="Calibri" w:hAnsi="Calibri" w:cs="Times New Roman"/>
              </w:rPr>
              <w:t> (кг/</w:t>
            </w:r>
            <w:r w:rsidR="00CC1B3D">
              <w:rPr>
                <w:rFonts w:ascii="Calibri" w:eastAsia="Calibri" w:hAnsi="Calibri" w:cs="Times New Roman"/>
              </w:rPr>
              <w:t>м.куб</w:t>
            </w:r>
            <w:r w:rsidR="0087364E" w:rsidRPr="0087364E">
              <w:rPr>
                <w:rFonts w:eastAsiaTheme="minorHAnsi"/>
                <w:noProof/>
              </w:rPr>
            </w:r>
            <w:r w:rsidR="0087364E" w:rsidRPr="0087364E">
              <w:rPr>
                <w:rFonts w:eastAsiaTheme="minorHAnsi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на рабочее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8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BD550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7364E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550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BD580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7364E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580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7364E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600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м.куб </w:t>
            </w: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BD625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7364E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625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м.куб </w:t>
            </w: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7364E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650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м.куб </w:t>
            </w: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7364E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700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87364E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750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 пл.м.куб </w:t>
            </w:r>
            <w:r w:rsidRPr="0087364E">
              <w:rPr>
                <w:rFonts w:eastAsiaTheme="minorHAnsi"/>
                <w:noProof/>
              </w:rPr>
            </w:r>
            <w:r w:rsidRPr="0087364E">
              <w:rPr>
                <w:rFonts w:eastAsiaTheme="minorHAnsi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BD800+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&gt;800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 w:rsidR="0087364E" w:rsidRPr="0087364E">
              <w:rPr>
                <w:rFonts w:eastAsiaTheme="minorHAnsi"/>
                <w:noProof/>
              </w:rPr>
            </w:r>
            <w:r w:rsidR="0087364E" w:rsidRPr="0087364E">
              <w:rPr>
                <w:rFonts w:eastAsiaTheme="minorHAnsi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 0,7;</w:t>
      </w:r>
    </w:p>
    <w:p w:rsidR="000401C8" w:rsidRDefault="000401C8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D58DC" w:rsidRDefault="00381DB1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2587"/>
        <w:gridCol w:w="2033"/>
        <w:gridCol w:w="1848"/>
        <w:gridCol w:w="1478"/>
      </w:tblGrid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87364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87364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87364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87364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87364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87364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87364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87364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87364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87364E" w:rsidRPr="0087364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21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2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А0.7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3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C0392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7364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-Д*Н*Р*К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Вид_древесины: Вид древостоев - Сосна или Ель или Береза или Осина;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 – разряд высоты;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– категория качества.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87583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528931408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5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C8F" w:rsidRDefault="00714C8F" w:rsidP="007E7D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15273" w:rsidRPr="00B15273" w:rsidRDefault="00B15273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С- наличие сертификации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FSC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может принимать следующие значения: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сертификации;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у продавца для всего объема древесины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сертификата 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>лесоуправления FM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сертификата цепочки поставок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объединенного сертификата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этом случае, ставка НДС признается равной 18%,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/>
      </w:tblPr>
      <w:tblGrid>
        <w:gridCol w:w="675"/>
        <w:gridCol w:w="5670"/>
        <w:gridCol w:w="2835"/>
      </w:tblGrid>
      <w:tr w:rsidR="004E413E" w:rsidRPr="009D79CE" w:rsidTr="004E413E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4E413E" w:rsidP="00596449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18%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/>
      </w:tblPr>
      <w:tblGrid>
        <w:gridCol w:w="675"/>
        <w:gridCol w:w="8505"/>
      </w:tblGrid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</w:t>
      </w:r>
      <w:bookmarkStart w:id="6" w:name="_GoBack"/>
      <w:bookmarkEnd w:id="6"/>
      <w:r w:rsidR="00CD4350">
        <w:rPr>
          <w:rFonts w:ascii="Times New Roman" w:hAnsi="Times New Roman" w:cs="Times New Roman"/>
          <w:color w:val="000000"/>
          <w:sz w:val="24"/>
          <w:szCs w:val="24"/>
        </w:rPr>
        <w:t>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 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52893140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7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Ref496185950"/>
      <w:bookmarkStart w:id="9" w:name="_Toc528931410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8"/>
      <w:bookmarkEnd w:id="9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1E3B09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7A42F2" w:rsidRPr="00E73B3E" w:rsidRDefault="007A42F2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528931411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0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9D79CE">
          <w:footerReference w:type="default" r:id="rId24"/>
          <w:footerReference w:type="first" r:id="rId25"/>
          <w:pgSz w:w="11906" w:h="16838"/>
          <w:pgMar w:top="993" w:right="1133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85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1D3F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 w:rsidR="00BE5788">
              <w:rPr>
                <w:rFonts w:ascii="Times New Roman" w:eastAsia="Calibri" w:hAnsi="Times New Roman" w:cs="Times New Roman"/>
              </w:rPr>
              <w:t>6000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9D79CE" w:rsidRPr="00B84D37" w:rsidRDefault="00BE578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6-40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D5E08" w:rsidRPr="007D5E08" w:rsidRDefault="007D5E0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9D79CE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Лесоматериалы круглые хвойных пород. Технические условия</w:t>
            </w:r>
            <w:r w:rsidR="007D5E0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</w:t>
            </w:r>
            <w:r w:rsidR="001E48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9463-88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D5E08" w:rsidRPr="00B84D37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9D79CE" w:rsidRPr="00531EA9" w:rsidTr="00596449">
        <w:trPr>
          <w:trHeight w:val="1016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Tr="00BB0DF7">
        <w:tc>
          <w:tcPr>
            <w:tcW w:w="536" w:type="dxa"/>
            <w:vMerge w:val="restart"/>
          </w:tcPr>
          <w:p w:rsidR="00BB0DF7" w:rsidRDefault="00BB0DF7" w:rsidP="003E24AC">
            <w:r w:rsidRPr="003044E3">
              <w:t>п/н</w:t>
            </w:r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BB0DF7" w:rsidTr="00BB0DF7">
        <w:tc>
          <w:tcPr>
            <w:tcW w:w="536" w:type="dxa"/>
            <w:vMerge/>
          </w:tcPr>
          <w:p w:rsidR="00BB0DF7" w:rsidRDefault="00BB0DF7" w:rsidP="003E24AC"/>
        </w:tc>
        <w:tc>
          <w:tcPr>
            <w:tcW w:w="1498" w:type="dxa"/>
            <w:vMerge/>
          </w:tcPr>
          <w:p w:rsidR="00BB0DF7" w:rsidRDefault="00BB0DF7" w:rsidP="003E24AC"/>
        </w:tc>
        <w:tc>
          <w:tcPr>
            <w:tcW w:w="823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 w:rsidRPr="00277A94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Механическая прочность, </w:t>
            </w:r>
            <w:r w:rsidRPr="00277A94">
              <w:rPr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Насыпная плотность, </w:t>
            </w:r>
            <w:r w:rsidRPr="00277A94">
              <w:rPr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Default="00BB0DF7" w:rsidP="003E24AC"/>
        </w:tc>
        <w:tc>
          <w:tcPr>
            <w:tcW w:w="2941" w:type="dxa"/>
            <w:vMerge/>
          </w:tcPr>
          <w:p w:rsidR="00BB0DF7" w:rsidRDefault="00BB0DF7" w:rsidP="003E24AC"/>
        </w:tc>
      </w:tr>
      <w:tr w:rsidR="00BB0DF7" w:rsidRPr="00A3344D" w:rsidTr="00BB0DF7">
        <w:tc>
          <w:tcPr>
            <w:tcW w:w="536" w:type="dxa"/>
          </w:tcPr>
          <w:p w:rsidR="00BB0DF7" w:rsidRDefault="00BB0DF7" w:rsidP="003E24AC">
            <w:r>
              <w:t>35.</w:t>
            </w:r>
          </w:p>
        </w:tc>
        <w:tc>
          <w:tcPr>
            <w:tcW w:w="1498" w:type="dxa"/>
          </w:tcPr>
          <w:p w:rsidR="00BB0DF7" w:rsidRPr="00277A94" w:rsidRDefault="00BB0DF7" w:rsidP="00BB0DF7">
            <w:r>
              <w:t>Древесные пеллеты</w:t>
            </w:r>
          </w:p>
        </w:tc>
        <w:tc>
          <w:tcPr>
            <w:tcW w:w="823" w:type="dxa"/>
          </w:tcPr>
          <w:p w:rsidR="00BB0DF7" w:rsidRDefault="00BB0DF7" w:rsidP="003E24AC">
            <w:r>
              <w:t>06, 08, 10, 12, 25</w:t>
            </w:r>
          </w:p>
        </w:tc>
        <w:tc>
          <w:tcPr>
            <w:tcW w:w="1185" w:type="dxa"/>
          </w:tcPr>
          <w:p w:rsidR="00BB0DF7" w:rsidRDefault="00BB0DF7" w:rsidP="003E24AC">
            <w:r>
              <w:t>05, 08, 10, 12, 15</w:t>
            </w:r>
          </w:p>
        </w:tc>
        <w:tc>
          <w:tcPr>
            <w:tcW w:w="1181" w:type="dxa"/>
          </w:tcPr>
          <w:p w:rsidR="00BB0DF7" w:rsidRDefault="00BB0DF7" w:rsidP="003E24AC">
            <w: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Default="00BB0DF7" w:rsidP="003E24AC">
            <w:r>
              <w:t xml:space="preserve">97.5, 96.5, 95.0, 95.0- </w:t>
            </w:r>
          </w:p>
        </w:tc>
        <w:tc>
          <w:tcPr>
            <w:tcW w:w="1185" w:type="dxa"/>
          </w:tcPr>
          <w:p w:rsidR="00BB0DF7" w:rsidRDefault="00BB0DF7" w:rsidP="003E24AC">
            <w:r>
              <w:t>02, 03, 04, 05, 08, 10, 20, 20+</w:t>
            </w:r>
          </w:p>
        </w:tc>
        <w:tc>
          <w:tcPr>
            <w:tcW w:w="1185" w:type="dxa"/>
          </w:tcPr>
          <w:p w:rsidR="00BB0DF7" w:rsidRDefault="00BB0DF7" w:rsidP="003E24AC">
            <w:r>
              <w:t>2, 3, 4, 5, 6, 6+</w:t>
            </w:r>
          </w:p>
        </w:tc>
        <w:tc>
          <w:tcPr>
            <w:tcW w:w="1144" w:type="dxa"/>
          </w:tcPr>
          <w:p w:rsidR="00BB0DF7" w:rsidRDefault="00BB0DF7" w:rsidP="003E24AC">
            <w:r>
              <w:t>550, 580, 600, 625, 650, 700, 750, 800+</w:t>
            </w:r>
          </w:p>
        </w:tc>
        <w:tc>
          <w:tcPr>
            <w:tcW w:w="1559" w:type="dxa"/>
          </w:tcPr>
          <w:p w:rsidR="00BB0DF7" w:rsidRDefault="00BB0DF7" w:rsidP="003E24AC">
            <w:r w:rsidRPr="00311AC0"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311AC0" w:rsidRDefault="00BB0DF7" w:rsidP="003E24AC">
            <w:pPr>
              <w:rPr>
                <w:lang w:val="en-US"/>
              </w:rPr>
            </w:pPr>
            <w:r w:rsidRPr="00311AC0">
              <w:rPr>
                <w:lang w:val="en-US"/>
              </w:rPr>
              <w:t>PEL_D*</w:t>
            </w:r>
            <w:r w:rsidRPr="00311AC0">
              <w:t>М</w:t>
            </w:r>
            <w:r w:rsidRPr="00311AC0">
              <w:rPr>
                <w:lang w:val="en-US"/>
              </w:rPr>
              <w:t>*A*DU*S*F*BD*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Tr="00C646CB">
        <w:tc>
          <w:tcPr>
            <w:tcW w:w="536" w:type="dxa"/>
            <w:vMerge w:val="restart"/>
          </w:tcPr>
          <w:p w:rsidR="00BB0DF7" w:rsidRDefault="00BB0DF7" w:rsidP="003E24AC">
            <w:r w:rsidRPr="003044E3">
              <w:t>п/н</w:t>
            </w:r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C646CB" w:rsidTr="00C646CB">
        <w:tc>
          <w:tcPr>
            <w:tcW w:w="536" w:type="dxa"/>
            <w:vMerge/>
          </w:tcPr>
          <w:p w:rsidR="00C646CB" w:rsidRDefault="00C646CB" w:rsidP="003E24AC"/>
        </w:tc>
        <w:tc>
          <w:tcPr>
            <w:tcW w:w="1498" w:type="dxa"/>
            <w:vMerge/>
          </w:tcPr>
          <w:p w:rsidR="00C646CB" w:rsidRDefault="00C646CB" w:rsidP="003E24AC"/>
        </w:tc>
        <w:tc>
          <w:tcPr>
            <w:tcW w:w="1363" w:type="dxa"/>
          </w:tcPr>
          <w:p w:rsidR="00C646CB" w:rsidRPr="00BB0DF7" w:rsidRDefault="00C646CB" w:rsidP="00BB0DF7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277A94" w:rsidRDefault="00C646CB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Default="00C646CB" w:rsidP="003E24AC"/>
        </w:tc>
        <w:tc>
          <w:tcPr>
            <w:tcW w:w="2658" w:type="dxa"/>
            <w:vMerge/>
          </w:tcPr>
          <w:p w:rsidR="00C646CB" w:rsidRDefault="00C646CB" w:rsidP="003E24AC"/>
        </w:tc>
      </w:tr>
      <w:tr w:rsidR="00C646CB" w:rsidRPr="00A3344D" w:rsidTr="00C646CB">
        <w:tc>
          <w:tcPr>
            <w:tcW w:w="536" w:type="dxa"/>
          </w:tcPr>
          <w:p w:rsidR="00C646CB" w:rsidRDefault="00C646CB" w:rsidP="00BB0DF7">
            <w:r>
              <w:t>36.</w:t>
            </w:r>
          </w:p>
        </w:tc>
        <w:tc>
          <w:tcPr>
            <w:tcW w:w="1498" w:type="dxa"/>
          </w:tcPr>
          <w:p w:rsidR="00C646CB" w:rsidRPr="00277A94" w:rsidRDefault="00C646CB" w:rsidP="003E24AC">
            <w:r>
              <w:t>Щепа древесная</w:t>
            </w:r>
          </w:p>
        </w:tc>
        <w:tc>
          <w:tcPr>
            <w:tcW w:w="1363" w:type="dxa"/>
          </w:tcPr>
          <w:p w:rsidR="00C646CB" w:rsidRPr="00BB0DF7" w:rsidRDefault="00C646CB" w:rsidP="003E24AC">
            <w:pPr>
              <w:rPr>
                <w:lang w:val="en-US"/>
              </w:rPr>
            </w:pPr>
            <w:r>
              <w:rPr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C646CB" w:rsidRDefault="00C646CB" w:rsidP="003E24AC">
            <w:r>
              <w:rPr>
                <w:lang w:val="en-US"/>
              </w:rPr>
              <w:t>05</w:t>
            </w:r>
            <w:r>
              <w:t>, 10, 15, 20, 25, 30, 30+</w:t>
            </w:r>
          </w:p>
        </w:tc>
        <w:tc>
          <w:tcPr>
            <w:tcW w:w="1843" w:type="dxa"/>
          </w:tcPr>
          <w:p w:rsidR="00C646CB" w:rsidRDefault="00C646CB" w:rsidP="00C646CB">
            <w:r>
              <w:t>10, 15, 20, 25, 30, 35, 40, 45, 50, 55, 55+</w:t>
            </w:r>
          </w:p>
        </w:tc>
        <w:tc>
          <w:tcPr>
            <w:tcW w:w="1984" w:type="dxa"/>
          </w:tcPr>
          <w:p w:rsidR="00C646CB" w:rsidRDefault="00C646CB" w:rsidP="00C646CB">
            <w:r>
              <w:t>0.5, 0.7, 1.0, 1.5, 2.0, 3.0, 5.0, 7.0, 10.0, 10.0+</w:t>
            </w:r>
          </w:p>
        </w:tc>
        <w:tc>
          <w:tcPr>
            <w:tcW w:w="1560" w:type="dxa"/>
          </w:tcPr>
          <w:p w:rsidR="00C646CB" w:rsidRDefault="00C646CB" w:rsidP="00C646CB">
            <w:r>
              <w:t>02, 03, 04, 05, 08, 10, 10+</w:t>
            </w:r>
          </w:p>
        </w:tc>
        <w:tc>
          <w:tcPr>
            <w:tcW w:w="1842" w:type="dxa"/>
          </w:tcPr>
          <w:p w:rsidR="00C646CB" w:rsidRDefault="00C646CB" w:rsidP="003E24AC">
            <w:r w:rsidRPr="00311AC0"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C646CB" w:rsidRDefault="00C646CB" w:rsidP="00C646CB">
            <w:pPr>
              <w:rPr>
                <w:lang w:val="en-US"/>
              </w:rPr>
            </w:pPr>
            <w:r w:rsidRPr="00C646CB">
              <w:rPr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A9217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37. </w:t>
      </w:r>
      <w:r w:rsidR="00071A60" w:rsidRPr="00A55F1A">
        <w:rPr>
          <w:rFonts w:ascii="Times New Roman" w:eastAsia="Calibri" w:hAnsi="Times New Roman" w:cs="Times New Roman"/>
          <w:b/>
          <w:sz w:val="24"/>
          <w:szCs w:val="24"/>
        </w:rPr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47755C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Категория качества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47755C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мягколиственные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От 50 до 79 включ.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От 40 до 59 включ.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143C95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143C95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:rsidR="006B2C89" w:rsidRPr="00531EA9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895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Хлыст </w:t>
            </w:r>
            <w:r w:rsidRPr="00895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сосновых 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древосто</w:t>
            </w:r>
            <w:r w:rsidR="00E16F2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кого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53-52-2008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Pr="0047755C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>
              <w:rPr>
                <w:rFonts w:ascii="Times New Roman" w:eastAsia="Calibri" w:hAnsi="Times New Roman" w:cs="Times New Roman"/>
                <w:lang w:val="en-US"/>
              </w:rPr>
              <w:t>-I-18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143C95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ГОСТ Р 53-52-2008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ХлыстЕль-Д*Н*Р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0,8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Коптева; </w:t>
            </w:r>
            <w:r w:rsidRPr="00CF4E90">
              <w:rPr>
                <w:rFonts w:ascii="Times New Roman" w:hAnsi="Times New Roman" w:cs="Times New Roman"/>
              </w:rPr>
              <w:lastRenderedPageBreak/>
              <w:t>Сев. (Арктич.) федер.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53-52-2008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ХлыстБереза-Д*Н*Р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4,5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53-52-2008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ХлыстОсина-Д*Н*Р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38.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Default="00A92172" w:rsidP="00A92172">
            <w:pPr>
              <w:jc w:val="center"/>
            </w:pPr>
            <w:r w:rsidRPr="003044E3">
              <w:t>п/н</w:t>
            </w:r>
          </w:p>
        </w:tc>
        <w:tc>
          <w:tcPr>
            <w:tcW w:w="1498" w:type="dxa"/>
            <w:vMerge w:val="restart"/>
          </w:tcPr>
          <w:p w:rsidR="00A92172" w:rsidRPr="00A92172" w:rsidRDefault="00A92172" w:rsidP="00A92172">
            <w:pPr>
              <w:jc w:val="center"/>
            </w:pPr>
            <w:r w:rsidRPr="00A92172"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Default="00A92172" w:rsidP="00A92172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Default="00A92172" w:rsidP="00A92172">
            <w:pPr>
              <w:jc w:val="center"/>
            </w:pPr>
            <w:r w:rsidRPr="003044E3"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1498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4311" w:type="dxa"/>
          </w:tcPr>
          <w:p w:rsidR="00A92172" w:rsidRPr="00A92172" w:rsidRDefault="00A92172" w:rsidP="00A92172">
            <w:pPr>
              <w:jc w:val="center"/>
            </w:pPr>
            <w:r w:rsidRPr="00A92172">
              <w:t>Вид древесины</w:t>
            </w:r>
          </w:p>
        </w:tc>
        <w:tc>
          <w:tcPr>
            <w:tcW w:w="1134" w:type="dxa"/>
          </w:tcPr>
          <w:p w:rsidR="00A92172" w:rsidRPr="00A92172" w:rsidRDefault="00A92172" w:rsidP="00A92172">
            <w:pPr>
              <w:jc w:val="center"/>
            </w:pPr>
            <w:r w:rsidRPr="00A92172">
              <w:t>ГОСТ</w:t>
            </w:r>
          </w:p>
        </w:tc>
        <w:tc>
          <w:tcPr>
            <w:tcW w:w="2581" w:type="dxa"/>
          </w:tcPr>
          <w:p w:rsidR="00A92172" w:rsidRPr="00A92172" w:rsidRDefault="00A92172" w:rsidP="00A92172">
            <w:pPr>
              <w:jc w:val="center"/>
            </w:pPr>
            <w:r w:rsidRPr="00A92172">
              <w:t>Код ОКПД2</w:t>
            </w:r>
          </w:p>
        </w:tc>
        <w:tc>
          <w:tcPr>
            <w:tcW w:w="2658" w:type="dxa"/>
            <w:vMerge/>
          </w:tcPr>
          <w:p w:rsidR="00A92172" w:rsidRDefault="00A92172" w:rsidP="00A92172">
            <w:pPr>
              <w:jc w:val="center"/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Default="00A92172" w:rsidP="00A92172">
            <w:pPr>
              <w:jc w:val="center"/>
            </w:pPr>
            <w:r>
              <w:t>38.</w:t>
            </w:r>
          </w:p>
        </w:tc>
        <w:tc>
          <w:tcPr>
            <w:tcW w:w="1498" w:type="dxa"/>
            <w:vMerge w:val="restart"/>
          </w:tcPr>
          <w:p w:rsidR="00A92172" w:rsidRPr="00277A94" w:rsidRDefault="00A92172" w:rsidP="00A92172">
            <w:pPr>
              <w:jc w:val="center"/>
            </w:pPr>
            <w:r>
              <w:t>Древесина топливная</w:t>
            </w:r>
          </w:p>
        </w:tc>
        <w:tc>
          <w:tcPr>
            <w:tcW w:w="4311" w:type="dxa"/>
          </w:tcPr>
          <w:p w:rsidR="00A92172" w:rsidRDefault="00A92172" w:rsidP="00FF2030">
            <w: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A92172" w:rsidRDefault="00FF2030" w:rsidP="00A92172">
            <w:pPr>
              <w:jc w:val="center"/>
            </w:pPr>
            <w:r>
              <w:t>3243-88</w:t>
            </w:r>
          </w:p>
        </w:tc>
        <w:tc>
          <w:tcPr>
            <w:tcW w:w="2581" w:type="dxa"/>
          </w:tcPr>
          <w:p w:rsidR="00A92172" w:rsidRDefault="00A92172" w:rsidP="00A92172">
            <w:pPr>
              <w:jc w:val="center"/>
            </w:pPr>
            <w:r>
              <w:t>02.20.14.110</w:t>
            </w:r>
          </w:p>
        </w:tc>
        <w:tc>
          <w:tcPr>
            <w:tcW w:w="2658" w:type="dxa"/>
          </w:tcPr>
          <w:p w:rsidR="00A92172" w:rsidRPr="00A92172" w:rsidRDefault="00A92172" w:rsidP="00FF2030">
            <w:pPr>
              <w:jc w:val="center"/>
            </w:pPr>
            <w:r>
              <w:t>Древесина-топливн-дрова-</w:t>
            </w:r>
            <w:r w:rsidR="00FF2030">
              <w:t>производство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1498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4311" w:type="dxa"/>
          </w:tcPr>
          <w:p w:rsidR="00A92172" w:rsidRDefault="00A92172" w:rsidP="00A92172">
            <w:r>
              <w:t>Дрова буковые</w:t>
            </w:r>
          </w:p>
        </w:tc>
        <w:tc>
          <w:tcPr>
            <w:tcW w:w="1134" w:type="dxa"/>
          </w:tcPr>
          <w:p w:rsidR="00A92172" w:rsidRDefault="00FF2030" w:rsidP="00A92172">
            <w:pPr>
              <w:jc w:val="center"/>
            </w:pPr>
            <w:r>
              <w:t>3243-88</w:t>
            </w:r>
          </w:p>
        </w:tc>
        <w:tc>
          <w:tcPr>
            <w:tcW w:w="2581" w:type="dxa"/>
          </w:tcPr>
          <w:p w:rsidR="00A92172" w:rsidRDefault="00A92172" w:rsidP="00A92172">
            <w:pPr>
              <w:jc w:val="center"/>
            </w:pPr>
            <w:r>
              <w:t>02.20.14.121</w:t>
            </w:r>
          </w:p>
        </w:tc>
        <w:tc>
          <w:tcPr>
            <w:tcW w:w="2658" w:type="dxa"/>
          </w:tcPr>
          <w:p w:rsidR="00A92172" w:rsidRPr="00A92172" w:rsidRDefault="00FF2030" w:rsidP="00FF2030">
            <w:pPr>
              <w:jc w:val="center"/>
            </w:pPr>
            <w:r>
              <w:t>Древесина-топливн-дрова-Бук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1498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4311" w:type="dxa"/>
          </w:tcPr>
          <w:p w:rsidR="00A92172" w:rsidRDefault="00A92172" w:rsidP="00A92172">
            <w:r>
              <w:t>Дрова ясеневые</w:t>
            </w:r>
          </w:p>
        </w:tc>
        <w:tc>
          <w:tcPr>
            <w:tcW w:w="1134" w:type="dxa"/>
          </w:tcPr>
          <w:p w:rsidR="00A92172" w:rsidRDefault="00FF2030" w:rsidP="00A92172">
            <w:pPr>
              <w:jc w:val="center"/>
            </w:pPr>
            <w:r>
              <w:t>3243-88</w:t>
            </w:r>
          </w:p>
        </w:tc>
        <w:tc>
          <w:tcPr>
            <w:tcW w:w="2581" w:type="dxa"/>
          </w:tcPr>
          <w:p w:rsidR="00A92172" w:rsidRDefault="00A92172" w:rsidP="00A92172">
            <w:pPr>
              <w:jc w:val="center"/>
            </w:pPr>
            <w:r>
              <w:t>02.20.14.122</w:t>
            </w:r>
          </w:p>
        </w:tc>
        <w:tc>
          <w:tcPr>
            <w:tcW w:w="2658" w:type="dxa"/>
          </w:tcPr>
          <w:p w:rsidR="00A92172" w:rsidRPr="00A92172" w:rsidRDefault="00FF2030" w:rsidP="00FF2030">
            <w:pPr>
              <w:jc w:val="center"/>
            </w:pPr>
            <w:r>
              <w:t>Древесина-топливн-дрова-Ясень</w:t>
            </w:r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1498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4311" w:type="dxa"/>
          </w:tcPr>
          <w:p w:rsidR="00A92172" w:rsidRDefault="00A92172" w:rsidP="00A92172">
            <w: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Default="00FF2030" w:rsidP="00A92172">
            <w:pPr>
              <w:jc w:val="center"/>
            </w:pPr>
            <w:r>
              <w:t>3243-88</w:t>
            </w:r>
          </w:p>
        </w:tc>
        <w:tc>
          <w:tcPr>
            <w:tcW w:w="2581" w:type="dxa"/>
          </w:tcPr>
          <w:p w:rsidR="00A92172" w:rsidRDefault="00A92172" w:rsidP="00A92172">
            <w:pPr>
              <w:jc w:val="center"/>
            </w:pPr>
            <w:r>
              <w:t>02.20.14.129</w:t>
            </w:r>
          </w:p>
        </w:tc>
        <w:tc>
          <w:tcPr>
            <w:tcW w:w="2658" w:type="dxa"/>
          </w:tcPr>
          <w:p w:rsidR="00A92172" w:rsidRPr="00A92172" w:rsidRDefault="00FF2030" w:rsidP="00FF2030">
            <w:pPr>
              <w:jc w:val="center"/>
            </w:pPr>
            <w:r>
              <w:t>Древесина-топливн-дрова-прочиепороды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1498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4311" w:type="dxa"/>
          </w:tcPr>
          <w:p w:rsidR="00A92172" w:rsidRDefault="00A92172" w:rsidP="00A92172">
            <w: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A92172" w:rsidRDefault="00FF2030" w:rsidP="00A92172">
            <w:pPr>
              <w:jc w:val="center"/>
            </w:pPr>
            <w:r>
              <w:t>3243-88</w:t>
            </w:r>
          </w:p>
        </w:tc>
        <w:tc>
          <w:tcPr>
            <w:tcW w:w="2581" w:type="dxa"/>
          </w:tcPr>
          <w:p w:rsidR="00A92172" w:rsidRDefault="00A92172" w:rsidP="00A92172">
            <w:pPr>
              <w:jc w:val="center"/>
            </w:pPr>
            <w:r>
              <w:t>02.20.14.130</w:t>
            </w:r>
          </w:p>
        </w:tc>
        <w:tc>
          <w:tcPr>
            <w:tcW w:w="2658" w:type="dxa"/>
          </w:tcPr>
          <w:p w:rsidR="00A92172" w:rsidRPr="00A92172" w:rsidRDefault="00FF2030" w:rsidP="00FF2030">
            <w:pPr>
              <w:jc w:val="center"/>
            </w:pPr>
            <w:r>
              <w:t>Древесина-топливн-дрова-поленья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1498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4311" w:type="dxa"/>
          </w:tcPr>
          <w:p w:rsidR="00A92172" w:rsidRDefault="00A92172" w:rsidP="00A92172">
            <w:r>
              <w:t>Хворост всех пород</w:t>
            </w:r>
          </w:p>
        </w:tc>
        <w:tc>
          <w:tcPr>
            <w:tcW w:w="1134" w:type="dxa"/>
          </w:tcPr>
          <w:p w:rsidR="00A92172" w:rsidRDefault="00FF2030" w:rsidP="00A92172">
            <w:pPr>
              <w:jc w:val="center"/>
            </w:pPr>
            <w:r>
              <w:t>3243-88</w:t>
            </w:r>
          </w:p>
        </w:tc>
        <w:tc>
          <w:tcPr>
            <w:tcW w:w="2581" w:type="dxa"/>
          </w:tcPr>
          <w:p w:rsidR="00A92172" w:rsidRDefault="00A92172" w:rsidP="00A92172">
            <w:pPr>
              <w:jc w:val="center"/>
            </w:pPr>
            <w:r>
              <w:t>02.20.14.140</w:t>
            </w:r>
          </w:p>
        </w:tc>
        <w:tc>
          <w:tcPr>
            <w:tcW w:w="2658" w:type="dxa"/>
          </w:tcPr>
          <w:p w:rsidR="00A92172" w:rsidRPr="00A92172" w:rsidRDefault="00FF2030" w:rsidP="00FF2030">
            <w:pPr>
              <w:jc w:val="center"/>
            </w:pPr>
            <w:r>
              <w:t>Древесина-топливн-дрова-хворост</w:t>
            </w:r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1498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4311" w:type="dxa"/>
          </w:tcPr>
          <w:p w:rsidR="00A92172" w:rsidRDefault="00A92172" w:rsidP="00A92172">
            <w:r>
              <w:t>Древесина топливная прочая</w:t>
            </w:r>
          </w:p>
        </w:tc>
        <w:tc>
          <w:tcPr>
            <w:tcW w:w="1134" w:type="dxa"/>
          </w:tcPr>
          <w:p w:rsidR="00A92172" w:rsidRDefault="00FF2030" w:rsidP="00A92172">
            <w:pPr>
              <w:jc w:val="center"/>
            </w:pPr>
            <w:r>
              <w:t>3243-88</w:t>
            </w:r>
          </w:p>
        </w:tc>
        <w:tc>
          <w:tcPr>
            <w:tcW w:w="2581" w:type="dxa"/>
          </w:tcPr>
          <w:p w:rsidR="00A92172" w:rsidRDefault="00A92172" w:rsidP="00A92172">
            <w:pPr>
              <w:jc w:val="center"/>
            </w:pPr>
            <w:r>
              <w:t>02.20.14.190</w:t>
            </w:r>
          </w:p>
        </w:tc>
        <w:tc>
          <w:tcPr>
            <w:tcW w:w="2658" w:type="dxa"/>
          </w:tcPr>
          <w:p w:rsidR="00A92172" w:rsidRPr="00A92172" w:rsidRDefault="00FF2030" w:rsidP="00FF2030">
            <w:pPr>
              <w:jc w:val="center"/>
            </w:pPr>
            <w:r>
              <w:t>Древесина-топливн-дрова-прочая</w:t>
            </w:r>
          </w:p>
        </w:tc>
      </w:tr>
    </w:tbl>
    <w:p w:rsidR="00A92172" w:rsidRP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A92172" w:rsidRPr="00A92172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6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7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87364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87364E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1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87364E" w:rsidP="00596449">
            <w:pPr>
              <w:spacing w:after="0"/>
              <w:jc w:val="both"/>
            </w:pPr>
            <w:hyperlink r:id="rId32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3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2051" w:rsidRPr="00E72051" w:rsidRDefault="00E72051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34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98E" w:rsidRPr="003D0ED8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Default="00BE49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2F187D" w:rsidRDefault="002F187D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2F187D" w:rsidRDefault="002F187D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Default="002F187D" w:rsidP="002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Архангельское</w:t>
            </w:r>
          </w:p>
          <w:p w:rsidR="002F187D" w:rsidRPr="002F187D" w:rsidRDefault="002F187D" w:rsidP="002F1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Default="002F187D" w:rsidP="002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Котласское </w:t>
            </w:r>
          </w:p>
          <w:p w:rsidR="002F187D" w:rsidRPr="002F187D" w:rsidRDefault="002F187D" w:rsidP="002F1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Default="002F187D" w:rsidP="002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Котласское </w:t>
            </w:r>
          </w:p>
          <w:p w:rsidR="002F187D" w:rsidRDefault="002F187D" w:rsidP="002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Котласское сельское уч. л-во</w:t>
            </w:r>
          </w:p>
          <w:p w:rsidR="002F187D" w:rsidRPr="002F187D" w:rsidRDefault="002F187D" w:rsidP="002F1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2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Шенкурское Шенкурское уч.л-во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Default="00A3344D" w:rsidP="006601AB">
            <w:pPr>
              <w:pStyle w:val="a3"/>
            </w:pPr>
            <w:r w:rsidRPr="00A3344D">
              <w:t>Вологодская обл., г.Тотьма, ул.Трудовая, 101</w:t>
            </w:r>
          </w:p>
          <w:p w:rsidR="00A3344D" w:rsidRPr="00A3344D" w:rsidRDefault="00A3344D" w:rsidP="006601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6601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9464" w:type="dxa"/>
        <w:tblLook w:val="04A0"/>
      </w:tblPr>
      <w:tblGrid>
        <w:gridCol w:w="540"/>
        <w:gridCol w:w="3191"/>
        <w:gridCol w:w="5733"/>
      </w:tblGrid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Код предлагаемого способа поставки по Инкотермс 2018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9464" w:type="dxa"/>
        <w:tblLook w:val="04A0"/>
      </w:tblPr>
      <w:tblGrid>
        <w:gridCol w:w="540"/>
        <w:gridCol w:w="3566"/>
        <w:gridCol w:w="5358"/>
      </w:tblGrid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6B1A44">
      <w:pgSz w:w="11906" w:h="16838" w:code="9"/>
      <w:pgMar w:top="709" w:right="1134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A8" w:rsidRDefault="00E31DA8" w:rsidP="00376E34">
      <w:pPr>
        <w:spacing w:after="0" w:line="240" w:lineRule="auto"/>
      </w:pPr>
      <w:r>
        <w:separator/>
      </w:r>
    </w:p>
  </w:endnote>
  <w:endnote w:type="continuationSeparator" w:id="0">
    <w:p w:rsidR="00E31DA8" w:rsidRDefault="00E31DA8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A8" w:rsidRDefault="0087364E">
    <w:pPr>
      <w:rPr>
        <w:sz w:val="2"/>
        <w:szCs w:val="2"/>
      </w:rPr>
    </w:pPr>
    <w:r w:rsidRPr="008736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00" type="#_x0000_t202" style="position:absolute;margin-left:71.6pt;margin-top:774.5pt;width:9pt;height:6.7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fit-shape-to-text:t" inset="0,0,0,0">
            <w:txbxContent>
              <w:p w:rsidR="00E31DA8" w:rsidRDefault="0087364E">
                <w:pPr>
                  <w:pStyle w:val="16"/>
                  <w:shd w:val="clear" w:color="auto" w:fill="auto"/>
                  <w:spacing w:line="240" w:lineRule="auto"/>
                </w:pPr>
                <w:r w:rsidRPr="0087364E">
                  <w:fldChar w:fldCharType="begin"/>
                </w:r>
                <w:r w:rsidR="00E31DA8">
                  <w:instrText xml:space="preserve"> PAGE \* MERGEFORMAT </w:instrText>
                </w:r>
                <w:r w:rsidRPr="0087364E">
                  <w:fldChar w:fldCharType="separate"/>
                </w:r>
                <w:r w:rsidR="00E31DA8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A8" w:rsidRDefault="0087364E">
    <w:pPr>
      <w:rPr>
        <w:sz w:val="2"/>
        <w:szCs w:val="2"/>
      </w:rPr>
    </w:pPr>
    <w:r w:rsidRPr="008736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099" type="#_x0000_t202" style="position:absolute;margin-left:522.8pt;margin-top:755.15pt;width:4.75pt;height:9.75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gwqwIAAK0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" filled="f" stroked="f">
          <v:textbox style="mso-fit-shape-to-text:t" inset="0,0,0,0">
            <w:txbxContent>
              <w:p w:rsidR="00E31DA8" w:rsidRDefault="0087364E">
                <w:pPr>
                  <w:pStyle w:val="16"/>
                  <w:shd w:val="clear" w:color="auto" w:fill="auto"/>
                  <w:spacing w:line="240" w:lineRule="auto"/>
                </w:pPr>
                <w:r w:rsidRPr="0087364E">
                  <w:fldChar w:fldCharType="begin"/>
                </w:r>
                <w:r w:rsidR="00E31DA8">
                  <w:instrText xml:space="preserve"> PAGE \* MERGEFORMAT </w:instrText>
                </w:r>
                <w:r w:rsidRPr="0087364E">
                  <w:fldChar w:fldCharType="separate"/>
                </w:r>
                <w:r w:rsidR="00D922AF" w:rsidRPr="00D922AF">
                  <w:rPr>
                    <w:rStyle w:val="8"/>
                    <w:noProof/>
                    <w:color w:val="000000"/>
                  </w:rPr>
                  <w:t>1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A8" w:rsidRDefault="0087364E">
    <w:pPr>
      <w:rPr>
        <w:sz w:val="2"/>
        <w:szCs w:val="2"/>
      </w:rPr>
    </w:pPr>
    <w:r w:rsidRPr="008736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7" type="#_x0000_t202" style="position:absolute;margin-left:522.35pt;margin-top:755.35pt;width:9pt;height:6.7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yA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" filled="f" stroked="f">
          <v:textbox style="mso-fit-shape-to-text:t" inset="0,0,0,0">
            <w:txbxContent>
              <w:p w:rsidR="00E31DA8" w:rsidRDefault="0087364E">
                <w:pPr>
                  <w:pStyle w:val="16"/>
                  <w:shd w:val="clear" w:color="auto" w:fill="auto"/>
                  <w:spacing w:line="240" w:lineRule="auto"/>
                </w:pPr>
                <w:r w:rsidRPr="0087364E">
                  <w:fldChar w:fldCharType="begin"/>
                </w:r>
                <w:r w:rsidR="00E31DA8">
                  <w:instrText xml:space="preserve"> PAGE \* MERGEFORMAT </w:instrText>
                </w:r>
                <w:r w:rsidRPr="0087364E">
                  <w:fldChar w:fldCharType="separate"/>
                </w:r>
                <w:r w:rsidR="00E31DA8" w:rsidRPr="00101ED7">
                  <w:rPr>
                    <w:rStyle w:val="8"/>
                    <w:noProof/>
                    <w:color w:val="000000"/>
                  </w:rPr>
                  <w:t>8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1DA8" w:rsidRPr="00376E34" w:rsidRDefault="0087364E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1DA8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22AF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1DA8" w:rsidRDefault="00E31DA8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1DA8" w:rsidRPr="009D79CE" w:rsidRDefault="0087364E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1DA8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22AF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1DA8" w:rsidRDefault="00E31DA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A8" w:rsidRDefault="00E31DA8" w:rsidP="00376E34">
      <w:pPr>
        <w:spacing w:after="0" w:line="240" w:lineRule="auto"/>
      </w:pPr>
      <w:r>
        <w:separator/>
      </w:r>
    </w:p>
  </w:footnote>
  <w:footnote w:type="continuationSeparator" w:id="0">
    <w:p w:rsidR="00E31DA8" w:rsidRDefault="00E31DA8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A8" w:rsidRDefault="0087364E">
    <w:pPr>
      <w:rPr>
        <w:sz w:val="2"/>
        <w:szCs w:val="2"/>
      </w:rPr>
    </w:pPr>
    <w:r w:rsidRPr="008736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1" type="#_x0000_t202" style="position:absolute;margin-left:57.05pt;margin-top:56.1pt;width:97.65pt;height:7.6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fit-shape-to-text:t" inset="0,0,0,0">
            <w:txbxContent>
              <w:p w:rsidR="00E31DA8" w:rsidRDefault="00E31DA8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>ГОСТ Р 57737—2017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A8" w:rsidRDefault="00E31DA8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A8" w:rsidRDefault="0087364E">
    <w:pPr>
      <w:rPr>
        <w:sz w:val="2"/>
        <w:szCs w:val="2"/>
      </w:rPr>
    </w:pPr>
    <w:r w:rsidRPr="008736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098" type="#_x0000_t202" style="position:absolute;margin-left:52.1pt;margin-top:77.65pt;width:93.3pt;height:10.3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" filled="f" stroked="f">
          <v:textbox style="mso-fit-shape-to-text:t" inset="0,0,0,0">
            <w:txbxContent>
              <w:p w:rsidR="00E31DA8" w:rsidRDefault="00E31DA8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9pt"/>
                    <w:color w:val="000000"/>
                  </w:rPr>
                  <w:t>Окончание таблицы В.6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3AEE"/>
    <w:rsid w:val="00014E8F"/>
    <w:rsid w:val="00017355"/>
    <w:rsid w:val="00023800"/>
    <w:rsid w:val="0002674D"/>
    <w:rsid w:val="000401C8"/>
    <w:rsid w:val="00047387"/>
    <w:rsid w:val="000578AC"/>
    <w:rsid w:val="000625CC"/>
    <w:rsid w:val="00065EBF"/>
    <w:rsid w:val="00071A60"/>
    <w:rsid w:val="00077ED0"/>
    <w:rsid w:val="00082A3A"/>
    <w:rsid w:val="00083F8A"/>
    <w:rsid w:val="00084DE1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E65EA"/>
    <w:rsid w:val="000F6708"/>
    <w:rsid w:val="00101ED7"/>
    <w:rsid w:val="001026D7"/>
    <w:rsid w:val="0011320A"/>
    <w:rsid w:val="001210CA"/>
    <w:rsid w:val="0012156B"/>
    <w:rsid w:val="00122EBB"/>
    <w:rsid w:val="0012376A"/>
    <w:rsid w:val="0012651B"/>
    <w:rsid w:val="00143C95"/>
    <w:rsid w:val="001779C3"/>
    <w:rsid w:val="00191068"/>
    <w:rsid w:val="00194F31"/>
    <w:rsid w:val="001A009C"/>
    <w:rsid w:val="001A166F"/>
    <w:rsid w:val="001A323E"/>
    <w:rsid w:val="001B3C52"/>
    <w:rsid w:val="001C27CC"/>
    <w:rsid w:val="001C7577"/>
    <w:rsid w:val="001C784D"/>
    <w:rsid w:val="001E3B09"/>
    <w:rsid w:val="001E4878"/>
    <w:rsid w:val="001E539F"/>
    <w:rsid w:val="002007DC"/>
    <w:rsid w:val="002053AE"/>
    <w:rsid w:val="002066A2"/>
    <w:rsid w:val="00241461"/>
    <w:rsid w:val="002671CE"/>
    <w:rsid w:val="002705CA"/>
    <w:rsid w:val="0027366F"/>
    <w:rsid w:val="00273B06"/>
    <w:rsid w:val="00282543"/>
    <w:rsid w:val="00296CF7"/>
    <w:rsid w:val="002A34AE"/>
    <w:rsid w:val="002A7913"/>
    <w:rsid w:val="002B017E"/>
    <w:rsid w:val="002D2534"/>
    <w:rsid w:val="002E17A2"/>
    <w:rsid w:val="002E30AC"/>
    <w:rsid w:val="002E3C8B"/>
    <w:rsid w:val="002F14E8"/>
    <w:rsid w:val="002F187D"/>
    <w:rsid w:val="002F688A"/>
    <w:rsid w:val="00310538"/>
    <w:rsid w:val="0032044C"/>
    <w:rsid w:val="00322C09"/>
    <w:rsid w:val="00326951"/>
    <w:rsid w:val="00330737"/>
    <w:rsid w:val="00346CAE"/>
    <w:rsid w:val="00355ED3"/>
    <w:rsid w:val="00356358"/>
    <w:rsid w:val="00356FF2"/>
    <w:rsid w:val="00376E34"/>
    <w:rsid w:val="00381DB1"/>
    <w:rsid w:val="003864CB"/>
    <w:rsid w:val="003A1FB0"/>
    <w:rsid w:val="003A6B17"/>
    <w:rsid w:val="003B180A"/>
    <w:rsid w:val="003B2418"/>
    <w:rsid w:val="003B4099"/>
    <w:rsid w:val="003C18AA"/>
    <w:rsid w:val="003C2B8F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6BB2"/>
    <w:rsid w:val="00441728"/>
    <w:rsid w:val="004432B3"/>
    <w:rsid w:val="00463C68"/>
    <w:rsid w:val="00472614"/>
    <w:rsid w:val="004773E2"/>
    <w:rsid w:val="0047755C"/>
    <w:rsid w:val="00482294"/>
    <w:rsid w:val="004875FB"/>
    <w:rsid w:val="004B0C03"/>
    <w:rsid w:val="004B3AA6"/>
    <w:rsid w:val="004B54E2"/>
    <w:rsid w:val="004D64FE"/>
    <w:rsid w:val="004E413E"/>
    <w:rsid w:val="004E6B0F"/>
    <w:rsid w:val="005016DD"/>
    <w:rsid w:val="00504C88"/>
    <w:rsid w:val="00510A90"/>
    <w:rsid w:val="00512339"/>
    <w:rsid w:val="00521C62"/>
    <w:rsid w:val="00522894"/>
    <w:rsid w:val="00541D3F"/>
    <w:rsid w:val="0054493C"/>
    <w:rsid w:val="00546B21"/>
    <w:rsid w:val="00550798"/>
    <w:rsid w:val="00575B57"/>
    <w:rsid w:val="0057798B"/>
    <w:rsid w:val="00591C84"/>
    <w:rsid w:val="00596449"/>
    <w:rsid w:val="005A2F8D"/>
    <w:rsid w:val="005A7477"/>
    <w:rsid w:val="005B0EEC"/>
    <w:rsid w:val="005B4DA2"/>
    <w:rsid w:val="005B7E13"/>
    <w:rsid w:val="005D5323"/>
    <w:rsid w:val="005E3CD6"/>
    <w:rsid w:val="006018C6"/>
    <w:rsid w:val="00601F45"/>
    <w:rsid w:val="00623381"/>
    <w:rsid w:val="00632124"/>
    <w:rsid w:val="00644370"/>
    <w:rsid w:val="00664704"/>
    <w:rsid w:val="00673E9A"/>
    <w:rsid w:val="006754C6"/>
    <w:rsid w:val="0067700D"/>
    <w:rsid w:val="00682CEB"/>
    <w:rsid w:val="00682ED1"/>
    <w:rsid w:val="00693358"/>
    <w:rsid w:val="00697A37"/>
    <w:rsid w:val="00697B2D"/>
    <w:rsid w:val="006B1A44"/>
    <w:rsid w:val="006B21AC"/>
    <w:rsid w:val="006B2C89"/>
    <w:rsid w:val="006C2813"/>
    <w:rsid w:val="006C3B0C"/>
    <w:rsid w:val="006C6049"/>
    <w:rsid w:val="006D3AEE"/>
    <w:rsid w:val="006E42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B0EF4"/>
    <w:rsid w:val="007D4FF0"/>
    <w:rsid w:val="007D5E08"/>
    <w:rsid w:val="007E7D5A"/>
    <w:rsid w:val="007F1245"/>
    <w:rsid w:val="007F3711"/>
    <w:rsid w:val="007F37A2"/>
    <w:rsid w:val="007F4815"/>
    <w:rsid w:val="008007B2"/>
    <w:rsid w:val="008128C1"/>
    <w:rsid w:val="008169E4"/>
    <w:rsid w:val="00816DE8"/>
    <w:rsid w:val="008203FA"/>
    <w:rsid w:val="008334AA"/>
    <w:rsid w:val="00847F3B"/>
    <w:rsid w:val="00854093"/>
    <w:rsid w:val="0087364E"/>
    <w:rsid w:val="0087385B"/>
    <w:rsid w:val="00875833"/>
    <w:rsid w:val="00894C29"/>
    <w:rsid w:val="00895531"/>
    <w:rsid w:val="00895910"/>
    <w:rsid w:val="00895E28"/>
    <w:rsid w:val="00896007"/>
    <w:rsid w:val="008A1948"/>
    <w:rsid w:val="008A3193"/>
    <w:rsid w:val="008A6783"/>
    <w:rsid w:val="008A70EB"/>
    <w:rsid w:val="008B683B"/>
    <w:rsid w:val="008C481D"/>
    <w:rsid w:val="008D07FE"/>
    <w:rsid w:val="008E04CE"/>
    <w:rsid w:val="008E6282"/>
    <w:rsid w:val="00906B6E"/>
    <w:rsid w:val="009073D2"/>
    <w:rsid w:val="00915839"/>
    <w:rsid w:val="009175EF"/>
    <w:rsid w:val="00920BD5"/>
    <w:rsid w:val="0092663A"/>
    <w:rsid w:val="00937DD5"/>
    <w:rsid w:val="00946244"/>
    <w:rsid w:val="009602F1"/>
    <w:rsid w:val="00963D76"/>
    <w:rsid w:val="00972377"/>
    <w:rsid w:val="00986AAA"/>
    <w:rsid w:val="0098751A"/>
    <w:rsid w:val="00995A36"/>
    <w:rsid w:val="009A6422"/>
    <w:rsid w:val="009B501A"/>
    <w:rsid w:val="009C4E66"/>
    <w:rsid w:val="009C7EFE"/>
    <w:rsid w:val="009D1AE6"/>
    <w:rsid w:val="009D79CE"/>
    <w:rsid w:val="009F1D8D"/>
    <w:rsid w:val="009F6B7D"/>
    <w:rsid w:val="009F7E9F"/>
    <w:rsid w:val="00A00735"/>
    <w:rsid w:val="00A0329B"/>
    <w:rsid w:val="00A0361E"/>
    <w:rsid w:val="00A13869"/>
    <w:rsid w:val="00A15B65"/>
    <w:rsid w:val="00A26A1A"/>
    <w:rsid w:val="00A27051"/>
    <w:rsid w:val="00A30157"/>
    <w:rsid w:val="00A3344D"/>
    <w:rsid w:val="00A3471C"/>
    <w:rsid w:val="00A452B2"/>
    <w:rsid w:val="00A45C6D"/>
    <w:rsid w:val="00A50EF4"/>
    <w:rsid w:val="00A55F1A"/>
    <w:rsid w:val="00A762D9"/>
    <w:rsid w:val="00A80F0F"/>
    <w:rsid w:val="00A92172"/>
    <w:rsid w:val="00AA223E"/>
    <w:rsid w:val="00AB0424"/>
    <w:rsid w:val="00AB6743"/>
    <w:rsid w:val="00AB71FD"/>
    <w:rsid w:val="00AC6327"/>
    <w:rsid w:val="00AD2E3F"/>
    <w:rsid w:val="00AE41F7"/>
    <w:rsid w:val="00AF5450"/>
    <w:rsid w:val="00AF7661"/>
    <w:rsid w:val="00B03727"/>
    <w:rsid w:val="00B11501"/>
    <w:rsid w:val="00B115A2"/>
    <w:rsid w:val="00B15273"/>
    <w:rsid w:val="00B32248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58DC"/>
    <w:rsid w:val="00BE498E"/>
    <w:rsid w:val="00BE5788"/>
    <w:rsid w:val="00C03923"/>
    <w:rsid w:val="00C249EB"/>
    <w:rsid w:val="00C46E60"/>
    <w:rsid w:val="00C5005B"/>
    <w:rsid w:val="00C545CC"/>
    <w:rsid w:val="00C646CB"/>
    <w:rsid w:val="00C67F5F"/>
    <w:rsid w:val="00C813DE"/>
    <w:rsid w:val="00C900A9"/>
    <w:rsid w:val="00C9236F"/>
    <w:rsid w:val="00CA4F33"/>
    <w:rsid w:val="00CA6775"/>
    <w:rsid w:val="00CB0E90"/>
    <w:rsid w:val="00CB55B2"/>
    <w:rsid w:val="00CB6EA8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7801"/>
    <w:rsid w:val="00D712F4"/>
    <w:rsid w:val="00D71DC7"/>
    <w:rsid w:val="00D75137"/>
    <w:rsid w:val="00D77574"/>
    <w:rsid w:val="00D922AF"/>
    <w:rsid w:val="00DA025B"/>
    <w:rsid w:val="00DC214E"/>
    <w:rsid w:val="00DC4389"/>
    <w:rsid w:val="00DC6AEE"/>
    <w:rsid w:val="00DD264D"/>
    <w:rsid w:val="00DD272B"/>
    <w:rsid w:val="00DD7D08"/>
    <w:rsid w:val="00DF553B"/>
    <w:rsid w:val="00DF7E46"/>
    <w:rsid w:val="00E006AF"/>
    <w:rsid w:val="00E057D8"/>
    <w:rsid w:val="00E16F25"/>
    <w:rsid w:val="00E204BF"/>
    <w:rsid w:val="00E31DA8"/>
    <w:rsid w:val="00E407ED"/>
    <w:rsid w:val="00E644EB"/>
    <w:rsid w:val="00E67861"/>
    <w:rsid w:val="00E71F1A"/>
    <w:rsid w:val="00E72051"/>
    <w:rsid w:val="00E73B3E"/>
    <w:rsid w:val="00E86874"/>
    <w:rsid w:val="00E930CD"/>
    <w:rsid w:val="00E96D01"/>
    <w:rsid w:val="00EA70F5"/>
    <w:rsid w:val="00EB12A6"/>
    <w:rsid w:val="00EB6A26"/>
    <w:rsid w:val="00EC45C7"/>
    <w:rsid w:val="00ED1A8F"/>
    <w:rsid w:val="00ED47D7"/>
    <w:rsid w:val="00ED5C92"/>
    <w:rsid w:val="00ED604E"/>
    <w:rsid w:val="00EE0325"/>
    <w:rsid w:val="00EE1F60"/>
    <w:rsid w:val="00EE4F2B"/>
    <w:rsid w:val="00EF4387"/>
    <w:rsid w:val="00EF5901"/>
    <w:rsid w:val="00F0097B"/>
    <w:rsid w:val="00F052EB"/>
    <w:rsid w:val="00F05935"/>
    <w:rsid w:val="00F3164E"/>
    <w:rsid w:val="00F510B0"/>
    <w:rsid w:val="00F5204A"/>
    <w:rsid w:val="00F542D7"/>
    <w:rsid w:val="00F55F6A"/>
    <w:rsid w:val="00F761A2"/>
    <w:rsid w:val="00F87410"/>
    <w:rsid w:val="00F908AE"/>
    <w:rsid w:val="00FA2565"/>
    <w:rsid w:val="00FA5EA7"/>
    <w:rsid w:val="00FC08AA"/>
    <w:rsid w:val="00FC316E"/>
    <w:rsid w:val="00FC5EFD"/>
    <w:rsid w:val="00FD3254"/>
    <w:rsid w:val="00FE66C0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ocs.cntd.ru/document/1200119856" TargetMode="External"/><Relationship Id="rId26" Type="http://schemas.openxmlformats.org/officeDocument/2006/relationships/hyperlink" Target="http://cargo.rzd.ru/cargostation/public/ru?STRUCTURE_ID=5101&amp;layer_id=4829&amp;refererLayerId=4821&amp;id=20432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120140" TargetMode="External"/><Relationship Id="rId34" Type="http://schemas.openxmlformats.org/officeDocument/2006/relationships/hyperlink" Target="http://cargo.rzd.ru/cargostation/public/ru?STRUCTURE_ID=5101&amp;layer_id=4829&amp;refererLayerId=4821&amp;id=20432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docs.cntd.ru/document/1200123274" TargetMode="External"/><Relationship Id="rId25" Type="http://schemas.openxmlformats.org/officeDocument/2006/relationships/footer" Target="footer5.xml"/><Relationship Id="rId33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19857" TargetMode="External"/><Relationship Id="rId20" Type="http://schemas.openxmlformats.org/officeDocument/2006/relationships/hyperlink" Target="http://docs.cntd.ru/document/1200121643" TargetMode="External"/><Relationship Id="rId29" Type="http://schemas.openxmlformats.org/officeDocument/2006/relationships/hyperlink" Target="http://cargo.rzd.ru/cargostation/public/ru?STRUCTURE_ID=5101&amp;layer_id=4829&amp;refererLayerId=4821&amp;id=14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hyperlink" Target="http://cargo.rzd.ru/cargostation/public/ru?STRUCTURE_ID=5101&amp;layer_id=4829&amp;refererLayerId=4821&amp;id=4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20140" TargetMode="External"/><Relationship Id="rId23" Type="http://schemas.openxmlformats.org/officeDocument/2006/relationships/hyperlink" Target="http://docs.cntd.ru/document/1200123274" TargetMode="External"/><Relationship Id="rId28" Type="http://schemas.openxmlformats.org/officeDocument/2006/relationships/hyperlink" Target="http://cargo.rzd.ru/cargostation/public/ru?STRUCTURE_ID=5101&amp;layer_id=4829&amp;refererLayerId=4821&amp;id=1425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docs.cntd.ru/document/1200121643" TargetMode="External"/><Relationship Id="rId31" Type="http://schemas.openxmlformats.org/officeDocument/2006/relationships/hyperlink" Target="http://cargo.rzd.ru/cargostation/public/ru?STRUCTURE_ID=5101&amp;layer_id=4829&amp;refererLayerId=4821&amp;id=4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yperlink" Target="http://docs.cntd.ru/document/1200119857" TargetMode="External"/><Relationship Id="rId27" Type="http://schemas.openxmlformats.org/officeDocument/2006/relationships/hyperlink" Target="http://cargo.rzd.ru/cargostation/public/ru?STRUCTURE_ID=5101&amp;layer_id=4829&amp;refererLayerId=4821&amp;id=1409" TargetMode="External"/><Relationship Id="rId30" Type="http://schemas.openxmlformats.org/officeDocument/2006/relationships/hyperlink" Target="http://cargo.rzd.ru/cargostation/public/ru?STRUCTURE_ID=5101&amp;layer_id=4829&amp;refererLayerId=4821&amp;id=142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96C2-0E78-4DD8-ACBD-13283CA3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7913</Words>
  <Characters>45107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n.egorov</cp:lastModifiedBy>
  <cp:revision>4</cp:revision>
  <cp:lastPrinted>2018-10-29T10:03:00Z</cp:lastPrinted>
  <dcterms:created xsi:type="dcterms:W3CDTF">2018-11-02T11:11:00Z</dcterms:created>
  <dcterms:modified xsi:type="dcterms:W3CDTF">2018-11-06T08:02:00Z</dcterms:modified>
</cp:coreProperties>
</file>