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E3C8B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№90 от 02 августа 2018г.</w:t>
      </w:r>
      <w:r w:rsidR="002E3C8B">
        <w:rPr>
          <w:rFonts w:ascii="Times New Roman" w:hAnsi="Times New Roman" w:cs="Times New Roman"/>
          <w:sz w:val="24"/>
          <w:szCs w:val="24"/>
        </w:rPr>
        <w:t>,</w:t>
      </w:r>
    </w:p>
    <w:p w:rsidR="002007DC" w:rsidRDefault="002E3C8B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№9</w:t>
      </w:r>
      <w:r w:rsidR="00EE1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2018г.</w:t>
      </w:r>
      <w:r w:rsidR="00C5005B">
        <w:rPr>
          <w:rFonts w:ascii="Times New Roman" w:hAnsi="Times New Roman" w:cs="Times New Roman"/>
          <w:sz w:val="24"/>
          <w:szCs w:val="24"/>
        </w:rPr>
        <w:t>, Приказ №113 от 18 сентября 2018г.</w:t>
      </w:r>
    </w:p>
    <w:p w:rsidR="002F187D" w:rsidRDefault="00047387" w:rsidP="0004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2663A">
        <w:rPr>
          <w:rFonts w:ascii="Times New Roman" w:hAnsi="Times New Roman" w:cs="Times New Roman"/>
          <w:sz w:val="24"/>
          <w:szCs w:val="24"/>
        </w:rPr>
        <w:t>Приказ №125 от 12 октября 2018г.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87D">
        <w:rPr>
          <w:rFonts w:ascii="Times New Roman" w:hAnsi="Times New Roman" w:cs="Times New Roman"/>
          <w:sz w:val="24"/>
          <w:szCs w:val="24"/>
        </w:rPr>
        <w:t>Приказ №131 от 16 октября 2018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1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387" w:rsidRPr="007D4FF0" w:rsidRDefault="00047387" w:rsidP="000473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№133 от 18 октября 2018 г.</w:t>
      </w:r>
      <w:r w:rsidR="00E31DA8">
        <w:rPr>
          <w:rFonts w:ascii="Times New Roman" w:hAnsi="Times New Roman" w:cs="Times New Roman"/>
          <w:sz w:val="24"/>
          <w:szCs w:val="24"/>
        </w:rPr>
        <w:t>, Приказ №141 от 29.10.2018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EE" w:rsidRPr="00C5005B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a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3C2B8F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C2B8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C2B8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D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C2B8F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58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D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C2B8F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59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5B57">
            <w:t>6</w:t>
          </w:r>
        </w:p>
        <w:p w:rsidR="004E413E" w:rsidRPr="004E413E" w:rsidRDefault="003C2B8F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0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D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C2B8F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1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D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C2B8F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2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D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C2B8F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3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D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3C2B8F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4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31DA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3C2B8F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  <w:proofErr w:type="gramEnd"/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B6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47D7" w:rsidRPr="00EB6A26">
        <w:rPr>
          <w:rFonts w:ascii="Times New Roman" w:hAnsi="Times New Roman" w:cs="Times New Roman"/>
          <w:sz w:val="24"/>
          <w:szCs w:val="24"/>
        </w:rPr>
        <w:t xml:space="preserve">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DA">
        <w:rPr>
          <w:rFonts w:ascii="Times New Roman" w:hAnsi="Times New Roman" w:cs="Times New Roman"/>
          <w:sz w:val="24"/>
          <w:szCs w:val="24"/>
        </w:rPr>
        <w:t>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45CC" w:rsidRPr="00C545CC">
        <w:rPr>
          <w:rFonts w:ascii="Times New Roman" w:hAnsi="Times New Roman" w:cs="Times New Roman"/>
          <w:sz w:val="24"/>
          <w:szCs w:val="24"/>
        </w:rPr>
        <w:t>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/>
          <w:color w:val="000000"/>
          <w:sz w:val="24"/>
          <w:szCs w:val="24"/>
        </w:rPr>
        <w:t>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322C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512" w:right="1201" w:bottom="1538" w:left="1024" w:header="0" w:footer="3" w:gutter="0"/>
          <w:cols w:space="720"/>
          <w:noEndnote/>
          <w:docGrid w:linePitch="360"/>
        </w:sect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2" w:name="dst102835"/>
      <w:bookmarkEnd w:id="2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27366F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27366F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</w:t>
      </w:r>
      <w:proofErr w:type="gram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 L ≤  5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15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6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2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4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6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7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3C2B8F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3C2B8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3C2B8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3C2B8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7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3C2B8F">
              <w:rPr>
                <w:noProof/>
              </w:rPr>
            </w:r>
            <w:r w:rsidR="003C2B8F">
              <w:rPr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3C2B8F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3C2B8F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3C2B8F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3C2B8F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3C2B8F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</w:rPr>
            </w:pPr>
            <w:r w:rsidRPr="00CC1B3D">
              <w:rPr>
                <w:b/>
                <w:bCs/>
                <w:noProof/>
              </w:rPr>
              <w:t>Содержание мелочи, F</w:t>
            </w:r>
            <w:r w:rsidRPr="00CC1B3D">
              <w:rPr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3C2B8F" w:rsidRPr="003C2B8F">
              <w:rPr>
                <w:rFonts w:eastAsiaTheme="minorHAnsi"/>
                <w:noProof/>
              </w:rPr>
            </w:r>
            <w:r w:rsidR="003C2B8F" w:rsidRPr="003C2B8F">
              <w:rPr>
                <w:rFonts w:eastAsiaTheme="minorHAnsi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8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3C2B8F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3C2B8F">
              <w:rPr>
                <w:rFonts w:eastAsiaTheme="minorHAnsi"/>
                <w:noProof/>
              </w:rPr>
            </w:r>
            <w:r w:rsidRPr="003C2B8F">
              <w:rPr>
                <w:rFonts w:eastAsiaTheme="minorHAnsi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3C2B8F" w:rsidRPr="003C2B8F">
              <w:rPr>
                <w:rFonts w:eastAsiaTheme="minorHAnsi"/>
                <w:noProof/>
              </w:rPr>
            </w:r>
            <w:r w:rsidR="003C2B8F" w:rsidRPr="003C2B8F">
              <w:rPr>
                <w:rFonts w:eastAsiaTheme="minorHAnsi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3C2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C2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классы, % (длина частиц,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3C2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C2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3C2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C2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3C2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C2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3C2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C2B8F" w:rsidRPr="003C2B8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21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2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C2B8F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0401C8">
        <w:rPr>
          <w:rFonts w:ascii="Times New Roman" w:hAnsi="Times New Roman" w:cs="Times New Roman"/>
          <w:color w:val="000000"/>
          <w:sz w:val="24"/>
          <w:szCs w:val="24"/>
        </w:rPr>
        <w:t>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spell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*Н*</w:t>
      </w:r>
      <w:proofErr w:type="gramStart"/>
      <w:r w:rsidRPr="00B54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Вид_древесины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Вид древостоев - Сосна или Ель или Береза или Осина;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разряд высоты;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качества.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сертификата </w:t>
      </w:r>
      <w:proofErr w:type="spellStart"/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</w:t>
      </w:r>
      <w:proofErr w:type="spellEnd"/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</w:t>
      </w:r>
      <w:bookmarkStart w:id="6" w:name="_GoBack"/>
      <w:bookmarkEnd w:id="6"/>
      <w:r w:rsidR="00CD4350">
        <w:rPr>
          <w:rFonts w:ascii="Times New Roman" w:hAnsi="Times New Roman" w:cs="Times New Roman"/>
          <w:color w:val="000000"/>
          <w:sz w:val="24"/>
          <w:szCs w:val="24"/>
        </w:rPr>
        <w:t>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 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24"/>
          <w:footerReference w:type="first" r:id="rId25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3A1FB0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</w:t>
            </w:r>
            <w:proofErr w:type="gramStart"/>
            <w:r w:rsidRPr="00311AC0">
              <w:t>твердое</w:t>
            </w:r>
            <w:proofErr w:type="gramEnd"/>
            <w:r w:rsidRPr="00311AC0">
              <w:t>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3A1FB0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</w:t>
            </w:r>
            <w:proofErr w:type="gramStart"/>
            <w:r w:rsidRPr="00311AC0">
              <w:t>твердое</w:t>
            </w:r>
            <w:proofErr w:type="gramEnd"/>
            <w:r w:rsidRPr="00311AC0">
              <w:t>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E0325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 xml:space="preserve">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92172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71A60" w:rsidRPr="00A92172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71A60" w:rsidRPr="00A92172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71A60" w:rsidRPr="00A92172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71A60" w:rsidRPr="00A92172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71A60" w:rsidRDefault="00A9217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37. </w:t>
      </w:r>
      <w:r w:rsidR="00071A60" w:rsidRPr="00A55F1A">
        <w:rPr>
          <w:rFonts w:ascii="Times New Roman" w:eastAsia="Calibri" w:hAnsi="Times New Roman" w:cs="Times New Roman"/>
          <w:b/>
          <w:sz w:val="24"/>
          <w:szCs w:val="24"/>
        </w:rPr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47755C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Категория качества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47755C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мягколиственные</w:t>
            </w:r>
            <w:proofErr w:type="spellEnd"/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От 50 до 79 </w:t>
            </w: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включ</w:t>
            </w:r>
            <w:proofErr w:type="spellEnd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От 40 до 59 </w:t>
            </w: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включ</w:t>
            </w:r>
            <w:proofErr w:type="spellEnd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143C95"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 w:rsidR="00143C9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ХлыстЕль-Д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ХлыстБереза-Д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ХлыстОсина-Д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38.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Default="00A92172" w:rsidP="00A92172">
            <w:pPr>
              <w:jc w:val="center"/>
            </w:pPr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A92172" w:rsidRPr="00A92172" w:rsidRDefault="00A92172" w:rsidP="00A92172">
            <w:pPr>
              <w:jc w:val="center"/>
            </w:pPr>
            <w:r w:rsidRPr="00A92172"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Default="00A92172" w:rsidP="00A92172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Default="00A92172" w:rsidP="00A92172">
            <w:pPr>
              <w:jc w:val="center"/>
            </w:pPr>
            <w:r w:rsidRPr="003044E3"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Pr="00A92172" w:rsidRDefault="00A92172" w:rsidP="00A92172">
            <w:pPr>
              <w:jc w:val="center"/>
            </w:pPr>
            <w:r w:rsidRPr="00A92172">
              <w:t>Вид древесины</w:t>
            </w:r>
          </w:p>
        </w:tc>
        <w:tc>
          <w:tcPr>
            <w:tcW w:w="1134" w:type="dxa"/>
          </w:tcPr>
          <w:p w:rsidR="00A92172" w:rsidRPr="00A92172" w:rsidRDefault="00A92172" w:rsidP="00A92172">
            <w:pPr>
              <w:jc w:val="center"/>
            </w:pPr>
            <w:r w:rsidRPr="00A92172">
              <w:t>ГОСТ</w:t>
            </w:r>
          </w:p>
        </w:tc>
        <w:tc>
          <w:tcPr>
            <w:tcW w:w="2581" w:type="dxa"/>
          </w:tcPr>
          <w:p w:rsidR="00A92172" w:rsidRPr="00A92172" w:rsidRDefault="00A92172" w:rsidP="00A92172">
            <w:pPr>
              <w:jc w:val="center"/>
            </w:pPr>
            <w:r w:rsidRPr="00A92172">
              <w:t>Код ОКПД</w:t>
            </w:r>
            <w:proofErr w:type="gramStart"/>
            <w:r w:rsidRPr="00A92172">
              <w:t>2</w:t>
            </w:r>
            <w:proofErr w:type="gramEnd"/>
          </w:p>
        </w:tc>
        <w:tc>
          <w:tcPr>
            <w:tcW w:w="2658" w:type="dxa"/>
            <w:vMerge/>
          </w:tcPr>
          <w:p w:rsidR="00A92172" w:rsidRDefault="00A92172" w:rsidP="00A92172">
            <w:pPr>
              <w:jc w:val="center"/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Default="00A92172" w:rsidP="00A92172">
            <w:pPr>
              <w:jc w:val="center"/>
            </w:pPr>
            <w:r>
              <w:t>38.</w:t>
            </w:r>
          </w:p>
        </w:tc>
        <w:tc>
          <w:tcPr>
            <w:tcW w:w="1498" w:type="dxa"/>
            <w:vMerge w:val="restart"/>
          </w:tcPr>
          <w:p w:rsidR="00A92172" w:rsidRPr="00277A94" w:rsidRDefault="00A92172" w:rsidP="00A92172">
            <w:pPr>
              <w:jc w:val="center"/>
            </w:pPr>
            <w:r>
              <w:t>Древесина топливная</w:t>
            </w:r>
          </w:p>
        </w:tc>
        <w:tc>
          <w:tcPr>
            <w:tcW w:w="4311" w:type="dxa"/>
          </w:tcPr>
          <w:p w:rsidR="00A92172" w:rsidRDefault="00A92172" w:rsidP="00FF2030">
            <w:proofErr w:type="gramStart"/>
            <w: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  <w:proofErr w:type="gramEnd"/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02.20.14.110</w:t>
            </w:r>
          </w:p>
        </w:tc>
        <w:tc>
          <w:tcPr>
            <w:tcW w:w="2658" w:type="dxa"/>
          </w:tcPr>
          <w:p w:rsidR="00A92172" w:rsidRPr="00A92172" w:rsidRDefault="00A92172" w:rsidP="00FF2030">
            <w:pPr>
              <w:jc w:val="center"/>
            </w:pPr>
            <w:proofErr w:type="spellStart"/>
            <w:r>
              <w:t>Древесина-топливн-дрова-</w:t>
            </w:r>
            <w:r w:rsidR="00FF2030">
              <w:t>производство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Дрова буковые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02.20.14.121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proofErr w:type="spellStart"/>
            <w:r>
              <w:t>Древесина-топливн-дрова-Бук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Дрова ясеневые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02.20.14.122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proofErr w:type="spellStart"/>
            <w:r>
              <w:t>Древесина-топливн-дрова-Ясень</w:t>
            </w:r>
            <w:proofErr w:type="spellEnd"/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02.20.14.129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proofErr w:type="spellStart"/>
            <w:r>
              <w:t>Древесина-топливн-дрова-прочиепороды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proofErr w:type="gramStart"/>
            <w:r>
              <w:t>Дрова</w:t>
            </w:r>
            <w:proofErr w:type="gramEnd"/>
            <w:r>
              <w:t xml:space="preserve"> разделанные в виде поленьев всех пород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02.20.14.130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proofErr w:type="spellStart"/>
            <w:r>
              <w:t>Древесина-топливн-дрова-поленья</w:t>
            </w:r>
            <w:proofErr w:type="spellEnd"/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Хворост всех пород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02.20.14.140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proofErr w:type="spellStart"/>
            <w:r>
              <w:t>Древесина-топливн-дрова-хворост</w:t>
            </w:r>
            <w:proofErr w:type="spellEnd"/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1498" w:type="dxa"/>
            <w:vMerge/>
          </w:tcPr>
          <w:p w:rsidR="00A92172" w:rsidRDefault="00A92172" w:rsidP="00A92172">
            <w:pPr>
              <w:jc w:val="center"/>
            </w:pPr>
          </w:p>
        </w:tc>
        <w:tc>
          <w:tcPr>
            <w:tcW w:w="4311" w:type="dxa"/>
          </w:tcPr>
          <w:p w:rsidR="00A92172" w:rsidRDefault="00A92172" w:rsidP="00A92172">
            <w:r>
              <w:t>Древесина топливная прочая</w:t>
            </w:r>
          </w:p>
        </w:tc>
        <w:tc>
          <w:tcPr>
            <w:tcW w:w="1134" w:type="dxa"/>
          </w:tcPr>
          <w:p w:rsidR="00A92172" w:rsidRDefault="00FF2030" w:rsidP="00A92172">
            <w:pPr>
              <w:jc w:val="center"/>
            </w:pPr>
            <w:r>
              <w:t>3243-88</w:t>
            </w:r>
          </w:p>
        </w:tc>
        <w:tc>
          <w:tcPr>
            <w:tcW w:w="2581" w:type="dxa"/>
          </w:tcPr>
          <w:p w:rsidR="00A92172" w:rsidRDefault="00A92172" w:rsidP="00A92172">
            <w:pPr>
              <w:jc w:val="center"/>
            </w:pPr>
            <w:r>
              <w:t>02.20.14.190</w:t>
            </w:r>
          </w:p>
        </w:tc>
        <w:tc>
          <w:tcPr>
            <w:tcW w:w="2658" w:type="dxa"/>
          </w:tcPr>
          <w:p w:rsidR="00A92172" w:rsidRPr="00A92172" w:rsidRDefault="00FF2030" w:rsidP="00FF2030">
            <w:pPr>
              <w:jc w:val="center"/>
            </w:pPr>
            <w:proofErr w:type="spellStart"/>
            <w:r>
              <w:t>Древесина-топливн-дрова-прочая</w:t>
            </w:r>
            <w:proofErr w:type="spellEnd"/>
          </w:p>
        </w:tc>
      </w:tr>
    </w:tbl>
    <w:p w:rsidR="00A92172" w:rsidRP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92172" w:rsidRPr="00A92172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6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27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3C2B8F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3C2B8F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1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3C2B8F" w:rsidP="00596449">
            <w:pPr>
              <w:spacing w:after="0"/>
              <w:jc w:val="both"/>
            </w:pPr>
            <w:hyperlink r:id="rId32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3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6358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34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Усть-Покшеньгский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2E3C8B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E3C8B">
              <w:rPr>
                <w:rFonts w:ascii="Times New Roman" w:hAnsi="Times New Roman"/>
                <w:sz w:val="24"/>
                <w:szCs w:val="24"/>
              </w:rPr>
              <w:t xml:space="preserve">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Энерго-Ресурс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Карпогорское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Вельское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Тегринское</w:t>
            </w:r>
            <w:proofErr w:type="spellEnd"/>
            <w:r w:rsidRPr="00B80E95"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</w:t>
            </w:r>
            <w:proofErr w:type="spellStart"/>
            <w:r w:rsidRPr="00B80E95">
              <w:t>Вилегодский</w:t>
            </w:r>
            <w:proofErr w:type="spellEnd"/>
            <w:r w:rsidRPr="00B80E95">
              <w:t xml:space="preserve"> район, д. </w:t>
            </w:r>
            <w:proofErr w:type="spellStart"/>
            <w:r w:rsidRPr="00B80E95">
              <w:t>Подомо</w:t>
            </w:r>
            <w:proofErr w:type="spellEnd"/>
            <w:r w:rsidRPr="00B80E95"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Коношское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Вельское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г. Вельск, ул</w:t>
            </w:r>
            <w:proofErr w:type="gramStart"/>
            <w:r w:rsidRPr="00B80E95">
              <w:t>.П</w:t>
            </w:r>
            <w:proofErr w:type="gramEnd"/>
            <w:r w:rsidRPr="00B80E95">
              <w:t>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2F187D" w:rsidRDefault="002F187D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2F187D" w:rsidRDefault="002F187D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Ивакшанский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Усть-Двинское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  <w:proofErr w:type="spellEnd"/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87D" w:rsidRDefault="002F187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л-во</w:t>
            </w:r>
            <w:proofErr w:type="spellEnd"/>
            <w:proofErr w:type="gramEnd"/>
          </w:p>
          <w:p w:rsidR="002F187D" w:rsidRPr="002F187D" w:rsidRDefault="002F187D" w:rsidP="002F18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  <w:proofErr w:type="spellEnd"/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2F1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Шенкурское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EB12A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12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12A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B12A6">
        <w:rPr>
          <w:rFonts w:ascii="Times New Roman" w:eastAsia="Calibri" w:hAnsi="Times New Roman" w:cs="Times New Roman"/>
          <w:sz w:val="24"/>
          <w:szCs w:val="24"/>
        </w:rPr>
        <w:t>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9464" w:type="dxa"/>
        <w:tblLook w:val="04A0"/>
      </w:tblPr>
      <w:tblGrid>
        <w:gridCol w:w="540"/>
        <w:gridCol w:w="3191"/>
        <w:gridCol w:w="5733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</w:t>
            </w:r>
            <w:proofErr w:type="gram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>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proofErr w:type="spellStart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</w:t>
            </w:r>
            <w:proofErr w:type="spellEnd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9464" w:type="dxa"/>
        <w:tblLook w:val="04A0"/>
      </w:tblPr>
      <w:tblGrid>
        <w:gridCol w:w="540"/>
        <w:gridCol w:w="3566"/>
        <w:gridCol w:w="5358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Для </w:t>
            </w:r>
            <w:proofErr w:type="gramStart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инструментов</w:t>
            </w:r>
            <w:proofErr w:type="gramEnd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A8" w:rsidRDefault="00E31DA8" w:rsidP="00376E34">
      <w:pPr>
        <w:spacing w:after="0" w:line="240" w:lineRule="auto"/>
      </w:pPr>
      <w:r>
        <w:separator/>
      </w:r>
    </w:p>
  </w:endnote>
  <w:endnote w:type="continuationSeparator" w:id="0">
    <w:p w:rsidR="00E31DA8" w:rsidRDefault="00E31DA8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E31DA8">
    <w:pPr>
      <w:rPr>
        <w:sz w:val="2"/>
        <w:szCs w:val="2"/>
      </w:rPr>
    </w:pPr>
    <w:r w:rsidRPr="003C2B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71.6pt;margin-top:774.5pt;width:9pt;height:6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fit-shape-to-text:t" inset="0,0,0,0">
            <w:txbxContent>
              <w:p w:rsidR="00E31DA8" w:rsidRDefault="00E31DA8">
                <w:pPr>
                  <w:pStyle w:val="16"/>
                  <w:shd w:val="clear" w:color="auto" w:fill="auto"/>
                  <w:spacing w:line="240" w:lineRule="auto"/>
                </w:pPr>
                <w:r w:rsidRPr="003C2B8F">
                  <w:fldChar w:fldCharType="begin"/>
                </w:r>
                <w:r>
                  <w:instrText xml:space="preserve"> PAGE \* MERGEFORMAT </w:instrText>
                </w:r>
                <w:r w:rsidRPr="003C2B8F">
                  <w:fldChar w:fldCharType="separate"/>
                </w:r>
                <w:r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E31DA8">
    <w:pPr>
      <w:rPr>
        <w:sz w:val="2"/>
        <w:szCs w:val="2"/>
      </w:rPr>
    </w:pPr>
    <w:r w:rsidRPr="003C2B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9" type="#_x0000_t202" style="position:absolute;margin-left:522.8pt;margin-top:755.15pt;width:4.75pt;height:9.7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gwqw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" filled="f" stroked="f">
          <v:textbox style="mso-fit-shape-to-text:t" inset="0,0,0,0">
            <w:txbxContent>
              <w:p w:rsidR="00E31DA8" w:rsidRDefault="00E31DA8">
                <w:pPr>
                  <w:pStyle w:val="16"/>
                  <w:shd w:val="clear" w:color="auto" w:fill="auto"/>
                  <w:spacing w:line="240" w:lineRule="auto"/>
                </w:pPr>
                <w:r w:rsidRPr="003C2B8F">
                  <w:fldChar w:fldCharType="begin"/>
                </w:r>
                <w:r>
                  <w:instrText xml:space="preserve"> PAGE \* MERGEFORMAT </w:instrText>
                </w:r>
                <w:r w:rsidRPr="003C2B8F">
                  <w:fldChar w:fldCharType="separate"/>
                </w:r>
                <w:r w:rsidRPr="00E31DA8">
                  <w:rPr>
                    <w:rStyle w:val="8"/>
                    <w:noProof/>
                    <w:color w:val="000000"/>
                  </w:rPr>
                  <w:t>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E31DA8">
    <w:pPr>
      <w:rPr>
        <w:sz w:val="2"/>
        <w:szCs w:val="2"/>
      </w:rPr>
    </w:pPr>
    <w:r w:rsidRPr="003C2B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522.35pt;margin-top:755.35pt;width:9pt;height:6.7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yA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" filled="f" stroked="f">
          <v:textbox style="mso-fit-shape-to-text:t" inset="0,0,0,0">
            <w:txbxContent>
              <w:p w:rsidR="00E31DA8" w:rsidRDefault="00E31DA8">
                <w:pPr>
                  <w:pStyle w:val="16"/>
                  <w:shd w:val="clear" w:color="auto" w:fill="auto"/>
                  <w:spacing w:line="240" w:lineRule="auto"/>
                </w:pPr>
                <w:r w:rsidRPr="003C2B8F">
                  <w:fldChar w:fldCharType="begin"/>
                </w:r>
                <w:r>
                  <w:instrText xml:space="preserve"> PAGE \* MERGEFORMAT </w:instrText>
                </w:r>
                <w:r w:rsidRPr="003C2B8F">
                  <w:fldChar w:fldCharType="separate"/>
                </w:r>
                <w:r w:rsidRPr="00101ED7">
                  <w:rPr>
                    <w:rStyle w:val="8"/>
                    <w:noProof/>
                    <w:color w:val="000000"/>
                  </w:rPr>
                  <w:t>8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1DA8" w:rsidRPr="00376E34" w:rsidRDefault="00E31DA8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577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1DA8" w:rsidRDefault="00E31DA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1DA8" w:rsidRPr="009D79CE" w:rsidRDefault="00E31DA8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1DA8" w:rsidRDefault="00E31D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A8" w:rsidRDefault="00E31DA8" w:rsidP="00376E34">
      <w:pPr>
        <w:spacing w:after="0" w:line="240" w:lineRule="auto"/>
      </w:pPr>
      <w:r>
        <w:separator/>
      </w:r>
    </w:p>
  </w:footnote>
  <w:footnote w:type="continuationSeparator" w:id="0">
    <w:p w:rsidR="00E31DA8" w:rsidRDefault="00E31DA8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E31DA8">
    <w:pPr>
      <w:rPr>
        <w:sz w:val="2"/>
        <w:szCs w:val="2"/>
      </w:rPr>
    </w:pPr>
    <w:r w:rsidRPr="003C2B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1" type="#_x0000_t202" style="position:absolute;margin-left:57.05pt;margin-top:56.1pt;width:97.65pt;height:7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fit-shape-to-text:t" inset="0,0,0,0">
            <w:txbxContent>
              <w:p w:rsidR="00E31DA8" w:rsidRDefault="00E31DA8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 xml:space="preserve">ГОСТ </w:t>
                </w:r>
                <w:proofErr w:type="gramStart"/>
                <w:r>
                  <w:rPr>
                    <w:rStyle w:val="af5"/>
                    <w:color w:val="000000"/>
                  </w:rPr>
                  <w:t>Р</w:t>
                </w:r>
                <w:proofErr w:type="gramEnd"/>
                <w:r>
                  <w:rPr>
                    <w:rStyle w:val="af5"/>
                    <w:color w:val="000000"/>
                  </w:rPr>
                  <w:t xml:space="preserve"> 57737—2017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E31DA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DA8" w:rsidRDefault="00E31DA8">
    <w:pPr>
      <w:rPr>
        <w:sz w:val="2"/>
        <w:szCs w:val="2"/>
      </w:rPr>
    </w:pPr>
    <w:r w:rsidRPr="003C2B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8" type="#_x0000_t202" style="position:absolute;margin-left:52.1pt;margin-top:77.65pt;width:93.3pt;height:10.3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" filled="f" stroked="f">
          <v:textbox style="mso-fit-shape-to-text:t" inset="0,0,0,0">
            <w:txbxContent>
              <w:p w:rsidR="00E31DA8" w:rsidRDefault="00E31DA8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9pt"/>
                    <w:color w:val="000000"/>
                  </w:rPr>
                  <w:t>Окончание таблицы В.6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4E8F"/>
    <w:rsid w:val="00017355"/>
    <w:rsid w:val="00023800"/>
    <w:rsid w:val="0002674D"/>
    <w:rsid w:val="000401C8"/>
    <w:rsid w:val="00047387"/>
    <w:rsid w:val="000578AC"/>
    <w:rsid w:val="000625CC"/>
    <w:rsid w:val="00065EBF"/>
    <w:rsid w:val="00071A60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779C3"/>
    <w:rsid w:val="00191068"/>
    <w:rsid w:val="00194F31"/>
    <w:rsid w:val="001A009C"/>
    <w:rsid w:val="001A166F"/>
    <w:rsid w:val="001A323E"/>
    <w:rsid w:val="001B3C52"/>
    <w:rsid w:val="001C27CC"/>
    <w:rsid w:val="001C7577"/>
    <w:rsid w:val="001C784D"/>
    <w:rsid w:val="001E3B09"/>
    <w:rsid w:val="001E4878"/>
    <w:rsid w:val="001E539F"/>
    <w:rsid w:val="002007DC"/>
    <w:rsid w:val="002053AE"/>
    <w:rsid w:val="002066A2"/>
    <w:rsid w:val="00241461"/>
    <w:rsid w:val="002671CE"/>
    <w:rsid w:val="002705CA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2044C"/>
    <w:rsid w:val="00322C09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7755C"/>
    <w:rsid w:val="00482294"/>
    <w:rsid w:val="004875FB"/>
    <w:rsid w:val="004B0C03"/>
    <w:rsid w:val="004B3AA6"/>
    <w:rsid w:val="004B54E2"/>
    <w:rsid w:val="004D64FE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75B57"/>
    <w:rsid w:val="0057798B"/>
    <w:rsid w:val="00591C84"/>
    <w:rsid w:val="00596449"/>
    <w:rsid w:val="005A2F8D"/>
    <w:rsid w:val="005A7477"/>
    <w:rsid w:val="005B0EEC"/>
    <w:rsid w:val="005B4DA2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4FF0"/>
    <w:rsid w:val="007D5E08"/>
    <w:rsid w:val="007E7D5A"/>
    <w:rsid w:val="007F1245"/>
    <w:rsid w:val="007F3711"/>
    <w:rsid w:val="007F37A2"/>
    <w:rsid w:val="007F4815"/>
    <w:rsid w:val="008007B2"/>
    <w:rsid w:val="008128C1"/>
    <w:rsid w:val="008169E4"/>
    <w:rsid w:val="00816DE8"/>
    <w:rsid w:val="008203FA"/>
    <w:rsid w:val="008334AA"/>
    <w:rsid w:val="00847F3B"/>
    <w:rsid w:val="00854093"/>
    <w:rsid w:val="0087385B"/>
    <w:rsid w:val="00875833"/>
    <w:rsid w:val="00894C29"/>
    <w:rsid w:val="00895531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EFE"/>
    <w:rsid w:val="009D1AE6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6A1A"/>
    <w:rsid w:val="00A30157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46E60"/>
    <w:rsid w:val="00C5005B"/>
    <w:rsid w:val="00C545CC"/>
    <w:rsid w:val="00C646CB"/>
    <w:rsid w:val="00C67F5F"/>
    <w:rsid w:val="00C813DE"/>
    <w:rsid w:val="00C900A9"/>
    <w:rsid w:val="00C9236F"/>
    <w:rsid w:val="00CA4F33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5137"/>
    <w:rsid w:val="00D77574"/>
    <w:rsid w:val="00DA025B"/>
    <w:rsid w:val="00DC214E"/>
    <w:rsid w:val="00DC4389"/>
    <w:rsid w:val="00DC6AEE"/>
    <w:rsid w:val="00DD264D"/>
    <w:rsid w:val="00DD272B"/>
    <w:rsid w:val="00DD7D08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86874"/>
    <w:rsid w:val="00E930CD"/>
    <w:rsid w:val="00E96D01"/>
    <w:rsid w:val="00EA70F5"/>
    <w:rsid w:val="00EB12A6"/>
    <w:rsid w:val="00EB6A26"/>
    <w:rsid w:val="00EC45C7"/>
    <w:rsid w:val="00ED1A8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1200119856" TargetMode="External"/><Relationship Id="rId26" Type="http://schemas.openxmlformats.org/officeDocument/2006/relationships/hyperlink" Target="http://cargo.rzd.ru/cargostation/public/ru?STRUCTURE_ID=5101&amp;layer_id=4829&amp;refererLayerId=4821&amp;id=2043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120140" TargetMode="External"/><Relationship Id="rId34" Type="http://schemas.openxmlformats.org/officeDocument/2006/relationships/hyperlink" Target="http://cargo.rzd.ru/cargostation/public/ru?STRUCTURE_ID=5101&amp;layer_id=4829&amp;refererLayerId=4821&amp;id=2043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footer" Target="footer5.xml"/><Relationship Id="rId33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docs.cntd.ru/document/1200121643" TargetMode="External"/><Relationship Id="rId29" Type="http://schemas.openxmlformats.org/officeDocument/2006/relationships/hyperlink" Target="http://cargo.rzd.ru/cargostation/public/ru?STRUCTURE_ID=5101&amp;layer_id=4829&amp;refererLayerId=4821&amp;id=14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yperlink" Target="http://cargo.rzd.ru/cargostation/public/ru?STRUCTURE_ID=5101&amp;layer_id=4829&amp;refererLayerId=4821&amp;id=4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docs.cntd.ru/document/1200123274" TargetMode="External"/><Relationship Id="rId28" Type="http://schemas.openxmlformats.org/officeDocument/2006/relationships/hyperlink" Target="http://cargo.rzd.ru/cargostation/public/ru?STRUCTURE_ID=5101&amp;layer_id=4829&amp;refererLayerId=4821&amp;id=1425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1200121643" TargetMode="External"/><Relationship Id="rId31" Type="http://schemas.openxmlformats.org/officeDocument/2006/relationships/hyperlink" Target="http://cargo.rzd.ru/cargostation/public/ru?STRUCTURE_ID=5101&amp;layer_id=4829&amp;refererLayerId=4821&amp;id=4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://docs.cntd.ru/document/1200119857" TargetMode="External"/><Relationship Id="rId27" Type="http://schemas.openxmlformats.org/officeDocument/2006/relationships/hyperlink" Target="http://cargo.rzd.ru/cargostation/public/ru?STRUCTURE_ID=5101&amp;layer_id=4829&amp;refererLayerId=4821&amp;id=1409" TargetMode="External"/><Relationship Id="rId30" Type="http://schemas.openxmlformats.org/officeDocument/2006/relationships/hyperlink" Target="http://cargo.rzd.ru/cargostation/public/ru?STRUCTURE_ID=5101&amp;layer_id=4829&amp;refererLayerId=4821&amp;id=14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EA82-0141-4C23-B0DD-5C0BC6F0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7909</Words>
  <Characters>45083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n.egorov</cp:lastModifiedBy>
  <cp:revision>3</cp:revision>
  <cp:lastPrinted>2018-10-29T10:03:00Z</cp:lastPrinted>
  <dcterms:created xsi:type="dcterms:W3CDTF">2018-10-29T09:50:00Z</dcterms:created>
  <dcterms:modified xsi:type="dcterms:W3CDTF">2018-10-29T10:11:00Z</dcterms:modified>
</cp:coreProperties>
</file>